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4af2c" w14:textId="f34af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Таскалинского районного маслихата от 31 декабря 2019 года №42-2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18 сентября 2020 года № 51-2. Зарегистрировано Департаментом юстиции Западно-Казахстанской области 22 сентября 2020 года № 6377. Утратило силу решением Таскалинского районного маслихата Западно-Казахстанской области от 22 января 2021 года № 57-5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22.01.2021 </w:t>
      </w:r>
      <w:r>
        <w:rPr>
          <w:rFonts w:ascii="Times New Roman"/>
          <w:b w:val="false"/>
          <w:i w:val="false"/>
          <w:color w:val="ff0000"/>
          <w:sz w:val="28"/>
        </w:rPr>
        <w:t>№ 57-5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Таскалинский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31 декабря 2019 года №42-2 "О районном бюджете на 2020-2022 годы" (зарегистрированное в Реестре государственной регистрации нормативных правовых актов №5928, опубликованное 6 января 2020 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8 121 711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374 404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16 388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47 054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7 683 865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9 324 922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119 988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164 186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44 198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-1 323 199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1 323 199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1 306 711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44 198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60 686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целевые трансферты и бюджетный кредит из республиканского бюджета – 3 951 567 тысяч тенге, в том числе на:";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восьмым следующего содержания: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"возмещение платежей населения по оплате коммунальных услуг в режиме чрезвычайного положения в Республике Казахстан – 43 050 тысяч тенге;";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целевые трансферты и бюджетные кредиты из областного бюджета – 1 583 322 тысячи тенге, в том числе на:";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"предоставление государственных грантов на реализацию новых бизнес-идей – 9 446 тысяч тенге;";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"краткосрочное профессиональное обучение по востребованным на рынке труда квалификациям и навыкам – 9 574 тысячи тенге;";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изложить в следующей редакции: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"реконструкция уличного освещения по улице Маметовой в селе Таскала – 13 343 тысячи тенге;";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"реконструкция уличного освещения по улице Шамова в селе Таскала – 9 028 тысяч тенге;";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изложить в следующей редакции: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"реконструкция уличного освещения по улице Абая в селе Таскала Таскалинского района Западно-Казахстанской области – 19 604 тысячи тенге;";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изложить в следующей редакции: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"реконструкция уличного освещения по улице Скоробогатова в селе Таскала Таскалинского района Западно-Казахстанской области – 18 815 тысяч тенге;";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пятнадцатый изложить в следующей редакции: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"реконструкция уличного освещения по улице Сапарова в селе Таскала Таскалинского района Западно-Казахстанской области – 16 161 тысяча тенге;";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шестнадцатый изложить в следующей редакции: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"реконструкция уличного освещения по улице Жаксыгулова в селе Таскала Таскалинского района Западно-Казахстанской области – 17 858 тысяч тенге;";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семнадцатый изложить в следующей редакции: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"капитальный ремонт здания сельского дома культуры села Амангельды Таскалинского района Западно-Казахстанской области – 84 388 тысяч тенге;";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двадцать шестым, двадцать седьмым, двадцать восьмым следующего содержания: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"обеспечение школ района широкополосным интернетом и на увеличение скорости – 1 563 тысячи тенге;";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"проект "Первое рабочее место" – 834 тысячи тенге;";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"проект "Договор поколений" – 278 тысяч тенге;".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 Учесть, что в районном бюджете на 2020 год предусмотрены целевые трансферты бюджетам сельских округов Таскалинского района, выделяемые за счет средств республиканского бюджета в общей сумме 15 575 тысяч тенге.";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 Установить размеры целевых трансфертов, передаваемых из районного бюджета в бюджеты сельских округов Таскалинского района в общей сумме 19 199 тысяч тенге.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бюджетам сельских округов Таскалинского района осуществляется на основании Постановления акимата Таскалинского района.";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Таскалинского районного маслихата (Шатенова Т.) обеспечить государственную регистрацию данного решения в органах юстиции.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2020 года.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Жамансариев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2020 года №51-2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№42-2</w:t>
            </w:r>
          </w:p>
        </w:tc>
      </w:tr>
    </w:tbl>
    <w:bookmarkStart w:name="z6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4"/>
        <w:gridCol w:w="998"/>
        <w:gridCol w:w="998"/>
        <w:gridCol w:w="6089"/>
        <w:gridCol w:w="27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8 121 711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374 404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153 935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7 683 865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7 683 865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7 683 865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9 324 922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234 065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138 901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114 344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94 246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2 798 810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2 620 059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2 541 914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2 413 492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128 422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135 918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135 918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83 665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466 418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98 416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329 431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329 431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187 725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2 068 596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1 126 284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161 172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965 112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965 112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939 437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937 877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882 423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559 181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224 328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224 328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224 328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121 227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120 278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148 883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102 980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87 970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331 913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324 913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324 913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270 932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2 235 014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2 235 014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187 046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187 046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1 844 090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1 844 090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182 106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182 106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530 206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530 206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530 206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432 093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119 988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164 186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44 198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- 1 323 199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1 323 199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1 306 711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1 306 711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44 198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60 686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