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1c06" w14:textId="10a1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14 января 2020 года №43-1 "О бюджетах сельских округов Таскалинского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8 октября 2020 года № 52-1. Зарегистрировано Департаментом юстиции Западно-Казахстанской области 9 октября 2020 года № 6416.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14 января 2020 года № 43-1 "О бюджетах сельских округов Таскалинского района на 2020-2022 годы" (зарегистрированное в Реестре государственной регистрации нормативных правовых актов №6001, опубликованное 23 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28 093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27 102 тысячи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28 093 тысячи тенге;";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22 511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22 198 тысяч тенге;";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22 511 тысяч тенге;";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26 041 тысяча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1 281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24 726 тысяч тенге;";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26 041 тысяча тенге;";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278 066 тысяч тенге: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13 584 тысячи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187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264 295 тысяч тенге;";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280 628 тысяч тенге;";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32 215 тысяч тенге: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826 тысяч тенге;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228 тысяч тенге;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31 161 тысяча тенге;";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32 215 тысяч тенге;";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 Учесть, что в районном бюджете на 2020 год предусмотрены целевые трансферты бюджетам сельских округов Таскалинского района, выделяемые за счет средств республиканского бюджета в общей сумме 15 575 тысяч тенге.";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 12-1 изложить в следующей редакции: 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 Установить размеры целевых трансфертов, передаваемых из районного бюджета в бюджеты сельских округов Таскалинского района в сумме 19 199 тысяч тенге.";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(Т.Шатенова) обеспечить государственную регистрацию данного решения в органах юстиции.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Курмышева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октября 2020 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2020 год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октября 2020 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2020 год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октября 2020 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2020 год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октября 2020 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2020 год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278 066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280 628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- 2 562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№52-1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№43-1</w:t>
            </w:r>
          </w:p>
        </w:tc>
      </w:tr>
    </w:tbl>
    <w:bookmarkStart w:name="z7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2020 год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