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7fbb" w14:textId="ea77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Федоровского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38-13. Зарегистрировано Департаментом юстиции Западно-Казахстанской области 14 января 2020 года № 5942.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Федоровского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83 203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21 559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61 644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84 100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897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43-8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Федоровского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Федоровского сельского округа на 2020 год поступления субвенции, передаваемых из районного бюджета в сумме 52 820 тысяч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Федоровского сельского округа на 2020 год поступление целевых трансфертов, выделенных из вышестоящего бюджета в общей сумме 8 824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06.04.2020 </w:t>
      </w:r>
      <w:r>
        <w:rPr>
          <w:rFonts w:ascii="Times New Roman"/>
          <w:b w:val="false"/>
          <w:i w:val="false"/>
          <w:color w:val="000000"/>
          <w:sz w:val="28"/>
        </w:rPr>
        <w:t>№ 40-13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в редакции решения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 46-10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№38-13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№38-13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