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c332" w14:textId="2cfc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Шагатайского сельского округа Теректинского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10 января 2020 года № 38-15. Зарегистрировано Департаментом юстиции Западно-Казахстанской области 14 января 2020 года № 5944.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Шагатайского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36 978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35 127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37 689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-711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711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06.04.2020 </w:t>
      </w:r>
      <w:r>
        <w:rPr>
          <w:rFonts w:ascii="Times New Roman"/>
          <w:b w:val="false"/>
          <w:i w:val="false"/>
          <w:color w:val="000000"/>
          <w:sz w:val="28"/>
        </w:rPr>
        <w:t>№ 40-15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Шагатайского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2019 года №37-1 "О районном бюджете на 2020-2022 годы" (зарегистрированное в Реестре государственной регистрации нормативных правовых актов №5924).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Шагатайского сельского округа на 2020 год поступления субвенции, передаваемых из районного бюджета в сумме 35 127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гражданским служащим в области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Заведующему отделом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38-15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1 - в редакции решения Теректинского районного маслихата Западно-Казахстанской области от 06.04.2020 </w:t>
      </w:r>
      <w:r>
        <w:rPr>
          <w:rFonts w:ascii="Times New Roman"/>
          <w:b w:val="false"/>
          <w:i w:val="false"/>
          <w:color w:val="ff0000"/>
          <w:sz w:val="28"/>
        </w:rPr>
        <w:t>№ 40-15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№38-15 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2021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№38-15 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2022 год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