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f46e" w14:textId="3aaf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Аксогумского сельского округа Теректинского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10 января 2020 года № 38-3. Зарегистрировано Департаментом юстиции Западно-Казахстанской области 14 января 2020 года № 5960. Утратило силу решением Теректинского районного маслихата Западно-Казахстанской области от 24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Аксогумского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38 047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3 593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1 066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33 388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38 047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Теректинского районного маслихата Западно-Казахстанской области от 25.05.2020 </w:t>
      </w:r>
      <w:r>
        <w:rPr>
          <w:rFonts w:ascii="Times New Roman"/>
          <w:b w:val="false"/>
          <w:i w:val="false"/>
          <w:color w:val="000000"/>
          <w:sz w:val="28"/>
        </w:rPr>
        <w:t>№ 42-6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Аксогумского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31 декабря 2019 года №37-1 "О районном бюджете на 2020-2022 годы" (зарегистрированное в Реестре государственной регистрации нормативных правовых актов №5924).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Аксогумского сельского округа на 2020 год поступления субвенции, передаваемых из районного бюджета в сумме 33 388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Теректинского районного маслихата Западно-Казахстанской области от 25.05.2020 </w:t>
      </w:r>
      <w:r>
        <w:rPr>
          <w:rFonts w:ascii="Times New Roman"/>
          <w:b w:val="false"/>
          <w:i w:val="false"/>
          <w:color w:val="000000"/>
          <w:sz w:val="28"/>
        </w:rPr>
        <w:t>№ 42-6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гражданским служащим в области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Заведующему отделом аппарата Теректинского районного маслихата (Б.Кенжегулов)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№38-3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Аксогумского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Теректинского районного маслихата Западно-Казахстанской области от 25.05.2020 </w:t>
      </w:r>
      <w:r>
        <w:rPr>
          <w:rFonts w:ascii="Times New Roman"/>
          <w:b w:val="false"/>
          <w:i w:val="false"/>
          <w:color w:val="ff0000"/>
          <w:sz w:val="28"/>
        </w:rPr>
        <w:t>№ 42-6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№38-3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Аксогумского сельского округа на 2021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№38-3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Аксогумского сельского округа на 2022 год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