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c456a" w14:textId="ecc456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Теректинского района от 23 февраля 2015 года № 12 "Об образовании избирательных участков на территории Теректинского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Теректинского района Западно-Казахстанской области от 5 марта 2020 года № 6. Зарегистрировано Департаментом юстиции Западно-Казахстанской области 11 марта 2020 года № 6079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 сентября 1995 года "О 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 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 января 2001 года "О местном государственном управлении и самоуправлении в Республике Казахстан" и по согласованию с Теректинской районной избирательной комиссией, аким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Теректинского района от 23 февраля 2015 года № 12 "Об образовании избирательных участков на территории Теректинского района" (зарегистрированное в Реестре государственной регистрации нормативных правовых актов № 3828, опубликованное 16 марта 2015 года в информационно-правовой системе "Әділет")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"Аппарат акима Теректинского района" обеспечить государственную регистрацию данного решения в органах юстиции.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решения возложить на заместителя акима района А.Байгазиева.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Теректинского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Жоламанов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Теректинской районной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_____________Б.Кенжегулов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12 февраля 2020 год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марта 2020 года № 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Теректинского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февраля 2015 года № 12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Теректинского района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508"/>
        <w:gridCol w:w="10258"/>
        <w:gridCol w:w="1160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избирательного участка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Границы избирательного участка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 участка для голосования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№350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Акжаик, сельскохозяйственные пункты Институт, Қалмақ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Акжаик, улица Мұрат Насимуллина 14,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санаторий Акжаик, село Подхоз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санаторий Акжаик, улица Ғарифолла Құрманғалиев 1, здание клуба товарищества с ограниченной ответственностью "Санаторий "Акжаиык"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№352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Аксуат, отделение Колузаново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Аксуат, улица Жаңа Өмір 1А, здание сельского клуба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№353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Пойма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Пойма, улица М.Маметова 14, здание коммунального государственного учреждения "Пойменская начальная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№354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Магистральный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Магистральный, здание государственного учреждения "Магистральная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№355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Новопавловка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Новопавловка, улица Абай Кұнанбаев 40, здание сельского клуба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№356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Аксогум, сельскохозяйственные пункты Мақпал, Майшұңқыр, Қараултөбе, Саяжай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Аксогум, улица Қазақстан 14, здание сельского клуба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№357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Улкен Енбек, село Табынбай, сельскохозяйственные пункты Карасу, Кушербай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Улкен Енбек, улица Каһарман 7, здание сельского клуба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№358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Бозай, сельскохозяйственные пункты Қамыс завод, Ақ уй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Бозай, улица Болашақ 7, здание коммунального государственного учреждения "Тарановская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№359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Социализм, отделение Погромное, отделение Сатым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Социализм, улица Ақ жол 41, здание государственного коммунального учреждения "Социализмовская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№360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северная сторона села Подстепное: улица Лесная (жилые дома 1-24), улица Төле би (жилые дома 2-214), улица Қазыбек би (жилые дома 1-187), улица Әйтеке би (жилые дома 1-174), улица Жұбан Молдағалиев (жилые дома 1-195), улица Атамұра (жилые дома 1-19), улица Бауыржан Момышұлы (жилые дома 1-18), улица Алтын Орда (жилые дома 1-23), улица Игілік (жилые дома 1-20), улица Шапағат (жилые дома 1-21), улица Тәуелсіздік (жилые дома 1-20), улица Қажым Жөмалиев (жилые дома 1-23), улица Азаттық (жилые дома 1-148), улица Халифа Алтай (жилые дома 1-150), улица Ақжайық (жилые дома 1-10), село Тукпай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Подстепное, улица Советская 18/1, здание государственного учреждения "Подстепновская казахская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Абай, здание государственного учреждения "Общая средняя общеобразовательная школа имени Абая"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№362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Анката, село Сатым-шеген, село Жанаауыл, сельскохозяйственные пункты Камар, Қызылкура, Атығай, Кіші Саралжын, Үлкен Саралжын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Анката, улица Бейбітшілік 19, здание сельского дома культуры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№364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Кандык, село Тасан-шеген, село Рыбцех, село Ерсары, сельскохозяйственные пункты Сағи, Ашысай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Кандык, улица Абай Кұнанбаев 10, здание медицинского пункта государственного коммунального предприятия на праве хозяйственного ведения "2-больница Теректинского района"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№366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Узунколь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Узунколь, улица Астана 1,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№367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южная сторона села Подстепное: улица Животноводов (жилые дома 1-12), улица Упорная (жилые дома 1-27), улица О.Кошевой (жилые дома 1-14), улица Фрунзе (жилые дома 1-47), улица Пугачева (жилые дома 1-27), улица Колхозная (жилые дома 1-27), улица Школьная (жилые дома 1-68), улица Набережная (жилые дома 1-55), улица Целинная (жилые дома 1-68), улица Гагарина (жилые дома 1-47), первый переулок Гагарина (жилые дома 1-27), второй переулок Гагарина (жилые дома 1-27), третий переулок Гагарина (жилые дома 1-27), улица Садовая (жилые дома 1-25), улица Бәйтерек (жилые дома 1-62), улица Чапаева (жилые дома 1-23), улица Мәншүк Мәметова (жилые дома 1-13), улица Юбилейная (жилые дома 1-16), переулок Юбилейный (жилые дома 1-27), улица Уральская (жилые дома 11-15), улица Рабочая (жилые дома 1-8), улица Советская (жилые дома 1-63), улица Астана (жилые дома 1-7), улица Ынтымақ (жилые дома 1-27), улица Саябақ (жилые дома 1-9), микрорайоны "Отырар", "Сайрам"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Подстепное, улица Школьная 1, здание государственного учреждения "Подстепновская №1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№368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Юбилейное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Юбилейное, улица Жәңгір хан 2, здание коммунального государственного учреждения "Средняя общеобразовательная школа Госплемстанции"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369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Богдановка, село Придорожное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Богдановка, улица Советская 1, здание сельского клуба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№372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село Сарсенов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Алгабас, улица Шанырак 1А, здание коммунального государственного учреждения "Алгабасская начальная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№373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Приречное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Приречное, здание государственного учреждения "Приреченская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№374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Донецк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Донецк, улица Достық 5, здание коммунального государственного учреждения "Донецкая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№375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Жайык, улица Атамекен 8, здание коммунального государственного учреждения "Яикская основная средняя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№376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Бекей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Бекей, улица Сайрам 5,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№377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Долинное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Долинное, улица Жеңіс 34,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№378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село Тонкерис, отделение Алебастрово, отделение Маштаково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Тонкерис, улица Центральная 9,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№379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Шоптыкуль, улица Мектеп 1, здание государственного учреждения "Шоптыкульская основная средняя школа" отдела образования акимата Теректинского района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№380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Коныссай, улица Бейбітшілік 8, здание коммунального государственного учреждения "Конысайская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Айтиево, улица Школьная 156, здание коммунального государственного учреждения "Айтиевская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383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Барбастау, улица Сырым Датұлы 5/1, здание медицинского пункта государственного коммунального предприятия на праве хозяйственного ведения "Теректинская районная больница"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№384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часть села Подстепное: улица Мира (жилые дома 1-24), улица Геологическая (жилые дома 1-26), улица Абая (жилые дома 1-78), улица Аманат (жилые дома 1-23), улица Махамбет Өтемісұлы (жилые дома 1-10), улица Исатай батыра (жилые дома 1-15), улица Степная (жилые дома 1-24), улица Мейрам (жилые дома 1-18), улица Ауданбай Саламатов (жилые дома 1-24), улица Безымянная (жилые дома 1-12), улица Дорожников (жилые дома 1-13), улица Полевая (жилые дома 1-24), улица Әбубәкір Кердері (жилые дома 1-8), улица Жеңіс (жилые дома 1-24), улица Атамекен (жилые дома 1-8), улица Алтын Орда (жилые дома 1-24), улица Советская (жилые дома 2-64), улица Строительная (жилые дома 1-5), улица Весенняя (жилые дома 1-6), улица Алаш Орда (жилые дома 1-11), микрорайоны "Көктерек", "Болашақ", "Береке", "Көркем", "Бірлік", "Белес", "Керемет"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Подстепное, улица Абылай хан строение 9, здание сельского дома культуры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№385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западная сторона села Федоровка: улица Жастар (жилые дома 1-16), улица Балдәурен (жилые дома 1-34), улица Таңшолпан (жилые дома 1-21), улица Мейрам (жилые дома 1-24), улица Сұнқар (жилые дома 1-5,8), улица Бейбітшілік (жилые дома 1-110), улица А.С.Пушкин (жилые дома 1-23), улица Тәуелсіздік (жилые дома 1-153), улица Достық (жилые дома 1-33), улица Жағалау (жилые дома 1-76), улица Жеңіс (жилые дома 1-67), улица Желтоқсан (жилые дома 1-22), улица Григорий Бойнов (жилые дома 1-12)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Желтоқсан 3, здание государственного учреждения "Федоровская общая средняя общеобразовательная школа №1"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№386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Покатиловка, улица А.Кұнанбаев 63,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№387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села Федоровка: улица Достық (жилые дома 34-62), улица Абая (жилые дома 1-37), улица Көкжиек (жилые дома 1-5), улица Жеңіс (жилые дома 68-119), улица Сұнқар (жилые дома 6-17), улица Орталық (жилые дома 1-17), улица Атамекен (жилые дома 1-38), улица Солтүстік (жилые дома 1-32), улица Келешек (жилые дома 1-15), улица 8 наурыз (жилые дома 1-9), улица Нарын (жилые дома 1-27), улица Ақбулақ (жилые дома 1-12), улица Иван Зрелов (жилые дома 1-16), улица Бостандық (жилые дома 1-14), улица Максим Горький (жилые дома 28А-46), село Кабылтобе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Федоровка, улица Орталық 35, здание государственного коммунального казенного предприятия "Детско – юношеская спортивная школа Теректинского района" государственного учреждения " Отдел культуры, развития языков, физической культуры и спорта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№388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восточная сторона села Федоровка: улица Максим Горький (жилые дома 1-28), улица Береке (жилые дома 1-4), улица Ынтымақ (жилые дома 1-25), улица Жұмысшылар (жилые дома 1-4), улица Ұлытау (жилые дома 1-22), улица Жайық (жилые дома 1-18), улица Григорий Бойнов (жилые дома 13-30), улица Сұнқар (жилые дома 18-32), улица Бейбітшілік (жилые дома 111-158), улица Тәуелсіздік (жилые дома 154-229), улица Жағалау (жилые дома 77-122), улица Иван Зрелов (жилые дома 17-26), улица Тарас Шевченко (жилые дома 1-15), улица Әбдірахман Айтиев (жилые дома 1-15), улица Алтын күн (жилые дома 1-7), улица Керемет (жилые дома 8-10)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Федоровка, улица Тәуелсіздік 188, здание государственного учреждения "Федоровская казахская общая средняя общеобразовательная школа"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№389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Жизнь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Новая Жизнь, улица Болашақ 1, здание государственного учреждения "Чаганская общая средняя общеобразовательная школа"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№390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Шагатай, село Карабас, сельскохозяйственные пункты Жезбуга, Сад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Шагатай, улица Школьная 23,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№391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Когалытубек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Когалытубек, улица Бірлік 10, здание коммунального государственного учреждения "Когалытубекская основная общеобразовательная школа" государственного учреждения "Отдел образования Теректинского района"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№393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село Кутсиык, сельскохозяйственный пункт Байхана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улица Бейбітшілік 9, здание коммунального государственного учреждения "Кызылжарская основная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№395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Талпын, село Суттигенды, сельскохозяйственный пункт Жубаныш, сельскохозяйственный пункт Мамажан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Талпын, улица Махамбет Өтемісұлы 70, здание коммунального государственного учреждения "Талпынская основная средняя общеобразовательная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№396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Шалкар, улица Достық 157, здание коммунального государственного учреждения "Шалкарская начальная школа" государственного учреждения "Отдел образования Теректинского района"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№397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Сарыомир, сельскохозяйственные пункты Сасай, Тумен, Қырпи.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Сарыомир, улица Орталық 40 А, здание сельского дома культуры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№398</w:t>
            </w:r>
          </w:p>
        </w:tc>
        <w:tc>
          <w:tcPr>
            <w:tcW w:w="10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Дуана, сельскохозяйственные пункты Комсомол, Мақым-Қура, Майлан, Елекбай, Кішетай, Үлкен-Тая, Жаман, Аққұдуқ, Құмқұдық, Жыра 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Дуана, улица Жеңіс 155, здание коммунального государственного учреждения "Начальная школа имени Шайхы Онашева" государственного учреждения "Отдел образования Теректинского района"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