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d671" w14:textId="b9ed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23 апреля 2020 года № 104. Зарегистрировано Департаментом юстиции Западно-Казахстанской области 23 апреля 2020 года № 6201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государственный образовательный заказ на дошкольное воспитание и обучение, размер родительской платы на 2020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18 марта 2019 года № 92 "Об утверждении государственного образовательного заказа на дошкольное воспитание и обучение, размера родительской платы на 2019 год" (зарегистрированное в Реестре государственной регистрации нормативных правовых актов № 5585, опубликованное 29 марта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Теректинского района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А.Байгазиева.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Теректинского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104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198"/>
        <w:gridCol w:w="3012"/>
        <w:gridCol w:w="1020"/>
        <w:gridCol w:w="2539"/>
        <w:gridCol w:w="1555"/>
        <w:gridCol w:w="2093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 ный образователь- 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(не более)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 (не более)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 "Ақ желкен"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"Ақбота"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"Балдырған"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"Жұлдыз"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"Назерке"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"Бөбек"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"Өркен"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"Айгөлек"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"Қызғалдақ"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"Бүлдіршін"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 ное коммунальное казенное предприятие ясли-сад "Бәйтерек" государственного учреждения "Отдел образования Теректинского района"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 (местный бюджет)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 ностью "Жайыкплемсер вис"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"Султанов М.М."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"Бал-Бөбек"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"Тұлпар"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"Алишер"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