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0d01" w14:textId="ba20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Теректинского районного маслихата от 31 декабря 2019 года №37-1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12 мая 2020 года № 42-3. Зарегистрировано Департаментом юстиции Западно-Казахстанской области 13 мая 2020 года № 6227. Утратило силу решением Теректинского районного маслихата Западно-Казахстанской области от 24 февраля 2021 года № 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31 декабря 2019 года № 37-1 "О районном бюджете на 2020-2022 годы" (зарегистрированное в Реестре государственной регистрации нормативных правовых актов №5924, опубликованное 6 января 2020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10 101 969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1 279 120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12 647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28 406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8 781 796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10 280 984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6 844 457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6 910 323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65 866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-7 023 472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7 023 472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6 910 093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65 866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179 245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из республиканского бюджета в общей сумме 2 710 996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выплату государственной адресной социальной помощи – 214 799 тысяч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гарантированный социальный пакет детям – 78 853 тысячи тенге;";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молодежную практику – 80 864 тысячи тенге;";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 – 38 003 тысячи тенге;";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семнадцатый исключить;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вторым следующего содержания: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общественные работы – 44 200 тысяч тенге;";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третьим следующего содержания: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компенсацию потерь в связи со снижением налоговой нагрузки для субъектов малого и среднего бизнеса – 137 951 тысяча тенге;";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Установить объемы субвенции, передаваемой из районного бюджета бюджетам сельских округов на 2020 год в общей сумме 462 457 тысяч тенге, в том числе: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Акжаикский сельский округ – 37 948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Аксуатский сельский округ – 29 215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Анкатинский сельский округ – 14 745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Аксогумский сельский округ – 33 388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Долинский сельский округ – 26 472 тысячи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Богдановский сельский округ – 28 774 тысячи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Новопавловский сельский округ – 15 804 тысячи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Подстепновский сельский округ – 55 864 тысячи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Покатиловский сельский округ – 24 960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Приреченский сельский округ – 24 842 тысячи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Узункольский сельский округ – 18 263 тысячи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Федоровский сельский округ – 52 820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Шалкарский сельский округ – 17 901 тысяча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Шагатайский сельский округ – 35 127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Чаганский сельский округ – 46 334 тысячи тенге.";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районного маслихата (Б.Кенжегулов) обеспечить государственную регистрацию данного решения в органах юстиции.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Плотникова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2020 года № 42-3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37-1</w:t>
            </w:r>
          </w:p>
        </w:tc>
      </w:tr>
    </w:tbl>
    <w:bookmarkStart w:name="z6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10 101 969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1 279 120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8 781 796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8 781 796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10 280 984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6 598 796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740 315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740 315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418 768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5 678 453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5 606 709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5 307 414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918 749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361 257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512 065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512 065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575 582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444 745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437 275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719 954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440 830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440 830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440 830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376 245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362 399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362 399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462 457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6 844 457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6 910 323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5 587 732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5 587 732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5 587 732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5 587 732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-7 023 472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7 023 472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6 910 093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6 910 093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