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b860" w14:textId="4dd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№38-2 "О бюджете Акжаикского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26 октября 2020 года № 46-3. Зарегистрировано Департаментом юстиции Западно-Казахстанской области 28 октября 2020 года № 6442.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№38-2 "О бюджете Акжаикского сельского округа Теректинского района на 2020-2022 годы" (зарегистрированное в Реестре государственной регистрации нормативных правовых актов №5974,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1 086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2020 года № 46-3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