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d5278" w14:textId="c8d52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10 января 2020 года №38-11 "О бюджете Приреченского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26 октября 2020 года № 46-8. Зарегистрировано Департаментом юстиции Западно-Казахстанской области 28 октября 2020 года № 6445. Утратило силу решением Теректинского районного маслихата Западно-Казахстанской области от 24 февраля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№38-11 "О бюджете Приреченского сельского округа Теректинского района на 2020-2022 годы" (зарегистрированное в Реестре государственной регистрации нормативных правовых актов №5940, опубликованное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Приреченского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27 634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866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25 820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27 634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гражданским служащим здравоохранения, социального обеспечения, образования, культуры, спорта и ветеринарии, лесного хозяйства и особо охраняемых природных территорий,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 января 2020 года.";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октября 2020 года № 46-8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38-11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2020 год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