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5dfa" w14:textId="f145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Новопавловского сельского округа Теректинского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28 декабря 2020 года № 48-15. Зарегистрировано Департаментом юстиции Западно-Казахстанской области 29 декабря 2020 года № 6709.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Новопавловского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41 454 тысячи тенге;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773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40 602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41 497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1 - в редакции решения Теректинского районного маслихата Западно-Казахстанской области от 20.10.2021 </w:t>
      </w:r>
      <w:r>
        <w:rPr>
          <w:rFonts w:ascii="Times New Roman"/>
          <w:b w:val="false"/>
          <w:i w:val="false"/>
          <w:color w:val="000000"/>
          <w:sz w:val="28"/>
        </w:rPr>
        <w:t>№ 13-7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Новопавловского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23 декабря 2020 года № 48-8 "О районном бюджете на 2021-2023 годы" (зарегестрированное в Реестре государственной регистрации нормативных правовых актов № 6599).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Новопавловского сельского округа на 2021 год поступление субвенции, передаваемых из районного бюджета в сумме 22 855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5. Исключен решением Теректинского районного маслихата Западно-Казахстанской области от 20.10.2021 </w:t>
      </w:r>
      <w:r>
        <w:rPr>
          <w:rFonts w:ascii="Times New Roman"/>
          <w:b w:val="false"/>
          <w:i w:val="false"/>
          <w:color w:val="000000"/>
          <w:sz w:val="28"/>
        </w:rPr>
        <w:t>№ 13-7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Руководителю аппарата Теректинского районного маслихата (Б.Кенжегулов)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48-15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Новопавловского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1 - в редакции решения Теректинского районного маслихата Западно-Казахстанской области от 20.10.2021 </w:t>
      </w:r>
      <w:r>
        <w:rPr>
          <w:rFonts w:ascii="Times New Roman"/>
          <w:b w:val="false"/>
          <w:i w:val="false"/>
          <w:color w:val="ff0000"/>
          <w:sz w:val="28"/>
        </w:rPr>
        <w:t>№ 13-7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48-15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Новопавловского сельского округа на 2022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48-15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Новопавловского сельского округа на 2023 год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