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e4e8" w14:textId="596e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Долинского сельского округа Теректинского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декабря 2020 года № 48-14. Зарегистрировано Департаментом юстиции Западно-Казахстанской области 29 декабря 2020 года № 6710.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Долинского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43 809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41 909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44 445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636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Долинского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(зарегестрированное в Реестре государственной регистрации нормативных правовых актов № 6599).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Долинского сельского округа на 2021 год поступление субвенции, передаваемых из районного бюджета в сумме 27 137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Исключен решением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Теректинского районного маслихата Западно-Казахстанской области от 20.10.2021 </w:t>
      </w:r>
      <w:r>
        <w:rPr>
          <w:rFonts w:ascii="Times New Roman"/>
          <w:b w:val="false"/>
          <w:i w:val="false"/>
          <w:color w:val="ff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48-14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