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4117de" w14:textId="54117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Чингирлауского районного маслихата от 6 января 2020 года №49-6 "О бюджете сельских округов Чингирлауского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10 апреля 2020 года № 53-1. Зарегистрировано Департаментом юстиции Западно-Казахстанской области 13 апреля 2020 года № 6152. Утратило силу решением Чингирлауского районного маслихата Западно-Казахстанской области от 8 февраля 2021 года № 3-1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Чингирлауского районного маслихата Западно-Казахстанской области от 08.02.2021 </w:t>
      </w:r>
      <w:r>
        <w:rPr>
          <w:rFonts w:ascii="Times New Roman"/>
          <w:b w:val="false"/>
          <w:i w:val="false"/>
          <w:color w:val="ff0000"/>
          <w:sz w:val="28"/>
        </w:rPr>
        <w:t>№ 3-1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6 января 2020 года №49-6 "О бюджете сельских округов Чингирлауского района на 2020-2022 годы" (зарегистрированное в Реестре государственной регистрации нормативных правовых актов №5930, опубликованное 14 января 2020 года в Эталонном контрольном банке нормативных правовых актов Республики Казахстан)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бюджет Акбулакского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55 402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306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55 011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55 402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 Утвердить бюджет Актауского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46 003 тысячи тенге: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 тысяч тенге;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371 тысяча тенге;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45 584 тысячи тенге;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46 003 тысячи тенге;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 Утвердить бюджет Акшатского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54 633 тысячи тенге: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140 тысяч тенге;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511 тысяч тенге;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53 982 тысячи тенге;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54 633 тысячи тенге;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"4. Утвердить бюджет Алмазненского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17 889 тысяч тенге: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 тысяч тенге;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591 тысяча тенге;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17 209 тысяч тенге;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17 889 тысяч тенге;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 Утвердить бюджет Ардакского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26 434 тысячи тенге: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48 тысяч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581 тысяча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25 805 тысяч тенге;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26 434 тысячи тенге;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0"/>
    <w:bookmarkStart w:name="z99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9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1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"6. Утвердить бюджет Ащысайского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92"/>
    <w:bookmarkStart w:name="z102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28 374 тысячи тенге:</w:t>
      </w:r>
    </w:p>
    <w:bookmarkEnd w:id="93"/>
    <w:bookmarkStart w:name="z103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104 тысячи тенге;</w:t>
      </w:r>
    </w:p>
    <w:bookmarkEnd w:id="94"/>
    <w:bookmarkStart w:name="z104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907 тысяч тенге;</w:t>
      </w:r>
    </w:p>
    <w:bookmarkEnd w:id="95"/>
    <w:bookmarkStart w:name="z105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6"/>
    <w:bookmarkStart w:name="z106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27 363 тысячи тенге;</w:t>
      </w:r>
    </w:p>
    <w:bookmarkEnd w:id="97"/>
    <w:bookmarkStart w:name="z107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28 374 тысячи тенге;</w:t>
      </w:r>
    </w:p>
    <w:bookmarkEnd w:id="98"/>
    <w:bookmarkStart w:name="z108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99"/>
    <w:bookmarkStart w:name="z10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00"/>
    <w:bookmarkStart w:name="z11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1"/>
    <w:bookmarkStart w:name="z11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02"/>
    <w:bookmarkStart w:name="z11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3"/>
    <w:bookmarkStart w:name="z11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04"/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0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0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 Утвердить бюджет Карагашского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 год в следующих объемах:</w:t>
      </w:r>
    </w:p>
    <w:bookmarkEnd w:id="110"/>
    <w:bookmarkStart w:name="z121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27 449 тысяч тенге:</w:t>
      </w:r>
    </w:p>
    <w:bookmarkEnd w:id="111"/>
    <w:bookmarkStart w:name="z122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85 тысяч тенге;</w:t>
      </w:r>
    </w:p>
    <w:bookmarkEnd w:id="112"/>
    <w:bookmarkStart w:name="z123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332 тысячи тенге;</w:t>
      </w:r>
    </w:p>
    <w:bookmarkEnd w:id="113"/>
    <w:bookmarkStart w:name="z124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4"/>
    <w:bookmarkStart w:name="z125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27 032 тысячи тенге;</w:t>
      </w:r>
    </w:p>
    <w:bookmarkEnd w:id="115"/>
    <w:bookmarkStart w:name="z126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27 449 тысяч тенге;</w:t>
      </w:r>
    </w:p>
    <w:bookmarkEnd w:id="116"/>
    <w:bookmarkStart w:name="z127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17"/>
    <w:bookmarkStart w:name="z128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18"/>
    <w:bookmarkStart w:name="z129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9"/>
    <w:bookmarkStart w:name="z130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20"/>
    <w:bookmarkStart w:name="z131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1"/>
    <w:bookmarkStart w:name="z132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22"/>
    <w:bookmarkStart w:name="z133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0 тенге;</w:t>
      </w:r>
    </w:p>
    <w:bookmarkEnd w:id="123"/>
    <w:bookmarkStart w:name="z134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0 тенге:</w:t>
      </w:r>
    </w:p>
    <w:bookmarkEnd w:id="124"/>
    <w:bookmarkStart w:name="z13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5"/>
    <w:bookmarkStart w:name="z136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6"/>
    <w:bookmarkStart w:name="z137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2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9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 Утвердить бюджет Чингирлауского сельского округа Чингирлауского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 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8"/>
    <w:bookmarkStart w:name="z140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 – 304 944 тысячи тенге:</w:t>
      </w:r>
    </w:p>
    <w:bookmarkEnd w:id="129"/>
    <w:bookmarkStart w:name="z141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7 401 тысяча тенге;</w:t>
      </w:r>
    </w:p>
    <w:bookmarkEnd w:id="130"/>
    <w:bookmarkStart w:name="z142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131"/>
    <w:bookmarkStart w:name="z143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2"/>
    <w:bookmarkStart w:name="z144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297 543 тысячи тенге;</w:t>
      </w:r>
    </w:p>
    <w:bookmarkEnd w:id="133"/>
    <w:bookmarkStart w:name="z145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 – 306 812 тысяч тенге;</w:t>
      </w:r>
    </w:p>
    <w:bookmarkEnd w:id="134"/>
    <w:bookmarkStart w:name="z146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 – 0 тенге:</w:t>
      </w:r>
    </w:p>
    <w:bookmarkEnd w:id="135"/>
    <w:bookmarkStart w:name="z147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– 0 тенге; </w:t>
      </w:r>
    </w:p>
    <w:bookmarkEnd w:id="136"/>
    <w:bookmarkStart w:name="z148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7"/>
    <w:bookmarkStart w:name="z149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 – 0 тенге:</w:t>
      </w:r>
    </w:p>
    <w:bookmarkEnd w:id="138"/>
    <w:bookmarkStart w:name="z150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9"/>
    <w:bookmarkStart w:name="z151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тенге; </w:t>
      </w:r>
    </w:p>
    <w:bookmarkEnd w:id="140"/>
    <w:bookmarkStart w:name="z152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 – -1 868 тысяч тенге;</w:t>
      </w:r>
    </w:p>
    <w:bookmarkEnd w:id="141"/>
    <w:bookmarkStart w:name="z153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 – 1 868 тысяч тенге:</w:t>
      </w:r>
    </w:p>
    <w:bookmarkEnd w:id="142"/>
    <w:bookmarkStart w:name="z154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43"/>
    <w:bookmarkStart w:name="z155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4"/>
    <w:bookmarkStart w:name="z156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1 868 тысяч тенге.";</w:t>
      </w:r>
    </w:p>
    <w:bookmarkEnd w:id="145"/>
    <w:bookmarkStart w:name="z157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 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46"/>
    <w:bookmarkStart w:name="z15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"9-1. Учесть в сельском бюджете на 2020 год поступление целевых трансфертов из районного бюджета в общей сумме 48 714 тысяч тенге:</w:t>
      </w:r>
    </w:p>
    <w:bookmarkEnd w:id="147"/>
    <w:bookmarkStart w:name="z15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педагогов государственных организаций дошкольного образования – 23 605 тысяч тенге:</w:t>
      </w:r>
    </w:p>
    <w:bookmarkEnd w:id="148"/>
    <w:bookmarkStart w:name="z16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Чингирлауский сельский округ – 23 605 тысяч тенге;</w:t>
      </w:r>
    </w:p>
    <w:bookmarkEnd w:id="149"/>
    <w:bookmarkStart w:name="z16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услуги по обеспечению деятельности акима города районного значения, села, поселка, сельского округа – 786 тысяч тенге:</w:t>
      </w:r>
    </w:p>
    <w:bookmarkEnd w:id="150"/>
    <w:bookmarkStart w:name="z16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Карагашский сельский округ – 786 тысяч тенге;</w:t>
      </w:r>
    </w:p>
    <w:bookmarkEnd w:id="151"/>
    <w:bookmarkStart w:name="z16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организация бесплатного подвоза учащихся до ближайшей школы и обратно в сельской местности– 400 тысяч тенге:</w:t>
      </w:r>
    </w:p>
    <w:bookmarkEnd w:id="152"/>
    <w:bookmarkStart w:name="z16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Акбулакский сельский округ – 400 тысяч тенге;</w:t>
      </w:r>
    </w:p>
    <w:bookmarkEnd w:id="153"/>
    <w:bookmarkStart w:name="z165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обеспечение санитарии населенных пунктов – 3 000 тысяч тенге:</w:t>
      </w:r>
    </w:p>
    <w:bookmarkEnd w:id="154"/>
    <w:bookmarkStart w:name="z166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Карагашский сельский округ – 3 000 тысяч тенге;</w:t>
      </w:r>
    </w:p>
    <w:bookmarkEnd w:id="155"/>
    <w:bookmarkStart w:name="z167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благоустройство и озеленение населенных пунктов – 20 923 тысячи тенге: </w:t>
      </w:r>
    </w:p>
    <w:bookmarkEnd w:id="156"/>
    <w:bookmarkStart w:name="z168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Акбулакский сельский округ – 3 000 тысяч тенге;</w:t>
      </w:r>
    </w:p>
    <w:bookmarkEnd w:id="157"/>
    <w:bookmarkStart w:name="z169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Актауский сельский округ – 2 351 тысяча тенге;</w:t>
      </w:r>
    </w:p>
    <w:bookmarkEnd w:id="158"/>
    <w:bookmarkStart w:name="z170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Ардакский сельский округ – 2 357 тысяч тенге;</w:t>
      </w:r>
    </w:p>
    <w:bookmarkEnd w:id="159"/>
    <w:bookmarkStart w:name="z171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Ащысайский сельский округ – 3 000 тысяч тенге;</w:t>
      </w:r>
    </w:p>
    <w:bookmarkEnd w:id="160"/>
    <w:bookmarkStart w:name="z172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Чингирлауский сельский округ – 10 215 тысяч тенге.";</w:t>
      </w:r>
    </w:p>
    <w:bookmarkEnd w:id="16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74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(С.Шагиров) обеспечить государственную регистрацию данного решения в органах юстиции.</w:t>
      </w:r>
    </w:p>
    <w:bookmarkEnd w:id="162"/>
    <w:bookmarkStart w:name="z175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2020 года.</w:t>
      </w:r>
    </w:p>
    <w:bookmarkEnd w:id="1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Акпанов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Чингирлауского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№49-6</w:t>
            </w:r>
          </w:p>
        </w:tc>
      </w:tr>
    </w:tbl>
    <w:bookmarkStart w:name="z179" w:id="1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Акбулакского сельского округа на 2020 год</w:t>
      </w:r>
    </w:p>
    <w:bookmarkEnd w:id="164"/>
    <w:bookmarkStart w:name="z180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55 402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55 011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55 402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21 838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64"/>
        <w:gridCol w:w="1446"/>
        <w:gridCol w:w="1446"/>
        <w:gridCol w:w="6403"/>
        <w:gridCol w:w="877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1829"/>
        <w:gridCol w:w="1179"/>
        <w:gridCol w:w="1830"/>
        <w:gridCol w:w="4125"/>
        <w:gridCol w:w="1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№49-6</w:t>
            </w:r>
          </w:p>
        </w:tc>
      </w:tr>
    </w:tbl>
    <w:bookmarkStart w:name="z183" w:id="1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Актауского сельского округа на 2020 год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6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46 003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46 003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16 931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23 977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64"/>
        <w:gridCol w:w="1446"/>
        <w:gridCol w:w="1446"/>
        <w:gridCol w:w="6403"/>
        <w:gridCol w:w="877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1829"/>
        <w:gridCol w:w="1179"/>
        <w:gridCol w:w="1830"/>
        <w:gridCol w:w="4125"/>
        <w:gridCol w:w="1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№49-6</w:t>
            </w:r>
          </w:p>
        </w:tc>
      </w:tr>
    </w:tbl>
    <w:bookmarkStart w:name="z187" w:id="1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Акшатского сельского округа на 2020 год</w:t>
      </w:r>
    </w:p>
    <w:bookmarkEnd w:id="168"/>
    <w:bookmarkStart w:name="z18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54 633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54 633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27 213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4 005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2 446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64"/>
        <w:gridCol w:w="1446"/>
        <w:gridCol w:w="1446"/>
        <w:gridCol w:w="6403"/>
        <w:gridCol w:w="877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1829"/>
        <w:gridCol w:w="1179"/>
        <w:gridCol w:w="1830"/>
        <w:gridCol w:w="4125"/>
        <w:gridCol w:w="1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№49-6</w:t>
            </w:r>
          </w:p>
        </w:tc>
      </w:tr>
    </w:tbl>
    <w:bookmarkStart w:name="z191" w:id="1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Алмазненского сельского округа на 2020 год</w:t>
      </w:r>
    </w:p>
    <w:bookmarkEnd w:id="170"/>
    <w:bookmarkStart w:name="z192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17 889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17 889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14 041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1 028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64"/>
        <w:gridCol w:w="1446"/>
        <w:gridCol w:w="1446"/>
        <w:gridCol w:w="6403"/>
        <w:gridCol w:w="877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1829"/>
        <w:gridCol w:w="1179"/>
        <w:gridCol w:w="1830"/>
        <w:gridCol w:w="4125"/>
        <w:gridCol w:w="1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№49-6</w:t>
            </w:r>
          </w:p>
        </w:tc>
      </w:tr>
    </w:tbl>
    <w:bookmarkStart w:name="z195" w:id="17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Ардакского сельского округа на 2020 год</w:t>
      </w:r>
    </w:p>
    <w:bookmarkEnd w:id="172"/>
    <w:bookmarkStart w:name="z19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7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26 434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26 434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64"/>
        <w:gridCol w:w="1446"/>
        <w:gridCol w:w="1446"/>
        <w:gridCol w:w="6403"/>
        <w:gridCol w:w="877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1829"/>
        <w:gridCol w:w="1179"/>
        <w:gridCol w:w="1830"/>
        <w:gridCol w:w="4125"/>
        <w:gridCol w:w="1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№49-6</w:t>
            </w:r>
          </w:p>
        </w:tc>
      </w:tr>
    </w:tbl>
    <w:bookmarkStart w:name="z199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Ащысайского сельского округа на 2020 год</w:t>
      </w:r>
    </w:p>
    <w:bookmarkEnd w:id="174"/>
    <w:bookmarkStart w:name="z200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28 374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27 363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28 374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20 890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7 484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64"/>
        <w:gridCol w:w="1446"/>
        <w:gridCol w:w="1446"/>
        <w:gridCol w:w="6403"/>
        <w:gridCol w:w="877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1829"/>
        <w:gridCol w:w="1179"/>
        <w:gridCol w:w="1830"/>
        <w:gridCol w:w="4125"/>
        <w:gridCol w:w="1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№49-6</w:t>
            </w:r>
          </w:p>
        </w:tc>
      </w:tr>
    </w:tbl>
    <w:bookmarkStart w:name="z203" w:id="1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Карагашского сельского округа на 2020 год</w:t>
      </w:r>
    </w:p>
    <w:bookmarkEnd w:id="176"/>
    <w:bookmarkStart w:name="z20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3"/>
        <w:gridCol w:w="1837"/>
        <w:gridCol w:w="1183"/>
        <w:gridCol w:w="260"/>
        <w:gridCol w:w="3375"/>
        <w:gridCol w:w="446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27 449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27 032</w:t>
            </w:r>
          </w:p>
        </w:tc>
      </w:tr>
      <w:tr>
        <w:trPr>
          <w:trHeight w:val="30" w:hRule="atLeast"/>
        </w:trPr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83"/>
        <w:gridCol w:w="827"/>
        <w:gridCol w:w="1743"/>
        <w:gridCol w:w="1743"/>
        <w:gridCol w:w="3587"/>
        <w:gridCol w:w="311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27 449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20 524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832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6 093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4 539</w:t>
            </w:r>
          </w:p>
        </w:tc>
      </w:tr>
      <w:tr>
        <w:trPr>
          <w:trHeight w:val="30" w:hRule="atLeast"/>
        </w:trPr>
        <w:tc>
          <w:tcPr>
            <w:tcW w:w="1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64"/>
        <w:gridCol w:w="1446"/>
        <w:gridCol w:w="1446"/>
        <w:gridCol w:w="6403"/>
        <w:gridCol w:w="877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9"/>
        <w:gridCol w:w="1829"/>
        <w:gridCol w:w="1179"/>
        <w:gridCol w:w="1830"/>
        <w:gridCol w:w="4125"/>
        <w:gridCol w:w="1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апреля 2020 года №53-1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Чингирлауского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№49-6</w:t>
            </w:r>
          </w:p>
        </w:tc>
      </w:tr>
    </w:tbl>
    <w:bookmarkStart w:name="z207" w:id="1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Чингирлауского сельского округа на 2020 год</w:t>
      </w:r>
    </w:p>
    <w:bookmarkEnd w:id="178"/>
    <w:bookmarkStart w:name="z20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1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3"/>
        <w:gridCol w:w="1743"/>
        <w:gridCol w:w="1123"/>
        <w:gridCol w:w="247"/>
        <w:gridCol w:w="3204"/>
        <w:gridCol w:w="48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304 944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7 401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1 601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297 543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297 543</w:t>
            </w:r>
          </w:p>
        </w:tc>
      </w:tr>
      <w:tr>
        <w:trPr>
          <w:trHeight w:val="30" w:hRule="atLeast"/>
        </w:trPr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8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297 543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306 812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229 852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227 938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40 635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3 411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4"/>
        <w:gridCol w:w="1064"/>
        <w:gridCol w:w="1446"/>
        <w:gridCol w:w="1446"/>
        <w:gridCol w:w="6403"/>
        <w:gridCol w:w="877"/>
      </w:tblGrid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98"/>
        <w:gridCol w:w="1498"/>
        <w:gridCol w:w="965"/>
        <w:gridCol w:w="1498"/>
        <w:gridCol w:w="3378"/>
        <w:gridCol w:w="346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-1 868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1 868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  <w:tr>
        <w:trPr>
          <w:trHeight w:val="30" w:hRule="atLeast"/>
        </w:trPr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