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c248" w14:textId="850c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25 декабря 2019 года №49-1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12 мая 2020 года № 54-4. Зарегистрировано Департаментом юстиции Западно-Казахстанской области 14 мая 2020 года № 6233. Утратило силу решением Чингирлауского районного маслихата Западно-Казахстанской области от 8 февраля 2021 года № 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08.02.2021 </w:t>
      </w:r>
      <w:r>
        <w:rPr>
          <w:rFonts w:ascii="Times New Roman"/>
          <w:b w:val="false"/>
          <w:i w:val="false"/>
          <w:color w:val="ff0000"/>
          <w:sz w:val="28"/>
        </w:rPr>
        <w:t>№ 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25 декабря 2019 года №49-1 "О районном бюджете на 2020-2022 годы" (зарегистрированное в Реестре государственной регистрации нормативных правовых актов №5908, опубликованное 30 декабря 2019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4 680 103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357 410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12 100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3 721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4 306 872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6 676 965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72 429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115 320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42 891 тысяча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-2 069 291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2 069 291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2 021 452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35 991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83 830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в районном бюджете на 2020 год поступление целевых трансфертов и кредитов из республиканского бюджета в общей сумме 970 614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– 6 307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образования – 233 623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среднего образования – 82 254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управленческого и основного персонала государственных организаций культуры – 43 340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пакет, в том числе на обеспечение продуктово-бытовыми наборами в связи с чрезвычайным положением – 22 592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65 960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8 215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35 530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1 148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 – 38 003 тысячи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2 385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средств – 1 960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10 215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34 000 тысячи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Алмазное Чингирлауского района –254 354 тысячи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компесацию потерь в связи со снижением налоговой нагрузки для субъектов малого и среднего бизнеса – 15 409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115 319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Учесть в районном бюджете на 2020 год поступление целевых трансфертов и кредитов из областного бюджета в общей сумме 2 179 392 тысячи тенге:";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водопровода в селе Актау Чингирлауского района – 0 тенге;";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(Шагиров.С.) обеспечить государственную регистрацию данного решения в органах юстиции.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Акпанов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Чингирлауского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мая 2020 года №54-4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2019 года №49-1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218"/>
        <w:gridCol w:w="785"/>
        <w:gridCol w:w="172"/>
        <w:gridCol w:w="5293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4 680 103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148 919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148 169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4 306 872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4 306 872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6 676 965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2 279 186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2 115 503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2 053 182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1 922 121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1 501 164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786 958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781 758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781 758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637 228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637 128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757 223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738 496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738 496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738 496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048"/>
        <w:gridCol w:w="1424"/>
        <w:gridCol w:w="1424"/>
        <w:gridCol w:w="4433"/>
        <w:gridCol w:w="2923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664 070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565 134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565 134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565 134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494 508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42 891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5"/>
        <w:gridCol w:w="1568"/>
        <w:gridCol w:w="1569"/>
        <w:gridCol w:w="2742"/>
        <w:gridCol w:w="41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-2 069 291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2 069 291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2 021 452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2 021 452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2 021 452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35 991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83 830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