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a5f29" w14:textId="c4a5f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Чингирлауского районного маслихата от 25 декабря 2019 года №49-1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7 июля 2020 года № 56-1. Зарегистрировано Департаментом юстиции Западно-Казахстанской области 13 июля 2020 года № 6296. Утратило силу решением Чингирлауского районного маслихата Западно-Казахстанской области от 8 февраля 2021 года № 3-1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Чингирлауского районного маслихата Западно-Казахстанской области от 08.02.2021 </w:t>
      </w:r>
      <w:r>
        <w:rPr>
          <w:rFonts w:ascii="Times New Roman"/>
          <w:b w:val="false"/>
          <w:i w:val="false"/>
          <w:color w:val="ff0000"/>
          <w:sz w:val="28"/>
        </w:rPr>
        <w:t>№ 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25 декабря 2019 года №49-1 "О районном бюджете на 2020-2022 годы" (зарегистрированное в Реестре государственной регистрации нормативных правовых актов №5908, опубликованное 30 декабря 2019 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4 746 916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357 410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12 100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3 721 тысяча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4 373 685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6 743 778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72 429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115 320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42 891 тысяча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-2 069 291 тысяча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2 069 291 тысяча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2 021 452 тысячи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35 991 тысяча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83 830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 Учесть в районном бюджете на 2020 год поступление целевых трансфертов и кредитов из республиканского бюджета в общей сумме 993 609 тысяч тенге:";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тринадцатый изложить в следующей редакции: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расширение перечня технических вспомогательных средств – 1 855 тысяч тенге;";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девятнадцатым следующего содержания: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возмещение платежей населения по оплате коммунальных услуг в режиме чрезвычайного положения в Республике Казахстан – 23 100 тысяч тенге.";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 Учесть в районном бюджете на 2020 год поступление целевых трансфертов и кредитов из областного бюджета в общей сумме 2 223 210 тысяч тенге:";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двадцатым следующего содержания: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текущий ремонт автодороги районного значения "Шынгырлау-Акшат-Сегизсай" – 43 818 тысяч тенге.";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(Шагиров.С.) обеспечить государственную регистрацию данного решения в органах юстиции.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2020 года.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Жазыкбаев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Чингирлауского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Волкогон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 июля 2020 года №56-1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 декабря 2019 года №49-1</w:t>
            </w:r>
          </w:p>
        </w:tc>
      </w:tr>
    </w:tbl>
    <w:bookmarkStart w:name="z4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1218"/>
        <w:gridCol w:w="785"/>
        <w:gridCol w:w="172"/>
        <w:gridCol w:w="5293"/>
        <w:gridCol w:w="4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4 746 916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357 410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148 919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148 169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148 941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148 941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54 450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4 373 685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4 373 685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4 373 685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6 743 778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278 557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138 251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68 016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2 276 986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2 099 903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2 039 782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1 908 721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131 061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469 619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59 717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59 717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328 696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328 696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1 500 294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810 058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781 758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781 758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641 128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637 128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637 128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763 797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395 299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123 816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51 357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773 985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773 985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773 985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048"/>
        <w:gridCol w:w="1424"/>
        <w:gridCol w:w="1424"/>
        <w:gridCol w:w="4433"/>
        <w:gridCol w:w="2923"/>
      </w:tblGrid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664 075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565 134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565 134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565 134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494 508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72 429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42 891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5"/>
        <w:gridCol w:w="1568"/>
        <w:gridCol w:w="1569"/>
        <w:gridCol w:w="2742"/>
        <w:gridCol w:w="41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-2 069 291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2 069 291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2 021 452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2 021 452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2 021 452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35 991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Используемые остатки бюджетных средств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83 830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83 830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83 830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