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a4a3f" w14:textId="71a4a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Чингирлауского районного маслихата от 6 января 2020 года №49-6 "О бюджете сельских округов Чингирлауского района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Чингирлауского районного маслихата Западно-Казахстанской области от 15 июля 2020 года № 57-1. Зарегистрировано Департаментом юстиции Западно-Казахстанской области 17 июля 2020 года № 6305. Утратило силу решением Чингирлауского районного маслихата Западно-Казахстанской области от 8 февраля 2021 года № 3-1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Чингирлауского районного маслихата Западно-Казахстанской области от 08.02.2021 </w:t>
      </w:r>
      <w:r>
        <w:rPr>
          <w:rFonts w:ascii="Times New Roman"/>
          <w:b w:val="false"/>
          <w:i w:val="false"/>
          <w:color w:val="ff0000"/>
          <w:sz w:val="28"/>
        </w:rPr>
        <w:t>№ 3-1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 местном государственном управлении и самоуправлении в Республике Казахстан" от 23 января 2001 года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Чингирлауского районного маслихата от 6 января 2020 года №49-6 "О бюджете сельских округов Чингирлауского района на 2020-2022 годы" (зарегистрированное в Реестре государственной регистрации нормативных правовых актов №5930, опубликованное 14 января 2020 года в Эталонном контрольном банке нормативных правовых актов Республики Казахстан)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 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 Утвердить бюджет Акбулакского сельского округа Чингирлауского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 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56 648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85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306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56 257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56 648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тенге; 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0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0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 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 Утвердить бюджет Актауского сельского округа Чингирлауского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 год в следующих объемах: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46 256 тысяч тенге: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48 тысяч тенге;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371 тысяча тенге;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45 837 тысяч тенге;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46 256 тысяч тенге;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тенге; 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0 тенге;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0 тенге: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тенге.";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 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 Утвердить бюджет Акшатского сельского округа Чингирлауского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 год в следующих объемах: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55 248 тысяч тенге: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140 тысяч тенге;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511 тысяч тенге;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54 597 тысяч тенге;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55 248 тысяч тенге;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тенге; 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0 тенге;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0 тенге: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тенге.";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 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 Утвердить бюджет Алмазненского сельского округа Чингирлауского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18 500 тысяч тенге: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89 тысяч тенге;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591 тысяча тенге;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17 820 тысяч тенге;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18 500 тысяч тенге;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тенге; 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0 тенге;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0 тенге: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тенге.";</w:t>
      </w:r>
    </w:p>
    <w:bookmarkEnd w:id="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 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 Утвердить бюджет Ардакского сельского округа Чингирлауского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 год в следующих объемах: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30 044 тысячи тенге: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48 тысяч тенге;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581 тысяча тенге;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29 415 тысяч тенге;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30 044 тысячи тенге;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тенге; 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0 тенге;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0 тенге: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тенге.";</w:t>
      </w:r>
    </w:p>
    <w:bookmarkEnd w:id="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 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 Утвердить бюджет Ащысайского сельского округа Чингирлауского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 год в следующих объемах:</w:t>
      </w:r>
    </w:p>
    <w:bookmarkEnd w:id="92"/>
    <w:bookmarkStart w:name="z10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28 989 тысяч тенге:</w:t>
      </w:r>
    </w:p>
    <w:bookmarkEnd w:id="93"/>
    <w:bookmarkStart w:name="z10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104 тысячи тенге;</w:t>
      </w:r>
    </w:p>
    <w:bookmarkEnd w:id="94"/>
    <w:bookmarkStart w:name="z10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907 тысяч тенге;</w:t>
      </w:r>
    </w:p>
    <w:bookmarkEnd w:id="95"/>
    <w:bookmarkStart w:name="z10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96"/>
    <w:bookmarkStart w:name="z10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27 978 тысяч тенге;</w:t>
      </w:r>
    </w:p>
    <w:bookmarkEnd w:id="97"/>
    <w:bookmarkStart w:name="z10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28 989 тысяч тенге;</w:t>
      </w:r>
    </w:p>
    <w:bookmarkEnd w:id="98"/>
    <w:bookmarkStart w:name="z10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bookmarkEnd w:id="99"/>
    <w:bookmarkStart w:name="z10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100"/>
    <w:bookmarkStart w:name="z11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1"/>
    <w:bookmarkStart w:name="z11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102"/>
    <w:bookmarkStart w:name="z11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03"/>
    <w:bookmarkStart w:name="z11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тенге; </w:t>
      </w:r>
    </w:p>
    <w:bookmarkEnd w:id="104"/>
    <w:bookmarkStart w:name="z11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0 тенге;</w:t>
      </w:r>
    </w:p>
    <w:bookmarkEnd w:id="105"/>
    <w:bookmarkStart w:name="z11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0 тенге:</w:t>
      </w:r>
    </w:p>
    <w:bookmarkEnd w:id="106"/>
    <w:bookmarkStart w:name="z11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07"/>
    <w:bookmarkStart w:name="z11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08"/>
    <w:bookmarkStart w:name="z11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тенге.";</w:t>
      </w:r>
    </w:p>
    <w:bookmarkEnd w:id="10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 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0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 Утвердить бюджет Карагашского сельского округа Чингирлауского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 год в следующих объемах:</w:t>
      </w:r>
    </w:p>
    <w:bookmarkEnd w:id="110"/>
    <w:bookmarkStart w:name="z121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29 182 тысячи тенге:</w:t>
      </w:r>
    </w:p>
    <w:bookmarkEnd w:id="111"/>
    <w:bookmarkStart w:name="z122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85 тысяч тенге;</w:t>
      </w:r>
    </w:p>
    <w:bookmarkEnd w:id="112"/>
    <w:bookmarkStart w:name="z123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332 тысячи тенге;</w:t>
      </w:r>
    </w:p>
    <w:bookmarkEnd w:id="113"/>
    <w:bookmarkStart w:name="z124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114"/>
    <w:bookmarkStart w:name="z125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28 765 тысяч тенге;</w:t>
      </w:r>
    </w:p>
    <w:bookmarkEnd w:id="115"/>
    <w:bookmarkStart w:name="z126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29 182 тысячи тенге;</w:t>
      </w:r>
    </w:p>
    <w:bookmarkEnd w:id="116"/>
    <w:bookmarkStart w:name="z127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bookmarkEnd w:id="117"/>
    <w:bookmarkStart w:name="z128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118"/>
    <w:bookmarkStart w:name="z129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9"/>
    <w:bookmarkStart w:name="z130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120"/>
    <w:bookmarkStart w:name="z131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1"/>
    <w:bookmarkStart w:name="z132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тенге; </w:t>
      </w:r>
    </w:p>
    <w:bookmarkEnd w:id="122"/>
    <w:bookmarkStart w:name="z133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0 тенге;</w:t>
      </w:r>
    </w:p>
    <w:bookmarkEnd w:id="123"/>
    <w:bookmarkStart w:name="z134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0 тенге:</w:t>
      </w:r>
    </w:p>
    <w:bookmarkEnd w:id="124"/>
    <w:bookmarkStart w:name="z135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25"/>
    <w:bookmarkStart w:name="z136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26"/>
    <w:bookmarkStart w:name="z137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тенге.";</w:t>
      </w:r>
    </w:p>
    <w:bookmarkEnd w:id="1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 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9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"8. Утвердить бюджет Чингирлауского сельского округа Чингирлауского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28"/>
    <w:bookmarkStart w:name="z140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313 278 тысяч тенге:</w:t>
      </w:r>
    </w:p>
    <w:bookmarkEnd w:id="129"/>
    <w:bookmarkStart w:name="z141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7 401 тысяча тенге;</w:t>
      </w:r>
    </w:p>
    <w:bookmarkEnd w:id="130"/>
    <w:bookmarkStart w:name="z142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131"/>
    <w:bookmarkStart w:name="z143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132"/>
    <w:bookmarkStart w:name="z144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305 877 тысяч тенге;</w:t>
      </w:r>
    </w:p>
    <w:bookmarkEnd w:id="133"/>
    <w:bookmarkStart w:name="z145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315 146 тысяч тенге;</w:t>
      </w:r>
    </w:p>
    <w:bookmarkEnd w:id="134"/>
    <w:bookmarkStart w:name="z146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bookmarkEnd w:id="135"/>
    <w:bookmarkStart w:name="z147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136"/>
    <w:bookmarkStart w:name="z148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37"/>
    <w:bookmarkStart w:name="z149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138"/>
    <w:bookmarkStart w:name="z150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9"/>
    <w:bookmarkStart w:name="z151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тенге; </w:t>
      </w:r>
    </w:p>
    <w:bookmarkEnd w:id="140"/>
    <w:bookmarkStart w:name="z152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-1 868 тысяч тенге;</w:t>
      </w:r>
    </w:p>
    <w:bookmarkEnd w:id="141"/>
    <w:bookmarkStart w:name="z153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1 868 тысяч тенге:</w:t>
      </w:r>
    </w:p>
    <w:bookmarkEnd w:id="142"/>
    <w:bookmarkStart w:name="z154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43"/>
    <w:bookmarkStart w:name="z155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44"/>
    <w:bookmarkStart w:name="z156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1 868 тысяч тенге.";</w:t>
      </w:r>
    </w:p>
    <w:bookmarkEnd w:id="145"/>
    <w:bookmarkStart w:name="z157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 9-1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46"/>
    <w:bookmarkStart w:name="z158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первый изложить в следующей редакции:</w:t>
      </w:r>
    </w:p>
    <w:bookmarkEnd w:id="147"/>
    <w:bookmarkStart w:name="z159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"9-1. Учесть в сельском бюджете на 2020 год поступление целевых трансфертов из районного бюджета в общей сумме 65 731 тысяча тенге:";</w:t>
      </w:r>
    </w:p>
    <w:bookmarkEnd w:id="148"/>
    <w:bookmarkStart w:name="z160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третий изложить в следующей редакции:</w:t>
      </w:r>
    </w:p>
    <w:bookmarkEnd w:id="149"/>
    <w:bookmarkStart w:name="z161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услуги по обеспечению деятельности акима города районного значения, села, поселка, сельского округа – 3 962 тысячи тенге:</w:t>
      </w:r>
    </w:p>
    <w:bookmarkEnd w:id="150"/>
    <w:bookmarkStart w:name="z162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Акбулакский сельский округ – 1 000 тысяча тенге;</w:t>
      </w:r>
    </w:p>
    <w:bookmarkEnd w:id="151"/>
    <w:bookmarkStart w:name="z163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Актауский сельский округ – 253 тысячи тенге;</w:t>
      </w:r>
    </w:p>
    <w:bookmarkEnd w:id="152"/>
    <w:bookmarkStart w:name="z164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Ардакский сельский округ – 400 тысяч тенге;</w:t>
      </w:r>
    </w:p>
    <w:bookmarkEnd w:id="153"/>
    <w:bookmarkStart w:name="z165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Карагашский сельский округ – 2 309 тысяч тенге;";</w:t>
      </w:r>
    </w:p>
    <w:bookmarkEnd w:id="154"/>
    <w:bookmarkStart w:name="z166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пятый изложить в следующей редакции:</w:t>
      </w:r>
    </w:p>
    <w:bookmarkEnd w:id="155"/>
    <w:bookmarkStart w:name="z167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обеспечение санитарии населенных пунктов – 6 000 тысяч тенге:</w:t>
      </w:r>
    </w:p>
    <w:bookmarkEnd w:id="156"/>
    <w:bookmarkStart w:name="z168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Ардакский сельский округ – 3 000 тысячи тенге;</w:t>
      </w:r>
    </w:p>
    <w:bookmarkEnd w:id="157"/>
    <w:bookmarkStart w:name="z169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Карагашский сельский округ – 3 000 тысячи тенге;";</w:t>
      </w:r>
    </w:p>
    <w:bookmarkEnd w:id="158"/>
    <w:bookmarkStart w:name="z170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абзацами седьмым, восьмым, девятым следующего содержания:</w:t>
      </w:r>
    </w:p>
    <w:bookmarkEnd w:id="159"/>
    <w:bookmarkStart w:name="z171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капитальные расходы государственного органа – 420 тысяч тенге:</w:t>
      </w:r>
    </w:p>
    <w:bookmarkEnd w:id="160"/>
    <w:bookmarkStart w:name="z172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Ардакский сельский округ – 210 тысяч тенге;</w:t>
      </w:r>
    </w:p>
    <w:bookmarkEnd w:id="161"/>
    <w:bookmarkStart w:name="z173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Карагашский сельский округ – 210 тысяч тенге;</w:t>
      </w:r>
    </w:p>
    <w:bookmarkEnd w:id="162"/>
    <w:bookmarkStart w:name="z174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освещение улиц населенных пунктов – 2 087 тысяч тенге:</w:t>
      </w:r>
    </w:p>
    <w:bookmarkEnd w:id="163"/>
    <w:bookmarkStart w:name="z175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Акбулакский сельский округ – 246 тысяч тенге;</w:t>
      </w:r>
    </w:p>
    <w:bookmarkEnd w:id="164"/>
    <w:bookmarkStart w:name="z176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Акшатский сельский округ – 615 тысяч тенге;</w:t>
      </w:r>
    </w:p>
    <w:bookmarkEnd w:id="165"/>
    <w:bookmarkStart w:name="z177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Алмазненский сельский округ – 611 тысяч тенге;</w:t>
      </w:r>
    </w:p>
    <w:bookmarkEnd w:id="166"/>
    <w:bookmarkStart w:name="z178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Ащысайский сельский округ – 615 тысяч тенге;</w:t>
      </w:r>
    </w:p>
    <w:bookmarkEnd w:id="167"/>
    <w:bookmarkStart w:name="z179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капитальный и средний ремонт автомобильных дорог в городах районного значения, селах, поселках, сельских округах – 8 334 тысячи тенге:</w:t>
      </w:r>
    </w:p>
    <w:bookmarkEnd w:id="168"/>
    <w:bookmarkStart w:name="z180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Чингирлауский сельский округ – 8 334 тысячи тенге.";</w:t>
      </w:r>
    </w:p>
    <w:bookmarkEnd w:id="16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 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82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районного маслихата (С.Шагиров) обеспечить государственную регистрацию данного решения в органах юстиции.</w:t>
      </w:r>
    </w:p>
    <w:bookmarkEnd w:id="170"/>
    <w:bookmarkStart w:name="z183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 января 2020 года.</w:t>
      </w:r>
    </w:p>
    <w:bookmarkEnd w:id="17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 Жазыкбаев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Чингирлауского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 Волкогон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Чингирлауского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 июля 2020 года №57-1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Чингирлауского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 января 2020 года №49-6</w:t>
            </w:r>
          </w:p>
        </w:tc>
      </w:tr>
    </w:tbl>
    <w:bookmarkStart w:name="z188" w:id="1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Акбулакского сельского округа на 2020 год</w:t>
      </w:r>
    </w:p>
    <w:bookmarkEnd w:id="172"/>
    <w:bookmarkStart w:name="z189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1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3"/>
        <w:gridCol w:w="1837"/>
        <w:gridCol w:w="1183"/>
        <w:gridCol w:w="260"/>
        <w:gridCol w:w="3375"/>
        <w:gridCol w:w="44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56 648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56 257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56 257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7"/>
        <w:gridCol w:w="1743"/>
        <w:gridCol w:w="1743"/>
        <w:gridCol w:w="3587"/>
        <w:gridCol w:w="31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56 648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22 838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22 838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22 838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22 838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27 324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26 924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26 924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26 924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4"/>
        <w:gridCol w:w="1064"/>
        <w:gridCol w:w="1446"/>
        <w:gridCol w:w="1446"/>
        <w:gridCol w:w="6403"/>
        <w:gridCol w:w="877"/>
      </w:tblGrid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9"/>
        <w:gridCol w:w="1829"/>
        <w:gridCol w:w="1179"/>
        <w:gridCol w:w="1830"/>
        <w:gridCol w:w="4125"/>
        <w:gridCol w:w="15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Чингирлауского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 июля 2020 года №57-1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Чингирлауского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 января 2020 года №49-6</w:t>
            </w:r>
          </w:p>
        </w:tc>
      </w:tr>
    </w:tbl>
    <w:bookmarkStart w:name="z192" w:id="1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Актауского сельского округа на 2020 год</w:t>
      </w:r>
    </w:p>
    <w:bookmarkEnd w:id="174"/>
    <w:bookmarkStart w:name="z193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1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3"/>
        <w:gridCol w:w="1837"/>
        <w:gridCol w:w="1183"/>
        <w:gridCol w:w="260"/>
        <w:gridCol w:w="3375"/>
        <w:gridCol w:w="44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46 256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45 837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45 837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7"/>
        <w:gridCol w:w="1743"/>
        <w:gridCol w:w="1743"/>
        <w:gridCol w:w="3587"/>
        <w:gridCol w:w="31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46 256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17 787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17 787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17 787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17 787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23 574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23 249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23 249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23 249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4"/>
        <w:gridCol w:w="1064"/>
        <w:gridCol w:w="1446"/>
        <w:gridCol w:w="1446"/>
        <w:gridCol w:w="6403"/>
        <w:gridCol w:w="877"/>
      </w:tblGrid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9"/>
        <w:gridCol w:w="1829"/>
        <w:gridCol w:w="1179"/>
        <w:gridCol w:w="1830"/>
        <w:gridCol w:w="4125"/>
        <w:gridCol w:w="15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Чингирлауского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 июля 2020 года №57-1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Чингирлауского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2020 года №49-6</w:t>
            </w:r>
          </w:p>
        </w:tc>
      </w:tr>
    </w:tbl>
    <w:bookmarkStart w:name="z196" w:id="1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Акшатского сельского округа на 2020 год</w:t>
      </w:r>
    </w:p>
    <w:bookmarkEnd w:id="176"/>
    <w:bookmarkStart w:name="z197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1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3"/>
        <w:gridCol w:w="1837"/>
        <w:gridCol w:w="1183"/>
        <w:gridCol w:w="260"/>
        <w:gridCol w:w="3375"/>
        <w:gridCol w:w="44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55 248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54 597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54 597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7"/>
        <w:gridCol w:w="1743"/>
        <w:gridCol w:w="1743"/>
        <w:gridCol w:w="3587"/>
        <w:gridCol w:w="31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55 248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23 415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23 415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23 415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23 415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27 213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27 213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27 213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27 213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4"/>
        <w:gridCol w:w="1064"/>
        <w:gridCol w:w="1446"/>
        <w:gridCol w:w="1446"/>
        <w:gridCol w:w="6403"/>
        <w:gridCol w:w="877"/>
      </w:tblGrid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9"/>
        <w:gridCol w:w="1829"/>
        <w:gridCol w:w="1179"/>
        <w:gridCol w:w="1830"/>
        <w:gridCol w:w="4125"/>
        <w:gridCol w:w="15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Чингирлауского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 июля 2020 года №57-1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Чингирлауского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 января 2020 года №49-6</w:t>
            </w:r>
          </w:p>
        </w:tc>
      </w:tr>
    </w:tbl>
    <w:bookmarkStart w:name="z200" w:id="1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Алмазненского сельского округа на 2020 год</w:t>
      </w:r>
    </w:p>
    <w:bookmarkEnd w:id="178"/>
    <w:bookmarkStart w:name="z201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1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3"/>
        <w:gridCol w:w="1837"/>
        <w:gridCol w:w="1183"/>
        <w:gridCol w:w="260"/>
        <w:gridCol w:w="3375"/>
        <w:gridCol w:w="44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18 500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17 820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17 820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7"/>
        <w:gridCol w:w="1743"/>
        <w:gridCol w:w="1743"/>
        <w:gridCol w:w="3587"/>
        <w:gridCol w:w="31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18 500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15 341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15 341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15 341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15 341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4"/>
        <w:gridCol w:w="1064"/>
        <w:gridCol w:w="1446"/>
        <w:gridCol w:w="1446"/>
        <w:gridCol w:w="6403"/>
        <w:gridCol w:w="877"/>
      </w:tblGrid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9"/>
        <w:gridCol w:w="1829"/>
        <w:gridCol w:w="1179"/>
        <w:gridCol w:w="1830"/>
        <w:gridCol w:w="4125"/>
        <w:gridCol w:w="15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Чингирлауского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 июля 2020 года №57-1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Чингирлауского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 января 2020 года №49-6</w:t>
            </w:r>
          </w:p>
        </w:tc>
      </w:tr>
    </w:tbl>
    <w:bookmarkStart w:name="z204" w:id="1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Ардакского сельского округа на 2020 год</w:t>
      </w:r>
    </w:p>
    <w:bookmarkEnd w:id="180"/>
    <w:bookmarkStart w:name="z205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1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3"/>
        <w:gridCol w:w="1837"/>
        <w:gridCol w:w="1183"/>
        <w:gridCol w:w="260"/>
        <w:gridCol w:w="3375"/>
        <w:gridCol w:w="44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30 044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29 415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29 415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7"/>
        <w:gridCol w:w="1743"/>
        <w:gridCol w:w="1743"/>
        <w:gridCol w:w="3587"/>
        <w:gridCol w:w="31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30 044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22 439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22 439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22 439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22 229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4"/>
        <w:gridCol w:w="1064"/>
        <w:gridCol w:w="1446"/>
        <w:gridCol w:w="1446"/>
        <w:gridCol w:w="6403"/>
        <w:gridCol w:w="877"/>
      </w:tblGrid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9"/>
        <w:gridCol w:w="1829"/>
        <w:gridCol w:w="1179"/>
        <w:gridCol w:w="1830"/>
        <w:gridCol w:w="4125"/>
        <w:gridCol w:w="15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Чингирлауского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 июля 2020 года №57-1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Чингирлауского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 января 2020 года №49-6</w:t>
            </w:r>
          </w:p>
        </w:tc>
      </w:tr>
    </w:tbl>
    <w:bookmarkStart w:name="z208" w:id="1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Ащысайского сельского округа на 2020 год</w:t>
      </w:r>
    </w:p>
    <w:bookmarkEnd w:id="182"/>
    <w:bookmarkStart w:name="z209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1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3"/>
        <w:gridCol w:w="1837"/>
        <w:gridCol w:w="1183"/>
        <w:gridCol w:w="260"/>
        <w:gridCol w:w="3375"/>
        <w:gridCol w:w="44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28 989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27 978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27 978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7"/>
        <w:gridCol w:w="1743"/>
        <w:gridCol w:w="1743"/>
        <w:gridCol w:w="3587"/>
        <w:gridCol w:w="31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28 989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20 890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20 890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20 890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20 890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8 099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8 099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8 099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4"/>
        <w:gridCol w:w="1064"/>
        <w:gridCol w:w="1446"/>
        <w:gridCol w:w="1446"/>
        <w:gridCol w:w="6403"/>
        <w:gridCol w:w="877"/>
      </w:tblGrid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9"/>
        <w:gridCol w:w="1829"/>
        <w:gridCol w:w="1179"/>
        <w:gridCol w:w="1830"/>
        <w:gridCol w:w="4125"/>
        <w:gridCol w:w="15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Чингирлауского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 июля 2020 года №57-1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Чингирлауского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 января 2020 года №49-6</w:t>
            </w:r>
          </w:p>
        </w:tc>
      </w:tr>
    </w:tbl>
    <w:bookmarkStart w:name="z212" w:id="1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Карагашского сельского округа на 2020 год</w:t>
      </w:r>
    </w:p>
    <w:bookmarkEnd w:id="184"/>
    <w:bookmarkStart w:name="z213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1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3"/>
        <w:gridCol w:w="1837"/>
        <w:gridCol w:w="1183"/>
        <w:gridCol w:w="260"/>
        <w:gridCol w:w="3375"/>
        <w:gridCol w:w="44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29 182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28 765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28 765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7"/>
        <w:gridCol w:w="1743"/>
        <w:gridCol w:w="1743"/>
        <w:gridCol w:w="3587"/>
        <w:gridCol w:w="31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29 182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22 257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22 257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22 257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22 047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4"/>
        <w:gridCol w:w="1064"/>
        <w:gridCol w:w="1446"/>
        <w:gridCol w:w="1446"/>
        <w:gridCol w:w="6403"/>
        <w:gridCol w:w="877"/>
      </w:tblGrid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9"/>
        <w:gridCol w:w="1829"/>
        <w:gridCol w:w="1179"/>
        <w:gridCol w:w="1830"/>
        <w:gridCol w:w="4125"/>
        <w:gridCol w:w="15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Чингирлауского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 июля 2020 года №57-1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Чингирлауского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 января 2020 года №49-6</w:t>
            </w:r>
          </w:p>
        </w:tc>
      </w:tr>
    </w:tbl>
    <w:bookmarkStart w:name="z216" w:id="1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Чингирлауского сельского округа на 2020 год</w:t>
      </w:r>
    </w:p>
    <w:bookmarkEnd w:id="186"/>
    <w:bookmarkStart w:name="z217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1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3"/>
        <w:gridCol w:w="1743"/>
        <w:gridCol w:w="1123"/>
        <w:gridCol w:w="247"/>
        <w:gridCol w:w="3204"/>
        <w:gridCol w:w="48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313 278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7 401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1 601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305 877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305 877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305 877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457"/>
        <w:gridCol w:w="34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315 146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36 325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36 325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36 325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36 325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229 852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227 938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227 938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227 938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40 635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40 635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40 635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960"/>
        <w:gridCol w:w="1305"/>
        <w:gridCol w:w="1305"/>
        <w:gridCol w:w="5778"/>
        <w:gridCol w:w="1992"/>
      </w:tblGrid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8 334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98"/>
        <w:gridCol w:w="1498"/>
        <w:gridCol w:w="965"/>
        <w:gridCol w:w="1498"/>
        <w:gridCol w:w="3378"/>
        <w:gridCol w:w="3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-1 868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1 868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1 868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1 868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1 868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