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df718" w14:textId="1adf7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 (черты) сел Актау, Ардак, Карагаш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Чингирлауского района Западно-Казахстанской области от 14 сентября 2020 года № 133 и решение Чингирлауского районного маслихата Западно-Казахстанской области от 14 сентября 2020 года № 58-2. Зарегистрировано Департаментом юстиции Западно-Казахстанской области 16 сентября 2020 года № 6357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акимат Чингирлауского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Чингирлауский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Установить границу (черту) села Актау Актауского сельского округа Чингирлауского района площадью 460,1174 гектаров, периметром 10467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Установить границу (черту) села Ардак Ардакского сельского округа Чингирлауского района площадью 394,4246 гектаров, периметром 8707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Установить границу (черту) села Карагаш Карагашского сельского округа Чингирлауского района площадью 269,3942 гектаров, периметром 7188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Руководителю аппарата акима района (Сагингереев Т.) обеспечить государственную регистрацию данного совместного постановления и решения в органах юстиции.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Контроль за исполнением настоящего совместного постановления и решения возложить на заместителя акима района (Бисембаев А.) и секретаря Чингирлауского районного маслихата (Волкогон Г.).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совместное постановление и решение вводится в действие со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Муханбетжанова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Жазыкбаев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Чингирлауского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Волкогон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совместному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Чингирлауского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133 от 14 сентября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Чингирлауского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58-2 от 14 сентября 2020 года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Актау Актауского сельского округа Чингирлауского района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10500" cy="791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91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совместному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Чингирлауского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133 от 14 сентября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Чингирлауского района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58-2 от 14 сентября 2020 года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Ардак Ардакского сельского округа Чингирлауского района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7810500" cy="779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9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совместному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Чингирлауского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133 от 14 сентября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Чингирлауского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58-2 от 14 сентября 2020 года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Карагаш Карагашского сельского округа Чингирлауского района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810500" cy="788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8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