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a286" w14:textId="e44a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Чингирлауского районного маслихата от 25 декабря 2019 года №49-1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14 сентября 2020 года № 58-1. Зарегистрировано Департаментом юстиции Западно-Казахстанской области 16 сентября 2020 года № 6358. Утратило силу решением Чингирлауского районного маслихата Западно-Казахстанской области от 8 февраля 2021 года № 3-1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Чингирлауского районного маслихата Западно-Казахстанской области от 08.02.2021 </w:t>
      </w:r>
      <w:r>
        <w:rPr>
          <w:rFonts w:ascii="Times New Roman"/>
          <w:b w:val="false"/>
          <w:i w:val="false"/>
          <w:color w:val="ff0000"/>
          <w:sz w:val="28"/>
        </w:rPr>
        <w:t>№ 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25 декабря 2019 года №49-1 "О районном бюджете на 2020-2022 годы" (зарегистрированное в Реестре государственной регистрации нормативных правовых актов №5908, опубликованное 30 декабря 2019 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2020-2022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4 753 020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357 410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12 100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3 721 тысяча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4 379 789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6 403 221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72 429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115 320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42 891 тысяча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-1 722 630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1 722 630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1 674 791 тысяча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35 991 тысяча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83 830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Учесть в районном бюджете на 2020 год поступление целевых трансфертов и кредитов из республиканского бюджета в общей сумме 995 109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девятнадцатый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возмещение платежей населения по оплате коммунальных услуг в режиме чрезвычайного положения в Республике Казахстан – 24 600 тысяч тенге.";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Учесть в районном бюджете на 2020 год поступление целевых трансфертови кредитов из областного бюджета в общей сумме 1 881 153 тысячи тенге:";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краткосрочное профессиональное обучение рабочих кадров по востребованным на рынке труда квалификациям и навыкам – 3 162 тысячи тенге;";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предоставление государственных грантов на реализацию новых бизнес идей – 15 858 тысяч тенге;";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изложить в следующей редакции: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здания сельского дома культуры села Шынгырлау Чингирлауского района – 115 652 тысячи тенге;";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следующей редакции: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автомобильной дороги ХПП в селе Шынгырлау Чингирлауского района – 190 068 тысяч тенге;";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автомобильной дороги улицы Мухамбетова села Акшат Чингирлауского района – 262 891 тысяч тенге;";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 изложить в следующей редакции: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сельского дома культуры в селе Тасмола Чингирлауского района – 188 947 тысяч тенге;";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семнадцатый изложить в следующей редакции: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водопровода села Ардак Чингирлауского район – 135 518 тысяч тенге;";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девятнадцатый изложить в следующей редакции: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семи двухквартирных жилых домов в селе Ащысай Чингирлауского района – 10 830 тысяч тенге;";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двадцать первым, двадцать вторым, двадцать третьим следующего содержания: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обеспечения школ района широкополосным интернетом и увеличения скорости – 4 604 тысячи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– 834 тысячи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"Контракт поколении" – 278 тысяч тенге.";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(Шагиров.С.) обеспечить государственную регистрацию данного решения в органах юстиции.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Чингирлауского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сентября 2020 года №58-1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2019 года №49-1</w:t>
            </w:r>
          </w:p>
        </w:tc>
      </w:tr>
    </w:tbl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218"/>
        <w:gridCol w:w="785"/>
        <w:gridCol w:w="172"/>
        <w:gridCol w:w="5293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4 753 020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357 410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148 919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148 169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4 379 789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4 379 789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4 379 789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6 403 221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2 289 445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2 107 917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2 047 796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1 916 735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1 208 296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546 331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625 781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621 781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621 781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737 176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709 390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709 390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709 390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048"/>
        <w:gridCol w:w="1424"/>
        <w:gridCol w:w="1424"/>
        <w:gridCol w:w="4433"/>
        <w:gridCol w:w="2923"/>
      </w:tblGrid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613 480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565 134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565 134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565 134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494 508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42 891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5"/>
        <w:gridCol w:w="1568"/>
        <w:gridCol w:w="1569"/>
        <w:gridCol w:w="2742"/>
        <w:gridCol w:w="41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-1 722 630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1 722 630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1 674 791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1 674 791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1 674 791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35 991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83 830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