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d7a2" w14:textId="43ad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25 декабря 2019 года №49-1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2020 года № 63-1. Зарегистрировано Департаментом юстиции Западно-Казахстанской области 21 декабря 2020 года № 6558.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25 декабря 2019 года №49-1 "О районном бюджете на 2020-2022 годы" (зарегистрированное в Реестре государственной регистрации нормативных правовых актов №5908, опубликованное 30 декабря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4 666 721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357 410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3 721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4 293 490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5 769 603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73 466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116 357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42 891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-1 176 348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1 176 348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1 128 509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35 991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83 830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2020 год поступление целевых трансфертов и кредитов из республиканского бюджета в общей сумме 886 098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должностному окладу за особые условия труда управленческого и основного персонала государственных организаций культуры – 37 128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пакет, в том числе на обеспечение продуктово-бытовыми наборами в связи с чрезвычайным положением – 20 153 тысячи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10 276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Алмазное Чингирлауского района – 177 111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24 014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увеличения оплаты труда педагогов государственных организаций среднего и дополнительного образования в сфере физической культуры и спорта – 5 908 тысяч тенге.";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2020 год поступление целевых трансфертови кредитов из областного бюджета в общей сумме 1 357 853 тысячи тенге:";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идей – 15 784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введения гарантированного социального пакета – 7 914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сельского дома культуры в селе Тасмола Чингирлауского района – 148 947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Актау Чингирлауского район – 160 114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автодороги районного значения "Шынгырлау-Акшат-Сегизсай" – 40 818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0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"Контракт поколении" – 168 тысяч тенге;";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(Шагиров С.) обеспечить государственную регистрацию данного решения в органах юстиции.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 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 49-1</w:t>
            </w:r>
          </w:p>
        </w:tc>
      </w:tr>
    </w:tbl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302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1 915 223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-1 176 348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