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b326" w14:textId="835b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Чингирлауского района от 4 декабря 2018 года № 211 "Об определении мест принудительного труда осужденных к ограничению свободы на территории Чингирлауского района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28 декабря 2020 года № 204. Зарегистрировано Департаментом юстиции Западно-Казахстанской области 29 декабря 2020 года № 6725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Чингирлауского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4 декабря 2018 года № 211 "Об определении мест принудительного труда осужденных к ограничению свободы на территории Чингирлауского района Западно-Казахстанской области" (зарегистрированное в Реестре государственной регистрации нормативных правовых актов № 5424, опубликованное 14 декабря 2018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Чингирлауского района (Сагингерееву Т.М.)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Бисембаева А.Т.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