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32ea" w14:textId="66b3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Жанакуш Чингирлауского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30 января 2020 года № 6. Зарегистрировано Департаментом юстиции Западно-Казахстанской области 5 февраля 2020 года № 6015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23 января 2020 года №01-18/19, аким Чингирлауского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крупного рогатого скота на территории села Жанакуш Чингирлауского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Чингирлауского сельского округа Чингирлауского района от 9 октября 2019 года №66 "Об установлении ограничительных мероприятий на территории села Жанакуш Чингирлауского сельского округа Чингирлауского района" (зарегистрированное в Реестре государственной регистрации нормативных правовых актов № 5820, опубликованное 15 октября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Чингирлауского сельского округа (Тулепов Ж.)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Чингирлауского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