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339c" w14:textId="3e33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Урысай Чингирлауского сельского округа Чингирлауского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Чингирлауского сельского округа Чингирлауского района Западно-Казахстанской области от 30 января 2020 года № 5. Зарегистрировано Департаментом юстиции Западно-Казахстанской области 5 февраля 2020 года № 6017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"Чингирлауская районная территориальная инспекция комитета ветеринарного контроля и надзора Министерства сельского хозяйства Республики Казахстан" от 23 января 2020 года №01-18/21, аким Чингирлауского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мероприятия, установленные в связи с возникновением заболевания бруцеллеза среди крупного рогатого скота на территории села Урысай Чингирлауского сельского округа Чингирлауского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Чингирлауского сельского округа Чингирлауского района от 9 октября 2019 года №68 "Об установлении ограничительных мероприятий на территории села Урысай Чингирлауского сельского округа Чингирлауского района" (зарегистрированное в Реестре государственной регистрации нормативных правовых актов № 5818, опубликованное 15 октября 2019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акима Чингирлауского сельского округа (Тулепов Ж.) обеспечить государственную регистрацию настоящего решения в органах юстиции и его официальное опубликование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Чингирлауского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Жумагазиев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