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c738" w14:textId="58cc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61/10. Зарегистрировано Департаментом юстиции Северо-Казахстанской области 14 января 2021 года № 7056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23 650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28 193,9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Лесного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Лесного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13 619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Лесного сельского округа на 2021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Лесного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Лесного сельского округа о реализации решения Кызылжарского районного маслихата Северо-Казахстанской области об утверждении бюджета Лесного сельского округа Кызылжарского района на 2021-2023 годы.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2021 год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92"/>
        <w:gridCol w:w="295"/>
        <w:gridCol w:w="4"/>
        <w:gridCol w:w="4"/>
        <w:gridCol w:w="1223"/>
        <w:gridCol w:w="290"/>
        <w:gridCol w:w="400"/>
        <w:gridCol w:w="410"/>
        <w:gridCol w:w="417"/>
        <w:gridCol w:w="12"/>
        <w:gridCol w:w="4"/>
        <w:gridCol w:w="4"/>
        <w:gridCol w:w="708"/>
        <w:gridCol w:w="1429"/>
        <w:gridCol w:w="1209"/>
        <w:gridCol w:w="1405"/>
        <w:gridCol w:w="9"/>
        <w:gridCol w:w="14"/>
        <w:gridCol w:w="14"/>
        <w:gridCol w:w="694"/>
        <w:gridCol w:w="721"/>
        <w:gridCol w:w="18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