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aab3" w14:textId="b33aa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13 августа 2019 года № 73 "Об утверждении Правил осуществления деятельности субъектами естественных монополий"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5 января 2021 года № 1. Зарегистрирован в Министерстве юстиции Республики Казахстан 6 января 2021 года № 22035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августа 2019 года № 73 "Об утверждении Правил осуществления деятельности субъектами естественных монополий" (зарегистрирован в Реестре государственной регистрации нормативных правовых актов за № 19242, опубликован 20 августа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субъектами естественных монополий,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"197. Подключение к сетям электроснабжения, теплоснабжения, газоснабжения, водоснабжения и водоотведения состоит из следующих этапов, за исключением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заявления на выдачу технических условий по форме 6 согласно приложению 4 к настоящим Правилам, которое орган архитектуры и градостроительства формирует при подготовке архитектурно-планировочного задания, топографии и направляет в электронной форме субъекту естественной монополии;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субъектом естественной монополии заявления органа архитектуры и градостроительства на выдачу технических условий или увеличение объема регулируемой услуги;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субъектом естественной монополии технических условий в орган архитектуры и градостроительства;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выдача результата рассмотрения заявления на выдачу технических условий, которая осуществляется органами архитектуры и градостроительства вместе с архитектурно-планировочным заданием и топографией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застройки и прохождения разрешительных процедур в сфере строительства, утвержденными приказом Министра национальной экономики Республики Казахстан от 30 ноября 2015 года № 750 (зарегистрирован в Реестре государственной регистрации нормативных правовых актов за № 12684) (далее – Правила организации застройки и прохождения разрешительных процедур в сфере строительства);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потребителем всех работ в соответствии с выданными техническими условиями;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информирование потребителем о завершении работ и готовности к подключению к сетям субъекта естественной монополии.";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197-1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"197-1. Подключение электрических установок с установленной мощностью до 200 кВт субъектов предпринимательства к электрическим сетям энергопередающих организаций состоит из следующих этапов: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заявления субъектами предпринимательства на технологическое присоединение к электрическим сетям энергопередающей организации;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и исполнение договора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энергопередающей организации.";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"199. Прием заявления на выдачу технических условий на подключение к сетям субъекта естественной монополии или увеличение объема регулируемой услуги по формам 1, 3, 4 и 5 согласно приложению 4 к настоящим Правилам, и выдача результата его рассмотрения, за исключением приема и выдачи результата рассмотрения заявления органа архитектуры и градостроительства на выдачу технических условий на подключение к сетям субъекта естественной монополии объектов строительства или увеличение объема регулируемой услуги по форме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осуществляются Государственной корпорацией, через веб-портал "электронного правительства" или канцелярию субъекта естественной монополии.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на технологическое присоединение к электрическим сетям энергопередающих организаций электрических установок с установленной мощностью до 200 кВт субъектов предпринимательства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технологического присоединения к электрическим сетям энергопередающих организаций, утвержденными приказом Министра энергетики Республики Казахстан от 23 сентября 2020 года № 327 (зарегистрирован в Реестре государственной регистрации нормативных правовых актов за № 21269) (далее – Правила технологического присоединения к электрическим сетям энергопередающих организаций).".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"202. Заявление на выдачу технических условий на подключение к сетям субъекта естественной монополии или увеличение объема регулируемой услуги, за исключением пункта 206 настоящих Правил, рассматривается: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технически несложных объектов – в течение двух рабочих дней;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технически сложных объектов – в течение пяти рабочих дней.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заявления субъект естественной монополии: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выдает технические условия;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отказывает в выдаче технических условий.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заявления на выдачу технических условий через Государственную корпорацию, день приема заявления и день выдачи результата его рассмотрения не входят в срок рассмотрения заявления о выдаче технических условий субъектом естественной монополии.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заявления на выдачу технических условий через Государственную корпорацию, срок рассмотрения заявления субъектом естественной монополии начинается со дня поступления заявления субъекту естественной монополии и не включает день выдачи Государственной корпорацией результата.";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"205. Выдача результата рассмотрения заявления на выдачу технических условий на подключение к сетям субъекта естественной монополии объектов строительства осуществляется органами архитектуры и градостроительства вместе с архитектурно-планировочным заданием и топографией в соответствии с Правилами организации застройки и прохождения разрешительных процедур в сфере строительства.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Субъект естественной монополии осуществляет выдачу технических условий на подключение к сетям субъекта естественной монополии по заявлению органов архитектуры и градостроительства: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технически несложных объектов – в течение двух рабочих дней;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технически сложных объектов – в течение пяти рабочих дней.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заявления субъект естественной монополии: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выдает технические условия;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отказывает в выдаче технических условий.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подключение к сетям субъекта естественной монополии или увеличение объема регулируемой услуги выдаются на нормативный период проектирования и строительства.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технических условий по заявлению органа архитектуры и градостроительства осуществляется в сроки, установленные настоящим пунктом, путем направления их субъектом естественной монополии в орган архитектуры и градостроительства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Закона.";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208-1 следующего содержания: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"208-1. Корректировка технических условий напрямую с субъектами естественных монополий не допускается.";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"215. Технические условия на присоединение электроустановок потребителей к сетям энергопередающей организации выдаются в случаях: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подключения вновь вводимых или реконструируемых электроустановок к электрическим сетям энергопередающей (энергопроизводящей) организации;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увеличения потребляемой электрической мощности от мощности, указанной в ранее выданных технических условиях;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схемы внешнего электроснабжения;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категории надежности электроснабжения приемников электрической энергии потребителя.";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"217. Предоставление условий доступа к регулируемым услугам в сферах естественных монополий и выдача технических условий на подключение к сетям электроснабжения, не урегулированные настоящими Правилами, обеспечивается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технологического присоединения к электрическим сетям энергопередающих организаций, Правилами пользования электрической энергией, утвержденными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за № 10403)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функционирования розничного рынка электрической энергии, а также предоставления услуг на данном рынке, утвержденными приказом Министра энергетики Республики от 20 февраля 2015 года № 111 (зарегистрирован в Реестре государственной регистрации нормативных правовых актов за № 10533).";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в установленном законодательством Республики Казахстан порядке обеспечить: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 естественных монополий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наименование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потребителя,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 и электронная почта: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 20__ год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 на выдачу технических условий на подключение к сетям электроснабжения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объекта (действующего, реконструируемого), его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местонахождение, место подключения)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выдачи технических условий (отметить нужное): на временное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электроснабжение (период строительства), электроснабжение на постоянной основе)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Заявленная мощность: ______________________ килоВатт (далее – кВт)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напряжения (номинальное напряжение присоединяемой установки)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 Квт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надежности электроснабжения (отметить нужное): (1, 2, 3)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субпотребителей и характеристики их электроустановок: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Прилагаем: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наименование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потребителя,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 и электронная почта: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 20__ год</w:t>
            </w:r>
          </w:p>
        </w:tc>
      </w:tr>
    </w:tbl>
    <w:bookmarkStart w:name="z7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внешнего электроснабжения потребителя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Обзор существующего состояния электроснабжения и перспективы развития на три, пять – десять лет;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электрические нагрузки потребителей и источники их покрытия;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балансы мощности и электроэнергии (существующее состояние и перспектива на три, пять – десять лет);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варианты схемы внешнего электроснабжения;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обоснование рекомендуемой схемы внешнего электроснабжения;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расчеты электрических режимов (нормальные, послеаварийные режимы) рассматриваемого района с прилегающими электрическими сетями;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расчет уровней токов короткого замыкания для выбора оборудования;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принципы выполнения релейной защиты и автоматики, противоаварийной автоматики;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принципы организации диспетчерского и технологического управления;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учет электроэнергии (приборы учета);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планируемые мероприятия по энергосбережению и энергоэффективности;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объемы электросетевого строительства, укрупненный расчет стоимости строительства;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выводы;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чертежи: принципиальные схемы, карты-схемы или ситуационный план, результаты расчетов электрических режимов, схемы организации диспетчерского и технологического управления, принципиальную схему размещения устройств релейной защиты и автоматики.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наименование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потребителя,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 и электронная почта: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 20__ год</w:t>
            </w:r>
          </w:p>
        </w:tc>
      </w:tr>
    </w:tbl>
    <w:bookmarkStart w:name="z9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 на выдачу технических условий на подключение к сетям теплоснабжения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объекта (действующего, реконструируемого), его адрес,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местонахождение, место подключения _____________________________________________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проживающих, количество приборов учета горячего водоснабжения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(для бытовых потребителей) _______________________________________________________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получения технических условий (отметить нужное):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 к тепловым сетям вновь вводимых объектов;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количества потребляемой тепловой энергии (или параметров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теплоносителя), связанное с реконструкцией или расширением теплопотребляющих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установок потребителя и не соответствующее действующим техническим условиям;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 к тепловым сетям ранее не присоединенного объекта;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схемы внешнего теплоснабжения.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проекта: данные характеризующие проектируемый объект,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нормативные сроки его строительства и намеченные сроки ввода объекта в эксплуатацию,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максимальные присоединяемые нагрузки: 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нужды, отопление и вентиляция, горячее водоснабжение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тепловых нагрузок по видам потребления (для потребителей,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использующих тепловую энергию для бытового потребления, технический паспорт) и теплотехнический расчет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Прилагаем: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наличии) физического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наименование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потребителя,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 и электронная почта: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 20__ год</w:t>
            </w:r>
          </w:p>
        </w:tc>
      </w:tr>
    </w:tbl>
    <w:bookmarkStart w:name="z11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 на выдачу технических условий на подключение к сетям газоснабжения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объекта: (жилой дом, кафе, магазин, и прочее), адрес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подключения к услуге_________________________________________________________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использования следующего газопотребляющего оборудования: 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отопительный котел___________________________________________________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(штука) (марка/модель/производитель/требуемая мощность газопотребления)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газовая плита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(штука) (марка/модель/производитель/требуемая мощность газопотребления)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проточный водонагреватель_____________________________________________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(штука) (марка/модель/производитель/ требуемая мощность газопотребления)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прочее ________________________________________________________________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предполагаемым расходом максимального часового потребления газа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Прилагаем: ______________________________________________________________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наименование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потребителя,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 и электронная почта: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 20__ год</w:t>
            </w:r>
          </w:p>
        </w:tc>
      </w:tr>
    </w:tbl>
    <w:bookmarkStart w:name="z13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 на выдачу технических условий на подключение к сетям водоснабжения и (или) водоотведения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Полное наименование и адрес объекта (проектируемого, действующего, реконструируемого):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объекта____________________________________________________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Высота, этажность здания, количество квартир___________________________</w:t>
      </w:r>
    </w:p>
    <w:bookmarkEnd w:id="115"/>
    <w:bookmarkStart w:name="z14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Водоснабжение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Потребность в воде: питьевого качества м3/сутки м3/час макс. в том числе: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хозяйственно-питьевые нужды _________ м3/сутки, _____ м3/час макс.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производственные нужды ________м3/сутки, ____м3/час макс. технической м3/сутки м3/час макс.</w:t>
      </w:r>
    </w:p>
    <w:bookmarkEnd w:id="119"/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производственные нужды ____________ м3/сутки, __________ м3/час макс.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полив _______________ м3/сутки, _________________м3/час макс.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Потребный расход на пожаротушение л/сек.</w:t>
      </w:r>
    </w:p>
    <w:bookmarkEnd w:id="123"/>
    <w:bookmarkStart w:name="z148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Водоотведение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количество сточных вод м3/сутки, м3/час макс.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26"/>
    <w:bookmarkStart w:name="z15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фекальных ______________ м3/сутки, ___________м3/час макс.</w:t>
      </w:r>
    </w:p>
    <w:bookmarkEnd w:id="127"/>
    <w:bookmarkStart w:name="z1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производственно-загрязненных _______м3/сутки, ________м3/час макс.</w:t>
      </w:r>
    </w:p>
    <w:bookmarkEnd w:id="128"/>
    <w:bookmarkStart w:name="z15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условно-чистых ______ м3/сутки, ______ м3/час макс., сбрасываемых в систему водоотведения населенного пункта.</w:t>
      </w:r>
    </w:p>
    <w:bookmarkEnd w:id="129"/>
    <w:bookmarkStart w:name="z15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Качественный состав и характеристика производственных сточных вод (концентрации загрязняющих веществ, РН, концентрация кислот, щелочей, взрывчатых, воспламеняющихся радиоактивных веществ и других в соответствии с перечнем утвержденного предельно-допустимого сброса (ПДС) очищенных сточных вод в водный объект)</w:t>
      </w:r>
    </w:p>
    <w:bookmarkEnd w:id="130"/>
    <w:bookmarkStart w:name="z15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31"/>
    <w:bookmarkStart w:name="z15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Прибор учета________________________________________________________</w:t>
      </w:r>
    </w:p>
    <w:bookmarkEnd w:id="133"/>
    <w:bookmarkStart w:name="z15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Приложения:___________________________________________________________</w:t>
      </w:r>
    </w:p>
    <w:bookmarkEnd w:id="134"/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Субъектам естественных монополий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списку)</w:t>
            </w:r>
          </w:p>
        </w:tc>
      </w:tr>
    </w:tbl>
    <w:bookmarkStart w:name="z16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на выдачу технических условий на подключение к источникам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инженерного и коммунального обеспечения</w:t>
      </w:r>
    </w:p>
    <w:bookmarkEnd w:id="136"/>
    <w:bookmarkStart w:name="z16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(наименование государственного органа)</w:t>
      </w:r>
    </w:p>
    <w:bookmarkEnd w:id="137"/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опросный лист для технических условий на подключение к источникам инженерного и коммунального обеспечения.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139"/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Опросный лист для технических условий на подключение к источникам инженерного и коммунального обеспечения по форме, утвержденной Правилами организации застройки и прохождения разрешительных процедур в сфере строительства, утвержденными приказом Министра национальной экономики Республики Казахстан от 30 ноября 2015 года № 750 (зарегистрирован в Реестре государственной регистрации нормативных правовых актов за № 12684).</w:t>
      </w:r>
    </w:p>
    <w:bookmarkEnd w:id="140"/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 20__ год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