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7892" w14:textId="10978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приказы Министра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6 января 2021 года № 2. Зарегистрирован в Министерстве юстиции Республики Казахстан 9 января 2021 года № 22052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приказы Министра энергетики Республики Казахстан следующие изменения и дополнение: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февраля 2015 года № 106 "Об утверждении Правил организации и функционирования оптового рынка электрической энергии" (зарегистрирован в Реестре государственной регистрации нормативных правовых актов за № 10531, опубликован 9 апреля 2015 года в информационно-правовой системе "Әділет"):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функционирования оптового рынка электрической энергии, утвержденных указанным приказом: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Правилах использованы следующие понятия и определения: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 по использованию возобновляемых источников энергии – технические устройства, предназначенные для производства электрической и (или) тепловой энергии с использованием возобновляемых источников энергии, и взаимосвязанные с ними сооружения и инфраструктура, технологически необходимые для эксплуатации объекта по использованию возобновляемых источников энергии и находящиеся на балансе собственника объекта по использованию возобновляемых источников энергии;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фактический баланс производства-потребления электрической энергии на оптовом рынке электрической энергии Республики Казахстан – составленный системным оператором документ, устанавливающий адресное распределение объемов произведенной, поставленной и потребленной электрической энергии на рынках децентрализованной и централизованной торговли, балансирующем рынке электрической энергии за расчетный период. Фактический баланс является основанием для проведения взаиморасчетов между субъектами оптового рынка электрической энергии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оптового рынка электрической энергии – энергопроизводящие, энергопередающие, энергоснабжающие организации, потребители электрической энергии, системный оператор, оператор рынка централизованной торговли, расчетно-финансовый центр по поддержке возобновляемых источников энергии;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рынок централизованной торговли электрической энергией – организованная торговая площадка для купли-продажи электрической энергии на краткосрочном (спот-торги "в течение операционных суток" и в режиме "за день вперед"), среднесрочном (неделя, месяц) и долгосрочном (квартал, год) основании;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договор купли-продажи электрической энергии – соглашение, заключаемое между субъектами оптового рынка электрической энергии, на покупку (продажу) договорных объемов электрической энергии с их физической поставкой в определенный период;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транзит электрической энергии – услуга по использованию электрических сетей одной или нескольких сопредельных стран для передачи электрической энергии из энергосистемы другой страны.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определения, используемые в настоящих Правилах, применяются в соответствии с Законом.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Оптовый рынок электрической энергии состоит из: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рынка децентрализованной купли-продажи электрической энергии, функционирующего на основе заключаемых участниками рынка договоров купли-продажи электрической энергии по ценам и условиям поставки, устанавливаемым соглашением сторон;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рынка централизованной торговли электрической энергией, представляющего собой организованную торговую площадку для купли-продажи электрической энергии на краткосрочном (спот-торги), среднесрочном (неделя, месяц) и долгосрочном (квартал, год) основании;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балансирующего рынка в режиме реального времени, функционирующего в целях физического и последующего финансового урегулирования почасовых дисбалансов, возникающих в операционные сутки между фактическими и договорными величинами производства-потребления электрической энергии в единой электроэнергетической системе Республики Казахстан, утвержденными системным оператором в суточном графике производства-потребления электрической энергии;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рынка системных и вспомогательных услуг, функционирующего на основе как приобретения у субъектов оптового рынка электрической энергии, так и оказания системным оператором соответствующих услуг субъектам оптового рынка электрической энергии для обеспечения установленных национальными стандартами надежности работы единой электроэнергетической системы Республики Казахстан и качества электрической энергии;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рынка электрической мощности.";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организации оптового рынка электрической энергии";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Потребители электрической энергии, участвуют в оптовом рынке при выполнении следующих условий: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покупка на оптовом рынке электрической энергии в объеме не менее 1 МВт среднесуточной (базовой) мощности и наличие автоматизированных систем коммерческого учета, систем телекоммуникаций, обеспечивающих их унификацию с системами, установленными у системного оператора, и при необходимости региональной электросетевой компании;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доступа к национальной и при необходимости региональной электрической сети.";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Энергопередающие организации, участвуют в оптовом рынке при наличии доступа к единой электроэнергетической системе Республики Казахстан, а также автоматизированных систем коммерческого учета, систем телекоммуникаций, обеспечивающих их унификацию с системами, установленными у системного оператора, и при необходимости региональной электросетевой компании.";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Потребителям электрической энергии, в том числе энергопередающим организациям, доступ к национальной электрической сети предоставляется при наличии: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договоров с системным оператором: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по передаче электрической энергии по национальной электрической сети;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по технической диспетчеризации импортируемой электрической энергии (в случае осуществления импорта электрической энергии);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системных услуг по организации балансирования производства-потребления электрической энергии в единой электроэнергетической системе Казахстана;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покупку (продажу) балансирующей электрической энергии;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договора на оказание услуг по передаче с энергопередающей организацией, в том числе эксплуатирующей электрические сети регионального уровня, к сетям которой присоединен потребитель электрической энергии.";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меняется;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Участие энергопроизводящих организаций в оптовом рынке электрической энергии";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Участие потребителей в оптовом рынке электрической энергии";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Участие энергоснабжающих организаций в оптовом рынке электрической энергии";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Участие энергопередающих организаций в оптовом рынке электрической энергии";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Участие системного оператора и оператора рынка централизованной торговли электрической энергией в оптовом рынке электрической энергии";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Функционирование оптового рынка электрической энергии";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23 октября 2017 года № 355 "Об утверждении Правил определения соответствия энергопередающих организаций требованиям, предъявляемым к деятельности по передаче электрической энергии" (зарегистрирован в Реестре государственной регистрации нормативных правовых актов за № 15976, опубликован 23 ноября 2017 года в Эталонном контрольном банке нормативных правовых актов Республики Казахстан):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соответствия энергопередающих организаций требованиям, предъявляемым к деятельности по передаче электрической энергии, утвержденных указанным приказом: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Определение соответствия энергопередающих организаций требованиям, предъявляемым к деятельности по передаче электрической энергии, проводится органом по государственному энергетическому надзору и контролю в следующих случаях: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внеплановой проверке в отношении конкретного проверяемого субъекта;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профилактическом контроле с посещением субъекта (объекта);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профилактическом контроле без посещения субъекта (объекта);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получения информации (номер и дату выдачи), предусмотренной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деятельности субъектами естественных монополий, утвержденных приказом Министра национальной экономики Республики Казахстан от 13 августа 2019 года № 73 (зарегистрирован в Реестре государственной регистрации нормативных правовых актов № 19242).";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Энергопередающие организации заключают с системным оператором следующие договора на оказание системных услуг: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передаче электрической энергии по национальной электрической сети;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технической диспетчеризации отпуска в сеть и потребления электрической энергии (в случае осуществления покупки электрической энергии из-за пределов Республики Казахстан);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организации балансирования производства-потребления электрической энергии, самостоятельно заключенного с системным оператором для участия на балансирующем рынке, в том числе, функционирующем в имитационном режиме.".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