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aca0" w14:textId="f2ca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технических удельных нормативов эмиссий, в том числе для передвижных источников выбросов загрязняющих веществ в атмосферу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11 января 2021 года № 1. Зарегистрирован в Министерстве юстиции Республики Казахстан 14 января 2021 года № 22068. Утратил силу приказом и.о. Министра экологии, геологии и природных ресурсов Республики Казахстан от 4 августа 2021 года №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04.08.2021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26-3)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Технические удельные нормативы эмиссий в окружающую среду при производстве глинозема методом последовательно-параллельного варианта Байера-спекания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Технические удельные нормативы эмиссий в окружающую среду при производстве ферросплавов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Технические удельные нормативы эмиссий в окружающую среду для электрических станций блочного типа с прямоточной системой охлаждения конденсаторов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Технические удельные нормативы эмиссий в окружающую среду при производстве алюминия методом электролиза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Технические удельные нормативы эмиссий - величины эмиссий в окружающую среду на единицу выпускаемой продукции, определяемые исходя из возможности их обеспечения конкретными техническими средствами при приемлемых для экономики предприятия затратах.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требования к эмиссиям предприятий Республики Казахстан, образуемым в процессе получения определенной продукции или оказания услуг во всех циклах в целом по предприятию с учетом минимизации воздействия на окружающую среду.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климатической политики и зеленых технологий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Эталонном контрольном банке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экологии, геологии и природных ресурсов Республики Казахстан и на интернет-портале государственных органов.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2021 года № 1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удельные нормативы эмиссий в окружающую среду при производстве глинозема методом последовательно-параллельного варианта Байер-спекания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Область применения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Технические удельные нормативы эмиссий в окружающую среду при производстве глинозема методом последовательно-параллельного варианта Байер-спекания (далее - нормативы) разработаны в соответствии с подпунктом 26-3)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а также другими нормативными правовыми актами Республики Казахстан и с учетом задач по охране окружающей среды и сохранению природных ресурсов, поставленных стратегическими и программными документами по устойчивому развитию и охране окружающей среды в Республике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нормативы применяются при производстве глинозема, процесс получения которого основан на переработке низкокачественных бокситов месторождений Центрального Казахстана гидрощелочным способом Карл Йозефа Байера и методом спекания (далее - процессы) и распространяются на новые, действующие и модернизируемые процессы глиноземного производства, применяемые на территории Республики Казахстан с учетом наилучших доступных технологий, обеспечивающих защиту жизни и здоровья населения, охрану окружающей среды, рациональное использование природных ресурсов, перечень которых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ноября 2014 года № 155 "Об утверждении перечня наилучших доступных технологий" (Зарегистрирован в Реестре государственной регистрации нормативных правовых актов Республики Казахстан № 10166).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нормативах рассматриваются как основные, так и вспомогательные процессы, влияющие на образование эмиссий в окружающую среду.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основным процессам производства глинозема относятся процессы подготовки, хранения и подачи сырья и материалов, кальцинации и складирования товарного глинозема, спекания шихты, подготовки печей к разогреву или длительному простою, осуществляемых в основных подразделениях: цех подготовки сырья (далее - ЦПС), гидрометаллургический цех (далее - ГМЦ), цех спекания (далее - ЦС).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Нормы, применяемые в данных нормативах, распространяются на вспомогательные и подсобные производства (ремонтные, автотранспортные, железнодорожные, монтажные).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нормативах описана деятельность по обращению с отходами, очистке дымовых газов и запыленного воздуха, принципы производственного экологического контроля.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Нормативы предназначены для физических и юридических лиц, независимо от форм собственности, занимающихся разработкой проектной документации, строительством и эксплуатацией объектов по производству глинозема методом последовательно-параллельного варианта Байер-спекания, уполномоченных органов в области охраны окружающей среды.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Термины и определения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настоящих нормативах используются следующие термины и определения: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процессы глиноземного производства методом Байер-спекание - последовательно-параллельные процессы переработки бокситов, в результате которых получается товарный глинозем;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боксит - алюминиевая руда, состоящая из гидратов оксида алюминия, оксидов железа и кремния, сырьҰ для получения глинозҰма и глинозҰмсодержащих огнеупоров;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вредные вещества - вещества, оказывающие негативное воздействие на организм человека;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кальцинация – процесс нагрева твердых тел до высоких температур (однако не до точки плавления) с целью удаления летучих примесей, а также для окисления и придания им хрупкости;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печи спекания кальцинации (трубчатые вращающиеся печи, печи кипящего слоя) – металлургический агрегат для обжига материалов за счет тепловой энергии от сжигания топлива;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вид отходов - совокупность отходов, имеющих общие признаки в соответствии с их происхождением, свойствами и технологией обращения, определяемые на основании классификатора отходов;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вспомогательное оборудование - аппараты, агрегаты, используемые для сбора, транспортировки материалов, подготовки топлива, пылеулавливания, газоочистки; автоматика, блокировки, приборы и устройства контроля и защиты, дымовые трубы;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загрязнение окружающей среды - поступление в окружающую среду загрязняющих веществ, радиоактивных материалов, отходов производства и потребления, а также влияние на окружающую среду шума, вибраций, магнитных полей и иных вредных физических воздействий;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опасные отходы - отходы, которые содержат вредные вещества, обладающие одним или несколькими опасными свойствами (токсичностью, взрывоопасностью, радиоактивностью, пожароопасностью, высокой реакционной способностью) и могут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обращение с отходами – виды деятельности, связанные с отходами, включая предупреждение и минимизацию образования отходов, учет и контроль, накопление отходов, а также сбор, переработку, утилизацию, обезвреживание, транспортировку, хранение (складирование) и удаление отходов;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переработка отходов - физические, химические или биологические процессы, включая сортировку, направленные на извлечение из отходов сырья и (или) иных материалов, используемых в дальнейшем в производстве (изготовлении) товаров или иной продукции, а также на изменение свойств отходов в целях облегчения обращения с ними, уменьшения их объема или опасных свойств;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размещение отходов - хранение или захоронение отходов производства и потребления;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селитебная территория - часть территории населенного пункта, предназначенная для размещения жилой, общественной (общественно-деловой) и рекреационной зон, а также отдельных частей инженерной и транспортной инфраструктур, других объектов, размещение и деятельность которых не оказывает воздействия, требующего специальных санитарно-защитных зон;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эмиссии в окружающую среду - выбросы, сбросы загрязняющих веществ, размещение отходов производства и потребления в окружающей среде, размещение и хранение серы в окружающей среде в открытом виде;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основное оборудование - печи спекания, кальцинации, оборудование на складах товарного глинозема, в цехах подготовки сырья, вагоноопрокидыватели, ленточные конвейеры;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основное производство - печи спекания, кальцинации (трубчатые вращающиеся печи, печи кипящего слоя) - металлургический агрегат для обжига материалов за счет тепловой энергии от сжигания топлива и прочее технологическое оборудование;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топливо - горючие вещества (твердые, жидкие или газообразные), применяемые с целью получения при их сжигании тепловой энергии;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глинозем - кристаллический гигроскопический порошок, состоящий из различных модификаций оксида алюминия;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санитарно-защитная зона - территория, отделяющая зоны специального назначения, а также промышленные организации и другие производственные,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неблагоприятных факторов;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природопользователь – физическое или юридическое лицо, осуществляющее пользование природными ресурсами и (или) эмиссии в окружающую среду;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дымовые (отходящие) газы - газы, образующиеся в результате сгорания топлива и обжига технологического материала в печи;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наилучшие доступные технологии - используемые и планируемые отраслевые технологии, техника и оборудование, обеспечивающие организационные и управленческие меры, направленные на снижение уровня негативного воздействия хозяйственной деятельности на окружающую среду до обеспечения целевых показателей качества окружающей среды;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отвальный бокситовый шлам - твердый осадок, полученный после выщелачивания боксита, и состоящий преимущественно из гидроалюмосиликата натрия и оксида железа;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сырье – любой твердый, измельченный или подготовленный материал, который используется в технологическом процессе получения продукта (ов);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нормативы эмиссий - показатели допустимых эмиссий, при которых обеспечивается соблюдение нормативов качества окружающей среды;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технические удельные нормативы эмиссий - величины эмиссий в окружающую среду в единицу времени или на единицу выпускаемой продукции или в других показателях, определяемые исходя из возможности их обеспечения конкретными техническими средствами при приемлемых для экономики страны затратах;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экологический мониторинг - систематические наблюдения и оценка состояния окружающей среды и воздействия на нее.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размещения производства в Республике Казахстан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территории Республики Казахстан размещается производство глинозема методом последовательно-параллельного варианта Байер-спекания, обеспечивающее технические удельные нормативы эмиссий в окружающую среду, не превышающие норм, установленных настоящими нормативами.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технологического процесса, оборудования и потребляемых сырьевых ресурсов для производства глинозема методом последовательно-параллельного варианта Байер-спекания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4.1 Краткая характеристика основного производства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Производство глинозема из бокситового сырья осуществляют по технологии последовательно-параллельного варианта Байер-спекания. По данной схеме боксит сначала перерабатывается по способу Байера с применением низкотемпературного выщелачивания, а образующийся "красный" шлам затем перерабатывается по схеме спекания трехкомпонентной шихты (красный шлам, известняк и кальцинированная сода), что позволяет дополнительно извлечь из красного шлама щелочь и глинозем. Технологический процесс осуществляется в трубчатых вращающихся печах, в которых топливо подается противотоком к обжигаемому материалу. Для обеспечения необходимых физико-химических превращений и получения продуктов требуемого качества максимальная температура нагрева материала составляет 1150-1400 °С (в зависимости от вида обжигаемого сырья), а температура газов – 1400-1800 °С.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спекании алюмосиликатов с известняком образуется двухкальциевый силикат. Алюминатный раствор поступает на декомпозицию, гидросепарацию и фильтрацию. Для упаривания воды и вывода примесей гидрата проводится выпарка маточного раствора. При упаривании растворов происходит выделение примесей в твердую фазу. Прокалка гидроокиси алюминия является завершающей операцией в технологии производства глинозема.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Химико-технологическая схема, приведенная в приложении 1 к настоящим нормативам, последовательной переработки боксита, выщелоченной пульпы, алюминатного раствора, гидратной пульпы, маточного раствора и твердого гидрооксида алюминия, является получением конечного товарного продукта в виде металлургического глинозема.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производстве глинозема, помимо боксита, расходуют дополнительные сырьевые ресурсы в виде известняка, кальцинированной соды, углерод содержащего восстановителя (каменного угля) и каустической соды.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результате суммарной обработки исходного боксита получают глинозем и промышленные твердые отходы производства в виде отвального серого шлама и железистой фракции боксита, которые складируют на специально предусмотренном шламонакопителе.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Теплоэнергетические ресурсы в виде водяного пара высокого давления, каменноугольной пыли и мазута расходуют при осуществлении химических процессов экстракции алюминия из бокситов в специальных выщелачивателях, процесса синтеза твердого алюминий содержащего продукта в печах спекания, при обезвоживании и кальцинации гидроксида алюминия в прокалочных печах и при упаривании оборотного щелочно-алюминатного раствора в выпарных аппаратах. Для получения конечного продукта необходимо использование большого количества водяного пара, который допускается вырабатывать на собственной теплоэлектроцентрали с применением в качестве топлива каменного угля и мазута.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предприятиях по производству глинозема по технологии последовательно-параллельного варианта Байер-спекания к основному производству относятся следующие подразделения: цех подготовки сырья (далее - ЦПС), гидрометаллургический цех (далее - ГМЦ), цех спекания (далее - ЦС).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ЦПС осуществляет прием, дробление и усреднение боксита, известняка, угля и выдачу перечисленного сырья в ГМЦ и ЦС. Помимо этого, ЦПС осуществляет прием, дробление, усреднение поступающего на завод сырья (боксита, известняка, угля), с последующей выдачей на шихтовальный передел и в расходные склады ЦПС; усреднение сырья, его временное хранение и подачу в технологический процесс в цеха ГМЦ и ЦС.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Цех спекания осуществляет доизвлечение глинозема (Al2O3) из красного шлама и компенсации потерь щелочи (Na2O) в Байеровской ветви. ЦС производит высокотемпературную переработку шихты в печах спекания с целью протекания химических реакций и извлечение полезных компонентов, дробление спека печей спекания и передачу на участок гидрохимии. В ЦС происходит извлечение полезных компонентов из твердого спека в раствор. Алюминатный раствор фильтруется и отправляется в ГМЦ, шлам перерабатывается и откачивается на шламовое поле.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Гидрометаллургический цех представляет собой Байеровскую ветвь последовательно-параллельной схемы получения глинозема, который осуществляет прием и размол боксита в среде щелочного оборотного раствора в стержневых мельницах, где полученная сырая пульпа передается по технологической цепочке для дальнейшей переработки, ГМЦ также осуществляет и высокотемпературное выщелачивание сырой пульпы. Выщелаченная пульпа проходит переделы сгущения и промывки. Полученный алюминатный раствор после передела сгущения проходит очистку на узле контрольной фильтрации и передается для дальнейшей переработки далее по технологической цепочке. Красный шлам, проходя через передел промывки, направляется для дальнейшей переработки в ЦС.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работу цеха входят: выкрутка гидрата из алюминатного раствора ЦС и ГМЦ, обработка раствора на узлах классификации, сгущения и фильтрации. Маточный раствор (жидкая фаза), получаемый после передела сгущения, направляется на контрольную фильтрацию, затем передается на последующие участки по технологической цепочке. В ГМЦ осуществляется процесс упаривания растворов путем нагрева его паром от собственной ТЭЦ. Полученный концентрированный раствор (оборотный) направляется в голову процесса ГМЦ, где происходит обеспечение прокалки гидрата с получением конечного продукта – глинозема.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4.2 Характеристика вспомогательного производства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соответствии с принятыми технологическими процессами производственными цехами и подразделениями предприятия, необходимыми для бесперебойного ведения основных технологических процессов, требуется ведение работ вспомогательных производств, к которым относятся: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теплоэлектроцентраль, являющаяся неотъемлемой частью предприятия — это энергетическое предприятие по производству тепловой энергии в виде горячей воды и пара для собственных нужд завода и жилого сектора;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транспортный цех с депо и гаражом, обеспечивающий бесперебойную работу заводского железнодорожного и автомобильного транспорта;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ремонтные цеха, осуществляющие ремонт станочного, кранового и электрооборудования, ремонт зданий, сооружений и коммуникаций;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лаборатории, осуществляющие контроль качества поступающего на предприятие сырья, топлива, а также выпускаемой продукции, производственный экологический мониторинг на источниках загрязнения атмосферного воздуха, подлежащих контролю, также контроль качества атмосферного воздуха на границе санитарно-защитной зоны;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административно-бытовые помещения;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жилищно-эксплуатационные участки, предназначенные для обслуживания жилищного фонда предприятия;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складские помещения, предназначенные для размещения, хранения и отпуска сырья, продукции и вспомогательных средств производства (орудия труда, строительные материалы, спецодежда и ГСМ);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химико-металлургический цех, предназначенный для попутного производства галлия из полупродуктов и отходов при переработке сырья основного металла, спутником которого он является;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литейно-механический цех, предназначенный для технического обслуживания производственных процессов на предприятии;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рабочего снабжения, предназначенный для организации материального снабжения и общественного питания работников предприятия;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отряд противопожарной безопасности, предназначенный для тушения пожаров, оказания помощи, ликвидации аварий и проведения спасательных работ на предприятии.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4.3 Расход сырья, материалов и энергоресурсов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Основное производство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Производство глинозема по технологии последовательно-параллельного варианта Байер-спекания осуществляют из бокситового сырья.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производстве глинозема, помимо боксита, расходуют дополнительные сырьевые ресурсы в виде известняка, кальцинированной соды, углеродсодержащего восстановителя (каменного угля) и каустической соды.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Удельные уровни потребления сырьевых материалов (топлива, воды и электроэнергии) минимальны для процесса Байера и максимальны для технологии переработки нефелинов на глинозем. В приложении 2 к настоящим нормативам представлены данные удельных расходных показателей по сырью, потребляемому в основных процессах производства глинозема по технологиям, рекомендованные к применению в Республике Казахстан для сохранения качества выпускаемой готовой продукции.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Чем выше содержание оксида алюминия в бокситах, тем ниже удельный расход. Общий расход боксита (или их смеси) зависит от доли каждой ветви в суммарной мощности предприятия по глинозему. По мере выработки месторождений качество боксита ухудшается и это ведет к росту удельных расходов материалов для производства глинозема.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Удельный расход известняка (переработка спеканием) зависит от содержания кремнезема и оксида кальция в боксите, дозировка известняка соответствует молекулярному соотношению оксидов кальция и кремнезема в шихте.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Рекомендуется принимать удельные показатели по расходу сырья, представленные в приложении 2 к настоящим нормативам, при соблюдении технологии производства глинозема методом последовательно-параллельного варианта Байера-спекания.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25.Теплоэнергетические ресурсы в виде водяного пара высокого давления, каменноугольной пыли и мазута расходуют при осуществлении химических процессов экстракции алюминия из бокситов в специальных выщелачивателях, процесса синтеза твердого алюминийсодержащего продукта в печах спекания, при обезвоживании и кальцинации гидроксида алюминия в прокалочных печах и при упаривании оборотного щелочно-алюминатного раствора в выпарных аппаратах.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результате химико-технологической схемы последовательной переработки боксита, выщелоченной пульпы, алюминатного раствора, гидратной пульпы, маточного раствора и твердого гидрооксида алюминия, используемых приведенных сырьевых и энергоресурсов, состав и количество которых определен в данном документе, получают конечный товарный продукт в виде металлургического глинозема. Его химический состав представлен в приложении 3 к настоящим нормативам.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Вспомогательное производство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Материалы, используемые для проведения работ по вспомогательным производствам на предприятии, закупаются согласно договорным обязательствам с подрядными организациями в соответствии с технологическими процессами каждого из производств.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Установленные технические удельные нормативы эмиссий в окружающую среду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Нормативы достигаются за счет внедрения наилучших доступных технологий, системы технических и технологических решений, включая оборудование узла газо- и пылеочистки системой групповых циклонов, пылевых камер и (или) электрофильтров с последующим возвратом уловленной технологической пыли в процесс; оснащения системы транспортировки пыли пневмонасосами с транспортными трубопроводами, других наилучших доступных технологий. Предприятие по производству глинозема методом Байер-спекание разрабатывает план ежегодных мероприятий по внедрению и достижению наилучших доступных технологий согласно Экологическому кодексу Республики Казахстан.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5.1 Расчет технических удельных нормативов эмиссий в окружающую среду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настоящих нормативах приведены значения по выделяемым веществам как в атмосферный воздух, так и по образуемым отходам предприятия при ведении производственных процессов.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Величины удельных показателей количества выбросов и образующихся отходов на 1 тонну зависит от применяемой технологии производства, используемого сырья и других показателей, приведенных в настоящих нормативах.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Величины удельных показателей эмиссий относительно производительности предприятия определяются исходя из показателей на 1 тонну получаемой продукции и рассчитываются по следующим формулам: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годовые выбросы загрязняющих веществ в атмосферный воздух и количество объемов образования отходов на предприятии, Uв,о, т/год, составляют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Uв,о = nв,о * P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 nв,о – показатель удельных нормативов эмиссий (выбросы ЗВ, отходы), тонн(кг)/т;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фактическая производительность предприятия, тонн/год.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Представленная в пункте 30 настоящих нормативов формула используется для определения массы выброса каждого вредного вещества или массы образуемого отхода в единицу времени от данного предприятия и в последующем для сравнения полученных показателей с установленными удельными нормативами.</w:t>
      </w:r>
    </w:p>
    <w:bookmarkEnd w:id="102"/>
    <w:bookmarkStart w:name="z10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5.2 Технические удельные нормативы эмиссий в атмосферный воздух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Технические удельные нормативы эмиссий в атмосферный воздух от работы основного и вспомогательного оборудования устанавливают предельные значения выбросов в атмосферный воздух загрязняющих веществ для действующих, вновь вводимых и реконструируемых установок.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действующих, реконструируемых и вновь строящихся предприятий выполняются технические удельные нормативы эмиссий в атмосферный воздух для твердых частиц газообразных примесей, указанные в приложении 4 к настоящим нормативам.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Для определения фактического годового выброса загрязняющих веществ в атмосферный воздух от деятельности предприятия необходимо учитывать выбросы всех источников загрязнения (организованных и неорганизованных), исходя из времени и режима работы производственного оборудования, годового расхода топлива, материалов.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Качественные и количественные характеристики выбросов от источников определяются теоретическим методом и по инструментальным замерам, согласно методикам расчета выбросов вредных веществ в атмосферу, утвержденным в Республике Казахстан.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На предприятиях по производству глинозема методом Байер-спекание образуются и выбрасываются в атмосферу: отходящие технологические газы, вентиляционный воздух, газы аспирационных систем.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Выбросы естественной и принудительной вентиляции осуществляются через аэрационные фонари, трубы или проемы.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Запыленная часть технологических и аспирационных газов подвергается очистке от твердых частиц.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качестве пылеулавливающих установок используются различные аппараты для грубой, тонкой очистки и санитарной доочистки газов – циклоны инерционного типа без подачи воды на орошение, скрубберы, электрофильтры, тканевые рукавные фильтры в различных их комбинациях, в зависимости от характеристик пылегазовых потоков, подвергаемых очистке.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Ежегодно на предприятии проводятся профилактические работы для эффективной работы ПГУ, включая ремонт газоочистных установок на печах кальцинации и спекания, реконструкция аспирационного и вентиляционного оборудований, текущие и капитальные ремонты установок (электрофильтров, батарейных циклонов, пылевых камер, газоходов).</w:t>
      </w:r>
    </w:p>
    <w:bookmarkEnd w:id="112"/>
    <w:bookmarkStart w:name="z11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5.3 Технические удельные нормативы эмиссий сточных вод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Эмиссии производственных сточных вод в процессах производства глинозема методом Байер-спекание, определенных настоящими нормативами, не допускаются.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действующих, реконструируемых и вновь строящихся предприятий предусматривается замкнутый цикл водооборота.</w:t>
      </w:r>
    </w:p>
    <w:bookmarkEnd w:id="115"/>
    <w:bookmarkStart w:name="z12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5.4 Технические удельные нормативы эмиссий при размещении отходов производства глинозема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результате суммарной обработки исходного боксита получают глинозем и промышленные твердые отходы производства в виде отвального серого шлама и железистой фракции боксита, которые складируют на специально предусмотренных шламонакопителях.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производстве глинозема по ветви спекания и железистых песков, удаляемых при переработке боксита, образуется шлам бокситовый серый или отходы шлама бокситового отвального. Эти отходы не собираются и не хранятся, а по мере образования гидротранспортом сразу направляются в шламонакопитель для складирования.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улове угольной пыли мокрым способом при переработке угля образуется шлам угля. Шлам угля не собирается и не хранится, по мере образования гидротранспортом сразу направляется в шламонакопитель для размещения.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улове пыли в мокрых пылеуловителях в ходе переработки боксита образуются отходы боксита. Шламы боксита не собираются и не хранятся, по мере образования гидротранспортом сразу направляются в шламонакопитель для складирования или размещения в зависимости от принятых проектных решений.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Остатки извести представляют собой шлам известняка, который образуется при улове пыли в мокрых пылеуловителях при переработке известняка. Эти отходы накапливаются в бункерах воздухоочистных установок и по мере накопления автотранспортом возвращаются в процесс подготовки сырья ЦПС. После эксплуатационной и предремонтной очистки технологического оборудования вместе с пылью спека красного шлама с известняком и содой образуются кондиционные остатки красного бокситового шлама.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Отходы красного бокситового шлама собираются в металлические кюбели на площадках с твердым покрытием и по мере накопления автотранспортом возвращаются в процесс производства глинозема ГМЦ.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Отходы глинозема представляют собой кондиционные остатки глинозема после эксплуатационной и предремонтной очистки технологического оборудования, пыль глинозема, уловленная в сухих пылеуловителях. Отходы глинозема собираются в бункерах воздухоочистных установок. По мере накопления пневмотранспортом или автотранспортом возвращается в процесс производства глинозема ГМЦ.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Отходы футеровки и обмуровки термических установок образуются при ремонте и замене огнеупорной футеровки и обмуровки печей кальцинации и других термических установок. Отходы собираются на огороженной площадке с твердым покрытием, в металлических кюбелях, металлических контейнерах на площадке с твердым покрытием и по мере накопления автотранспортом вывозятся на ведомственный полигон ТБО либо передаются сторонним организациям, занимающимся сбором, транспортировкой и утилизацией отходов, по договорным обязательствам.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Отходы литейного производства образуются при электродуговой плавке и литье черных и цветных металлов. Далее отходы собираются в металлические кюбели на площадках с твердым покрытием и по мере накопления автотранспортом вывозятся на ведомственный полигон ТБО.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Опасные отходы вспомогательных производств предприятия подлежат хранению на специально оборудованных местах или передаются сторонним организациям, занимающимся сбором, транспортировкой и утилизацией отходов, по договорным обязательствам.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Предприятия с момента образования отходов обеспечивают безопасное обращение с ними в соответствии с требованиями экологического законодательства.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Экологические требования по обращению и размещению отходов производства соответствуют нормам экологического законодательства и настоящих нормативов.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Технические удельные нормативы эмиссий отходов в окружающую среду устанавливаются для всех видов образующихся отходов от основного и вспомогательного производства на предприятии.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действующих, реконструируемых и вновь строящихся предприятий выполняются технические удельные нормативы эмиссий в окружающую среду, указанные в приложении 5 к настоящим нормативам.</w:t>
      </w:r>
    </w:p>
    <w:bookmarkEnd w:id="130"/>
    <w:bookmarkStart w:name="z13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5.5 Физические воздействия на окружающую среду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 проведении основных и вспомогательных работ для производства глинозема методом Байер-спекание соблюдаются установленные законодательством нормы по физическому воздействию на окружающую среду.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Физическое загрязнение – это загрязнение, связанное с изменением физических параметров окружающей среды. Физическими воздействиями являются тепловое, световое, шумовое, электромагнитное, радиоактивное, радиационное загрязнение окружающей среды.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Допустимые уровни звукового давления, дБ, (эквивалентные уровни звукового давления, дБ), и максимальный уровень звука производственных предприятий соответствуют гигиеническим нормативам к физическим факторам, оказывающим воздействие на человека.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На рабочих местах у оборудования, являющегося источником инфра- и ультразвука, шума, общей или локальной вибрации, ионизирующих и не ионизирующих излучений, не допускается превышения ПДУ.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На производственных объектах проводится производственный контроль, который осуществляется производственными или независимыми аккредитованными лабораториями. Информация о результатах производственного контроля, проводимого на производственных объектах, представляются в территориальные подразделения ведомства государственного органа в сфере санитарно-эпидемиологического благополучия населения на соответствующей территории.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новых и реконструируемых объектах, где располагаются источники физического воздействия, необходимо предусматривать мероприятия, направленные на снижение воздействий внутри помещений, на рабочих местах, а также на территории, окружающей жилые постройки.</w:t>
      </w:r>
    </w:p>
    <w:bookmarkEnd w:id="137"/>
    <w:bookmarkStart w:name="z14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Ведение контроля при производстве глинозема методом последовательно-параллельного варианта Байер-спекания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Физические и юридические лица, осуществляющие производственную деятельность, связанную с производством глинозема, проводят различные виды контроля для обеспечения эффективной и безопасной эксплуатации предприятия, включая контроль входящего сырья, контроль эксплуатации технологического оборудования, экологический контроль, санитарно-эпидемический контроль на рабочих местах.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Данные работы проводятся с целью обеспечения постоянного контроля прохождения технологических процессов, повышения эффективности использования природных и энергетических ресурсов, оперативное реагирование на нештатные ситуации, сведение к минимуму влияния производства на окружающую среду и здоровье человека.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Входной контроль качества сырьевых материалов является статистическим контролем и позволяет своевременно планировать процесс работы оборудования.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Целью производственного контроля является обеспечение безопасности и (или) безвредности для человека продукции, работ и услуг, путем организации и проведения на объекте самоконтроля за соблюдением требований, установленных в документах государственной системы санитарно-эпидемиологического нормирования.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Предприятием проводится производственный экологический контроль для соблюдения нормативов, направленных на предотвращение негативного воздействия на здоровье населения и сохранность окружающей среды.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Целями производственного экологического контроля являются: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информации для принятия решений в отношении экологической политики природопользователя, целевых показателей качества окружающей среды и инструментов регулирования производственных процессов, потенциально оказывающих воздействие на окружающую среду;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соблюдения требований экологического законодательства Республики Казахстан;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сведение к минимуму воздействия производственных процессов природопользователя на окружающую среду и здоровье человека;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эффективности использования природных и энергетических ресурсов;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оперативное упреждающее реагирование на нештатные ситуации;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более высокого уровня экологической информированности и ответственности руководителей и работников природопользователей;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информирование общественности об экологической деятельности предприятий и рисках для здоровья населения;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повышение уровня соответствия экологическим требованиям;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повышение производственной и экологической эффективности системы управления охраной окружающей среды;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учет экологических рисков при инвестировании и кредитовании.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Порядок проведения производственного экологического контроля и разработки программы производственного экологического контроля осуществляется в соответствии с требованиями, предусмотренными экологическим законодательством Республики Казахстан.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Для ведения контроля и увеличения возможности быстрого реагирования при прохождении различных технологических процессов на предприятии допускается устанавливать современные системы автоматического управления и наблюдения за всеми процессами.</w:t>
      </w:r>
    </w:p>
    <w:bookmarkEnd w:id="156"/>
    <w:bookmarkStart w:name="z16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Общие требования безопасности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Для обеспечения установленных нормативов выполняются следующие условия: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выполняется программа производственного экологического контроля;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проводятся измерения эмиссий в окружающую среду при производстве глинозема согласно утвержденному графику предприятия с привлечением лаборатории, аккредитованной в установленном порядке;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процессы разгрузки и транспортировки сырья и материалов автоматизированы и (или) механизированы и обеспечиваются путем применения конвейеров, роторных экскаваторов; вагоноопрокидывателей, грейферных кранов и разгрузки через люки вагонов;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места разгрузки и погрузки сырья и материалов оборудованы аспирационными установками;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предупреждения фильтрации щелочных вод и загрязнения близлежащих водоемов в основании и дамбах прудов при эксплуатации и вводе в эксплуатацию новых шламонакопителей предусматривается противофильтрационная защита;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допускается эксплуатация оборудования, в результате работы которого технические удельные нормативы эмиссий превышают нормы, установленные настоящими нормативами;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уровень радиации в местах складирования основного сырья и отходов производства не превышает норм радиационной безопасности, установленных уполномоченным органом в области здравоохранения;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зонах возможной радиационной опасности, обслуживающий персонал оснащен средствами индивидуальной защиты и дозиметрии;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для вводимых в действие новых технологий и оборудования разрабатываются и утверждаются в установленном порядке временные технологические рабочие инструкции, инструкции по безопасности и охране труда, обеспечивающие безопасное ведение технологических процессов и безопасную эксплуатацию оборудования;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схемы управления, сигнализации и питания контрольно- измерительных приборов, расположенных на щитах, пультах и панелях управления, имеют сигнализацию о наличии напряжения на них;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процессе производства обеспечивается непрерывная работа всех основных приточно-вытяжных и аспирационных вентиляционных установок, предусмотренных проектом;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оборудование технологических процессов соответствует требованиям законодательства о безопасности машин и оборудования и иных нормативных правовых актов Республики Казахстан;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основное и вспомогательное технологическое оборудование, используемое в глиноземном производстве, имеют документы, обеспечивающие их идентификацию и удостоверяющие их соответствие действующим нормативным правовым актам в сфере технического регулирования, а также сопроводительные документы производителя, содержащие схемы монтажа, инструкции по эксплуатации и техническому обслуживанию;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технологическое оборудование, аппараты и трубопроводы, предназначенные для работы со взрывопожароопасными и вредными парами, газами и пылью, герметичны, а при невозможности полной герметизации места, где возможны вредные выделения, оборудованы местными отсосами, обеспечивающими соблюдение требований, гармонизированных с настоящими нормативами;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составные части производственного оборудования, в том числе энергетические трубопроводы, рукава подачи природного газа, мазута, воздуха, масла, воды и электрокабели, защищены от возможного попадания на них расплава;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участках химической переработки все применяемое оборудование исполняется закрытым типом с минимальными смотровыми люками. Емкостное оборудование, в зависимости от находящегося в нем вещества, снабжается переливными трубами, исключающими переливы пульпы и растворов.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На каждом основном оборудовании: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ведется учет (сменный, суточный, месячный годовой) нагрузки;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проводится постоянный контроль технического состояния оборудования, плановый ремонт (капитальный, текущий) и периодическое техническое освидетельствование, но не реже, чем через каждые пять лет;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закрепляются таблички с номинальными данными в целях соблюдения техники безопасности при эксплуатации определенного оборудования;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хранится комплект технической документации (инструкции, схемы монтажа, чертежи, инструкции) на оборудование и своевременно вносятся в них изменения, если во время эксплуатации производственное оборудование было модернизировано или реконструировано;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проводится специальная подготовка персонала, осуществляющего эксплуатацию, ремонт и техническое обслуживание основного оборудования, в объеме требований к занимаемой должности;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увеличение производительности технологического оборудования, сопровождающееся увеличением удельных эмиссий в окружающую среду, без одновременной реконструкции сооружений, оборудования и аппаратуры для очистки выбросов.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 возникновении аварии, приведшей к ухудшению состояния окружающей среды, экологическая служба на основании требований экологического законодательства направляет в территориальный орган уполномоченного органа в области охраны окружающей среды письмо за подписью руководства предприятия с указанием факта аварии, даты, времени возникновения, причинах и принятых мерах по ее устранению.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Предприятие своевременно информирует население, органы местного самоуправления, органы и учреждения государственной санитарно-эпидемиологической службы Республики Казахстан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Во всех подразделениях предприятия для руководства обслуживающего персонала разрабатывается "План ликвидации аварий", в котором описываются действия сотрудников для устранения причин и последствий возникших аварийных ситуаций.</w:t>
      </w:r>
    </w:p>
    <w:bookmarkEnd w:id="184"/>
    <w:bookmarkStart w:name="z191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Порядок и сроки введения в действие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С момента утверждения нормативов для вновь строящихся предприятий выполняются технические удельные нормативы эмиссий в окружающую среду, указанные в приложениях 4 и 5 к настоящим нормативам.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Для действующих и реконструируемых предприятий допускается выполнение нормативов, установленных для них проектами предельно допустимых эмиссий и (или) оценки воздействия на окружающую среду в сроки до внедрения наилучших доступных технологий, указанные в утвержденной для предприятия Программе перехода к наилучшим доступным технологим.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После внедрения наилучших доступных технологий предприятием выполняются технические удельные нормативы эмиссий в окружающую среду, указанные в приложениях 4 и 5 к настоящим нормативам.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Техническим удельным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нормативам эмиссий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окружающую среду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 глинозема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последовательно-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параллельного варианта Байер-спекания</w:t>
            </w:r>
          </w:p>
        </w:tc>
      </w:tr>
    </w:tbl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9"/>
    <w:p>
      <w:pPr>
        <w:spacing w:after="0"/>
        <w:ind w:left="0"/>
        <w:jc w:val="both"/>
      </w:pPr>
      <w:r>
        <w:drawing>
          <wp:inline distT="0" distB="0" distL="0" distR="0">
            <wp:extent cx="7810500" cy="900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производства глинозема с указанием эмиссий, образуемых в процессе производства глинозема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Техническим удельным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нормативам эмиссий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окружающую среду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 глинозема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последовательно-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параллельного варианта Байер-спекания</w:t>
            </w:r>
          </w:p>
        </w:tc>
      </w:tr>
    </w:tbl>
    <w:bookmarkStart w:name="z199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Удельные уровни потребления сырьевых материалов (расход сырья, материалов и энергоресурсов) для основного производства глинозема на 1 т/год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9"/>
        <w:gridCol w:w="3791"/>
        <w:gridCol w:w="1593"/>
        <w:gridCol w:w="4351"/>
        <w:gridCol w:w="1006"/>
      </w:tblGrid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Расход на 1 тонну глинозҰма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Способ хранения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Боксит, сухой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Известняк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Бункеры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Сода кальцинированная,100%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  тара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Сода каустическая,100%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каустика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на восстановление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0,0744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 стальные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 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Капрон, всего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м2/ 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российский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м2/ 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импортный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м2/ 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м2/ 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0,5476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Полипропилен (Элкафил)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м2/ 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 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№ 52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м2/ 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сетки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м2/ 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Макулатура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 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АРТ 25042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м2/ 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Флокулянт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 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 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0,1080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на печи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0,4650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Квт*ч/т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472,30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 технологический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 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3,5640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техническая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 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оборотная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 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 сжатый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 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1 010,92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сырья и материалов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1037"/>
        <w:gridCol w:w="967"/>
        <w:gridCol w:w="1056"/>
        <w:gridCol w:w="786"/>
        <w:gridCol w:w="968"/>
        <w:gridCol w:w="767"/>
        <w:gridCol w:w="845"/>
        <w:gridCol w:w="1126"/>
        <w:gridCol w:w="932"/>
        <w:gridCol w:w="1549"/>
        <w:gridCol w:w="786"/>
        <w:gridCol w:w="970"/>
      </w:tblGrid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Содержание в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Al2O3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SiO2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Fe2O3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CO2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SO3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CaO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MgO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Na OH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Na Cl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NaH CO3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 кр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Влажн.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(Торгайский)</w:t>
            </w:r>
          </w:p>
          <w:bookmarkEnd w:id="19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(Красно-октябрьский)</w:t>
            </w:r>
          </w:p>
          <w:bookmarkEnd w:id="19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Известняк натуральный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03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Химический состав кальцинированной соды и натра едкого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1716"/>
        <w:gridCol w:w="1522"/>
        <w:gridCol w:w="1450"/>
        <w:gridCol w:w="1304"/>
        <w:gridCol w:w="1061"/>
        <w:gridCol w:w="1618"/>
        <w:gridCol w:w="1014"/>
        <w:gridCol w:w="1328"/>
        <w:gridCol w:w="989"/>
      </w:tblGrid>
      <w:tr>
        <w:trPr>
          <w:trHeight w:val="30" w:hRule="atLeast"/>
        </w:trPr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Содержание в %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Содержание г/см3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Na2CO3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K2CO3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K2SO4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NaOH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NaCl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NaClO3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SiO2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Fe2O3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Hасып плотн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Сода кальцинированная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 едкий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0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Качественные показатели топлива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1526"/>
        <w:gridCol w:w="1990"/>
        <w:gridCol w:w="1526"/>
        <w:gridCol w:w="1294"/>
        <w:gridCol w:w="2527"/>
        <w:gridCol w:w="2219"/>
      </w:tblGrid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Содержание в %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Содержание Ккал/кг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Доля серы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Зольность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Вязкость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Влажность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Выход летучих веществ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Низшая теплота сгорания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Шубарколь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≤8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40-49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≥5000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(Экибастузский)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Техническим удельным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нормативам эмиссий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окружающую среду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 глинозема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последовательно-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параллельного варианта Байер-спекания</w:t>
            </w:r>
          </w:p>
        </w:tc>
      </w:tr>
    </w:tbl>
    <w:bookmarkStart w:name="z206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Химический состав глинозема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2"/>
        <w:gridCol w:w="5550"/>
        <w:gridCol w:w="4908"/>
      </w:tblGrid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вещества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вещества (%)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оксида алюминия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 98,4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фракции &lt;45 мкм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при прокаливании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оксида кремния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натрия и калия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альфа формы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Техническим удельным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нормативам эмиссий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окружающую среду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 глинозема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последовательно-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параллельного варианта Байер-спекания</w:t>
            </w:r>
          </w:p>
        </w:tc>
      </w:tr>
    </w:tbl>
    <w:bookmarkStart w:name="z208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удельные нормативы эмиссии в атмосферный воздух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4"/>
        <w:gridCol w:w="9264"/>
        <w:gridCol w:w="1672"/>
      </w:tblGrid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загрязняющего вещества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загрязняющего вещества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удельных нормативов эмиссий, nв, кг/т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оксид (диАлюминий триоксид) /в пересчете на алюминий/ (20)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 (IV) диоксид (Азота диоксид) (4)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8,13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(II) оксид (Азота оксид) (6)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диоксид (Ангидрид сернистый, Сернистый газ, Сера (IV) оксид) (516)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20,24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 оксид (Окись углерода, Угарный газ) (584)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5,22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неорганическая, содержащая двуокись кремния в %: 70-20 (шамот, цемент, пыль цементного производства - глина, глинистый сланец, доменный шлак, песок, клинкер, зола, кремнезем, зола углей казахстанских месторождений) (494)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неорганическая, содержащая двуокись кремния в %: менее 20 (доломит, пыль цементного производства - известняк, мел, огарки, сырьевая смесь, пыль вращающихся печей, боксит) (495*)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</w:t>
            </w:r>
          </w:p>
        </w:tc>
      </w:tr>
    </w:tbl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Остальные вещества, выбрасываемые в атмосферный воздух в результате работы всего производства, составляют в сумме не более 0,3 кг/т. 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Техническим удельным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нормативам эмиссий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окружающую среду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 глинозема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последовательно-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параллельного варианта Байер-спекания</w:t>
            </w:r>
          </w:p>
        </w:tc>
      </w:tr>
    </w:tbl>
    <w:bookmarkStart w:name="z211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удельные нормативы отходов производства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2"/>
        <w:gridCol w:w="6678"/>
      </w:tblGrid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отходов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удельных нормативов эмиссий, nо, т/т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боксита 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0,00093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Шлам угольный 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0,00105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Шлам бокситовый отвальный (шлам бокситовый серый, железистые пески) 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Зола и золошлаки 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0,0512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Летучая зола 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</w:t>
            </w:r>
          </w:p>
        </w:tc>
      </w:tr>
    </w:tbl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вспомогательного производства образуются различные виды отходов, показатель удельных нормативов размещения которых в сумме не должен превышать 0,017 т/т.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2021 года № 1</w:t>
            </w:r>
          </w:p>
        </w:tc>
      </w:tr>
    </w:tbl>
    <w:bookmarkStart w:name="z214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удельные нормативы эмиссий в окружающую среду при производстве ферросплавов</w:t>
      </w:r>
    </w:p>
    <w:bookmarkEnd w:id="202"/>
    <w:bookmarkStart w:name="z215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Область применения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Настоящие Технические удельные нормативы эмиссий в окружающую среду при производстве ферросплавов (далее - нормативы) разработаны в соответствии с подпунктом 26-3)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а также другими нормативными правовыми актами Республики Казахстан и с учетом задач по охране окружающей среды и сохранению природных ресурсов, поставленных стратегическими и программными документами по устойчивому развитию и охране окружающей среды в Республике Казахстан.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Настоящие нормативы применяются при металлургическом производстве ферросплавов (феррохрома, ферросилиция, ферросиликохрома и ферросиликомарганца) независимо от типа используемого сырья.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Настоящие нормативы распространяются на новые, действующие и модернизируемые процессы металлургического производства, применяемые на территории Республики Казахстан с учетом наилучших доступных технологий, обеспечивающих защиту жизни и здоровья населения, охрану окружающей среды, рациональное использование природных ресурсов.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опасным факторам (рискам) в процессах металлургического производства ферросплавов, идентифицированным для целей применения настоящих нормативов, относятся эмиссии от процессов подготовки, хранения и подачи сырья и материалов, выплавки ферросплавов, выпуска и разливки металла, подготовки печей к разогреву или длительному простою.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Настоящие нормативы рассматривают как основные, так и вспомогательные процессы, влияющие на образование эмиссий в окружающую среду.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основным процессам производства ферросплавов относятся процессы подготовки, хранения и подачи сырья, выплавка ферросплавов, выпуск и разливка металла, подготовка, хранение и передача потребителю готовой продукции.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Вспомогательными и подсобными производствами являются административно-бытовые корпуса, ремонтные, автотранспортные, железнодорожные, монтажные цеха, цеха по выработке пара и тепла, складские хозяйства, участки размещения и хранения отходов, цеха по подготовке воды, лаборатории, отделы рабочего снабжения.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Нормативы предназначены для физических и юридических лиц, независимо от форм собственности, занимающихся разработкой проектной документации, строительством и эксплуатацией объектов по производству ферросплавов, уполномоченных органов в области охраны окружающей среды.</w:t>
      </w:r>
    </w:p>
    <w:bookmarkEnd w:id="211"/>
    <w:bookmarkStart w:name="z224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Термины и определения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настоящих нормативах используются следующие термины и определения: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наилучшие доступные технологии - используемые и планируемые отраслевые технологии, техника и оборудование, обеспечивающие организационные и управленческие меры, направленные на снижение уровня негативного воздействия хозяйственной деятельности на окружающую среду до обеспечения целевых показателей качества окружающей среды;</w:t>
      </w:r>
    </w:p>
    <w:bookmarkEnd w:id="214"/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вредные вещества – вещества, оказывающие негативное воздействие на организм человека;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 отходов - система сбора и предоставления информации о количественных и качественных характеристиках отходов и способах обращения с ними;</w:t>
      </w:r>
    </w:p>
    <w:bookmarkEnd w:id="216"/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переработка отходов - физические, химические или биологические процессы, включая сортировку, направленные на извлечение из отходов сырья и (или) иных материалов, используемых в дальнейшем в производстве (изготовлении) товаров или иной продукции, а также на изменение свойств отходов в целях облегчения обращения с ними, уменьшения их объема или опасных свойств;</w:t>
      </w:r>
    </w:p>
    <w:bookmarkEnd w:id="217"/>
    <w:bookmarkStart w:name="z23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отходов - совокупность отходов, имеющих общие признаки в соответствии с их происхождением, свойствами и технологией обращения, определяемые на основании классификатора отходов;</w:t>
      </w:r>
    </w:p>
    <w:bookmarkEnd w:id="218"/>
    <w:bookmarkStart w:name="z23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размещение отходов - хранение или захоронение отходов производства и потребления;</w:t>
      </w:r>
    </w:p>
    <w:bookmarkEnd w:id="219"/>
    <w:bookmarkStart w:name="z2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классификация отходов - порядок отнесения отходов к уровням в соответствии с их опасностью для окружающей среды и здоровья человека;</w:t>
      </w:r>
    </w:p>
    <w:bookmarkEnd w:id="220"/>
    <w:bookmarkStart w:name="z23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обращение с отходами – виды деятельности, связанные с отходами, включая предупреждение и минимизацию образования отходов, учет и контроль, накопление отходов, а также сбор, переработку, утилизацию, обезвреживание, транспортировку, хранение (складирование) и удаление отходов;</w:t>
      </w:r>
    </w:p>
    <w:bookmarkEnd w:id="221"/>
    <w:bookmarkStart w:name="z23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опасные отходы - отходы, которые содержат вредные вещества, обладающие одним или несколькими опасными свойствами (токсичностью, взрывоопасностью, радиоактивностью, пожароопасностью, высокой реакционной способностью), и могут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веществами;</w:t>
      </w:r>
    </w:p>
    <w:bookmarkEnd w:id="222"/>
    <w:bookmarkStart w:name="z23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шлак - металлургический расплав переменного состава, обычно покрывающий поверхность жидкого металла при металлургических процессах;</w:t>
      </w:r>
    </w:p>
    <w:bookmarkEnd w:id="223"/>
    <w:bookmarkStart w:name="z23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паспорт установки - документ, содержащий сведения о характеристиках используемой технологии, географическом месте расположения установки и видах деятельности ее оператора;</w:t>
      </w:r>
    </w:p>
    <w:bookmarkEnd w:id="224"/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селитебная территория - часть территории населенного пункта, предназначенная для размещения жилой, общественной (общественно-деловой) и рекреационной зон, а также отдельных частей инженерной и транспортной инфраструктур, других объектов, размещение и деятельность которых не оказывает воздействия, требующего специальных санитарно-защитных зон;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эмиссии в окружающую среду - выбросы, сбросы загрязняющих веществ, размещение отходов производства и потребления в окружающей среде, размещение и хранение серы в окружающей среде в открытом виде;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квота на эмиссии в окружающую среду - часть лимита на эмиссии в окружающую среду, выделяемая конкретному природопользователю на определенный срок;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лимиты на эмиссии в окружающую среду - нормативный объем эмиссий в окружающую среду, устанавливаемый на определенный срок;</w:t>
      </w:r>
    </w:p>
    <w:bookmarkEnd w:id="228"/>
    <w:bookmarkStart w:name="z2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автоматизированная система мониторинга эмиссий в окружающую среду - система производственного экологического контроля за эмиссиями в окружающую среду на источниках загрязнения, имеющая онлайн-связь с информационной системой уполномоченного органа в области охраны окружающей среды для передачи данных в режиме реального времени;</w:t>
      </w:r>
    </w:p>
    <w:bookmarkEnd w:id="229"/>
    <w:bookmarkStart w:name="z2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загрязнение окружающей среды - поступление в окружающую среду загрязняющих веществ, радиоактивных материалов, отходов производства и потребления, а также влияние на окружающую среду шума, вибраций, магнитных полей и иных вредных физических воздействий;</w:t>
      </w:r>
    </w:p>
    <w:bookmarkEnd w:id="230"/>
    <w:bookmarkStart w:name="z2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аварийное загрязнение окружающей среды - внезапное непреднамеренное загрязнение окружающей среды, вызванное аварией, происшедшей при осуществлении экологически опасных видов хозяйственной и иной деятельности физических и (или) юридических лиц, и являющее собой выброс в атмосферу и (или) сброс вредных веществ в воду или рассредоточение твердых, жидких или газообразных загрязняющих веществ на участке земной поверхности, в недрах или образование запахов, шумов, вибрации, радиации, или электромагнитное, температурное, световое или иное физическое, химическое, биологическое вредное воздействие, превышающее для данного времени допустимый уровень;</w:t>
      </w:r>
    </w:p>
    <w:bookmarkEnd w:id="231"/>
    <w:bookmarkStart w:name="z2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вспомогательное оборудование - аппараты, агрегаты, используемые для сбора, транспортировки материалов, подготовки топлива, пылеулавливания, газоочистки; автоматика, блокировки, приборы и устройства контроля и защиты, дымовые трубы;</w:t>
      </w:r>
    </w:p>
    <w:bookmarkEnd w:id="232"/>
    <w:bookmarkStart w:name="z2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процессы металлургического производства (металлургические процессы) - процессы получения элементов периодической системы и их сплавов, а также процессы изменения их химических свойств, структуры и формы;</w:t>
      </w:r>
    </w:p>
    <w:bookmarkEnd w:id="233"/>
    <w:bookmarkStart w:name="z2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основное оборудование - электрические дуговые печи (ЭДП), оборудование на складах товарного продукта, в цехах подготовки сырья (ЦПС) и цехах переработки шлака (ЦПШ), дробилки, вагоноопрокидыватели, ленточные конвейеры;</w:t>
      </w:r>
    </w:p>
    <w:bookmarkEnd w:id="234"/>
    <w:bookmarkStart w:name="z2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топливо - горючие вещества (твердые, жидкие или газообразные), применяемые с целью получения при их сжигании тепловой энергии;</w:t>
      </w:r>
    </w:p>
    <w:bookmarkEnd w:id="235"/>
    <w:bookmarkStart w:name="z2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санитарно-защитная зона - территория, отделяющая зоны специального назначения, а также промышленные организации и другие производственные,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неблагоприятных факторов;</w:t>
      </w:r>
    </w:p>
    <w:bookmarkEnd w:id="236"/>
    <w:bookmarkStart w:name="z24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природопользователь – физическое или юридическое лицо, осуществляющее пользование природными ресурсами и (или) эмиссии в окружающую среду;</w:t>
      </w:r>
    </w:p>
    <w:bookmarkEnd w:id="237"/>
    <w:bookmarkStart w:name="z25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природные ресурсы - природные объекты, имеющие потребительскую ценность: земля, недра, воды, растительный и животный мир;</w:t>
      </w:r>
    </w:p>
    <w:bookmarkEnd w:id="238"/>
    <w:bookmarkStart w:name="z25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охрана природных ресурсов - система государственных и общественных мер, направленных на охрану каждого вида природных ресурсов от нерационального использования, уничтожения, деградации, ведущих к утрате их потребительских свойств;</w:t>
      </w:r>
    </w:p>
    <w:bookmarkEnd w:id="239"/>
    <w:bookmarkStart w:name="z25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технологические показатели – показатели выбросов, сбросов загрязняющих веществ и отходов, а также, в ряде случаев, потребления ресурсов, устанавливаемые с учетом требований наилучших доступных технологий;</w:t>
      </w:r>
    </w:p>
    <w:bookmarkEnd w:id="240"/>
    <w:bookmarkStart w:name="z25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дымовые (отходящие) газы - газы, образующиеся в результате сгорания топлива и обжига технологического материала в печи;</w:t>
      </w:r>
    </w:p>
    <w:bookmarkEnd w:id="241"/>
    <w:bookmarkStart w:name="z2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дымовая труба - сооружение для создания тяги и отвода очищенных дымовых газов в атмосферу;</w:t>
      </w:r>
    </w:p>
    <w:bookmarkEnd w:id="242"/>
    <w:bookmarkStart w:name="z2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ферросплав - полупродукт металлургического производства, являющийся сплавом железа с кремнием, марганцем, хромом и другими элементами, используемыми при выплавке стали (для раскисления и легирования жидкого металла, связывания вредных примесей, придания металлу требуемой структуры и свойств), а также при получении других ферросплавов (передельных ферросплавов);</w:t>
      </w:r>
    </w:p>
    <w:bookmarkEnd w:id="243"/>
    <w:bookmarkStart w:name="z2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безопасность процессов ферросплавного производства (далее - безопасность) - отсутствие недопустимого риска, связанного с причинением вреда жизни, здоровью человека, окружающей среде, в том числе растительному и животному миру, с учетом сочетания вероятности реализации опасного фактора и степени тяжести его последствий;</w:t>
      </w:r>
    </w:p>
    <w:bookmarkEnd w:id="244"/>
    <w:bookmarkStart w:name="z25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сырье – любой твердый, измельченный или подготовленный материал, который используется в технологическом процессе получения продукта(ов);</w:t>
      </w:r>
    </w:p>
    <w:bookmarkEnd w:id="245"/>
    <w:bookmarkStart w:name="z25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шихта - смесь исходных материалов, а в некоторых случаях и топлива в определенной пропорции, подлежащая переработке в металлургических, химических и других агрегатах;</w:t>
      </w:r>
    </w:p>
    <w:bookmarkEnd w:id="246"/>
    <w:bookmarkStart w:name="z25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экологически опасные техника и оборудование - механизмы, машины, устройства, приборы, используемые в хозяйственной или иной деятельности и представляющие опасность для окружающей среды;</w:t>
      </w:r>
    </w:p>
    <w:bookmarkEnd w:id="247"/>
    <w:bookmarkStart w:name="z26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экологически опасные технологии - совокупность методов обработки, изготовления, изменения состояния, свойств, формы сырья, материала или полуфабриката, осуществляемых в процессе производства и представляющих опасность для окружающей среды;</w:t>
      </w:r>
    </w:p>
    <w:bookmarkEnd w:id="248"/>
    <w:bookmarkStart w:name="z26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экологический мониторинг - систематические наблюдения и оценка состояния окружающей среды и воздействия на нее;</w:t>
      </w:r>
    </w:p>
    <w:bookmarkEnd w:id="249"/>
    <w:bookmarkStart w:name="z26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экологический риск - вероятность неблагоприятных изменений состояния окружающей среды и (или) природных объектов вследствие влияния определенных факторов;</w:t>
      </w:r>
    </w:p>
    <w:bookmarkEnd w:id="250"/>
    <w:bookmarkStart w:name="z26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нормативы эмиссий - показатели допустимых эмиссий, при которых обеспечивается соблюдение нормативов качества окружающей среды;</w:t>
      </w:r>
    </w:p>
    <w:bookmarkEnd w:id="251"/>
    <w:bookmarkStart w:name="z26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технические удельные нормативы эмиссий - величины эмиссий в окружающую среду в единицу времени или на единицу выпускаемой продукции или в других показателях, определяемые исходя из возможности их обеспечения конкретными техническими средствами при приемлемых для экономики страны затратах.</w:t>
      </w:r>
    </w:p>
    <w:bookmarkEnd w:id="252"/>
    <w:bookmarkStart w:name="z265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размещения производства в Республике Казахстан</w:t>
      </w:r>
    </w:p>
    <w:bookmarkEnd w:id="253"/>
    <w:bookmarkStart w:name="z2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территории Республики Казахстан размещается металлургическое производство ферросплавов, обеспечивающее технические удельные нормативы эмиссий в окружающую среду, не превышающие норм, установленных настоящими нормативами, при условии соблюдения предусмотренных требований безопасной эксплуатации основного оборудования и металлургических процессов получения ферросплавов.</w:t>
      </w:r>
    </w:p>
    <w:bookmarkEnd w:id="254"/>
    <w:bookmarkStart w:name="z2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Основное и вспомогательное оборудование, используемое в технологическом процессе получения ферросплавов, имеет документы, обеспечивающие его идентификацию, содержащие схемы монтажа, инструкции по эксплуатации и техническому обслуживанию, а также документы, подтверждающие соответствие оборудования сопроводительным документам производителя и требованиям безопасности, установленным настоящими нормативами.</w:t>
      </w:r>
    </w:p>
    <w:bookmarkEnd w:id="255"/>
    <w:bookmarkStart w:name="z2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Средства измерений основного и вспомогательного оборудования вносятся в Государственный реестр средств измерений, допущенных для применения на территории Республики Казахстан, и имеют документ, подтверждающий их соответствие утвержденному типу.</w:t>
      </w:r>
    </w:p>
    <w:bookmarkEnd w:id="256"/>
    <w:bookmarkStart w:name="z269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технологического процесса, оборудования и потребляемых сырьевых ресурсов для производства ферросплавов</w:t>
      </w:r>
    </w:p>
    <w:bookmarkEnd w:id="257"/>
    <w:bookmarkStart w:name="z270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4.1. Краткая характеристика основного производства</w:t>
      </w:r>
    </w:p>
    <w:bookmarkEnd w:id="258"/>
    <w:bookmarkStart w:name="z27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Сущность производства ферросплавов заключается в восстановлении рудных материалов элементом восстановителем в высокотемпературных зонах печей (электроплавильных, рафинировочных, рудовосстановительных, электропечи шахтного типа).</w:t>
      </w:r>
    </w:p>
    <w:bookmarkEnd w:id="259"/>
    <w:bookmarkStart w:name="z27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Выплавка ферросплавов ведется по общей схеме: подготовка сырьевых материалов, подача материалов на дозирование в заданном соотношении, подача материалов в плавильные печи, выплавка сплава необходимого сортамента, выпуск сплава в разливочные ковши, разливка сплава, фракционирование, отгрузка потребителю. Принципиальная технологическая схема производства феррохрома представлена в приложении 1 к настоящим нормативам.</w:t>
      </w:r>
    </w:p>
    <w:bookmarkEnd w:id="260"/>
    <w:bookmarkStart w:name="z2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Подготовка и подача шихтовых материалов в плавильный цех производится в несколько этапов: складирование руды по химическому и фракционному составу; дробление руды и последующий рассев с целью получения куска определенной фракции, смешивание рудных материалов при необходимости, проведение в зимний период сушки руд мелкой фракции в сушильной печи при необходимости.</w:t>
      </w:r>
    </w:p>
    <w:bookmarkEnd w:id="261"/>
    <w:bookmarkStart w:name="z2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Подготовка и подача углеродистых восстановителей состоит из следующих этапов: складирование восстановителей в закромах по техническому и фракционному составу; при необходимости производится дробление, рассев, сушка.</w:t>
      </w:r>
    </w:p>
    <w:bookmarkEnd w:id="262"/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каждой печи оборудуются шихтовые бункера.</w:t>
      </w:r>
    </w:p>
    <w:bookmarkEnd w:id="263"/>
    <w:bookmarkStart w:name="z2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Шихтовые материалы дозируются в заданном соотношении и подаются в ферросплавную печь по трубам подачи шихты в район электродов, где под слоем шихты или над зеркалом расплава горит электрическая дуга. Ферросплавы выплавляют в трехфазных открытых/закрытых стационарных/наклонных электропечах шахтного типа с расположением электродов по вершинам равностороннего треугольника:</w:t>
      </w:r>
    </w:p>
    <w:bookmarkEnd w:id="264"/>
    <w:bookmarkStart w:name="z2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ферросиликохрома и ферросилиция в печах под действием высоких температур происходит восстановление кремния из кварцита, расплавление железа, хрома;</w:t>
      </w:r>
    </w:p>
    <w:bookmarkEnd w:id="265"/>
    <w:bookmarkStart w:name="z2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ферросиликомарганца в печах под действием высоких температур происходит восстановление марганца, кремния, железа;</w:t>
      </w:r>
    </w:p>
    <w:bookmarkEnd w:id="266"/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высокоуглеродистого феррохрома основано на восстановлении окислов хрома и железа, содержащихся в хромовой руде, углеродом восстановителя, при этом в качестве флюса используются отсевы кварцита или других кремнеземсодержащих материалов;</w:t>
      </w:r>
    </w:p>
    <w:bookmarkEnd w:id="267"/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средне- и низкоуглеродистый феррохром выплавляют силикотермическим периодическим процессом путем восстановления окислов хрома и железа хромовой руды ферросиликохрома, при этом в качестве флюса используется известь.</w:t>
      </w:r>
    </w:p>
    <w:bookmarkEnd w:id="268"/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нижних горизонтах печи происходит накопление ферросплава, который затем периодически выпускается раздельно или вместе со шлаком в разливочные ковши и шлаковые чаши, затем шлак сливается, а металл разливается на разливочной машине. Выпуск расплава из печей производится в установленные на тележки футерованные ковши, стальные шлаковые чаши либо на расстилающуюся поверхность (постель).</w:t>
      </w:r>
    </w:p>
    <w:bookmarkEnd w:id="269"/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процессе разливки металла слитки ферросплава охлаждаются, затвердевают, складируются в короба для приема слитков. Эти короба отстаиваются до полного охлаждения слитков.</w:t>
      </w:r>
    </w:p>
    <w:bookmarkEnd w:id="270"/>
    <w:bookmarkStart w:name="z2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соответствии с заказами формируется партия готовой продукции для отгрузки, которая дробится и рассевается до нужной фракции.</w:t>
      </w:r>
    </w:p>
    <w:bookmarkEnd w:id="271"/>
    <w:bookmarkStart w:name="z2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Отгрузка товара производится в железнодорожные вагоны/контейнеры навалом или упакованными в мягкую тару. До отгрузки потребителю ферросплав хранится в крытых складах готовой продукции или на специальных площадках.</w:t>
      </w:r>
    </w:p>
    <w:bookmarkEnd w:id="272"/>
    <w:bookmarkStart w:name="z285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4.2. Характеристика вспомогательного производства</w:t>
      </w:r>
    </w:p>
    <w:bookmarkEnd w:id="273"/>
    <w:bookmarkStart w:name="z2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соответствии с принятыми технологическими процессами производственными цехами и подразделениями предприятия, необходимыми для бесперебойного ведения основных технологических процессов, требуется ведение работ вспомогательных производств, к которым относятся:</w:t>
      </w:r>
    </w:p>
    <w:bookmarkEnd w:id="274"/>
    <w:bookmarkStart w:name="z28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транспортный цех, обеспечивающий предприятие тяжелой техникой, легковым автотранспортом и бесперебойной работой заводского железнодорожного и автомобильного транспорта;</w:t>
      </w:r>
    </w:p>
    <w:bookmarkEnd w:id="275"/>
    <w:bookmarkStart w:name="z28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ремонтные цеха, осуществляющие работы по ремонту и содержанию производственных зданий и сооружений завода, а также проведение текущих и капитальных ремонтов основного и вспомогательного оборудования завода, эксплуатацией и ремонтом электрических и энергетических сетей, электро- и энергооборудования;</w:t>
      </w:r>
    </w:p>
    <w:bookmarkEnd w:id="276"/>
    <w:bookmarkStart w:name="z28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лаборатории, осуществляющие контроль качества поступающего на предприятие сырья, материалов, а также выпускаемой продукции, производственный экологический мониторинг на источниках загрязнения атмосферного воздуха подлежащих контролю, также контроль качества атмосферного воздуха на границе санитарно-защитной зоны;</w:t>
      </w:r>
    </w:p>
    <w:bookmarkEnd w:id="277"/>
    <w:bookmarkStart w:name="z29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административно-бытовые помещения;</w:t>
      </w:r>
    </w:p>
    <w:bookmarkEnd w:id="278"/>
    <w:bookmarkStart w:name="z29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складские площадки открытого и закрытого типа, предназначенные для размещения и хранения сырьевых и прочих материалов;</w:t>
      </w:r>
    </w:p>
    <w:bookmarkEnd w:id="279"/>
    <w:bookmarkStart w:name="z29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цеха по переработке и размещению отходов производства ферросплавов, включая накопленные и текущие шлаки плавильных цехов;</w:t>
      </w:r>
    </w:p>
    <w:bookmarkEnd w:id="280"/>
    <w:bookmarkStart w:name="z29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газоочистного сооружения, предназначенные для технического обслуживания газоочистного оборудования завода;</w:t>
      </w:r>
    </w:p>
    <w:bookmarkEnd w:id="281"/>
    <w:bookmarkStart w:name="z29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цеха по выработке пара и тепла;</w:t>
      </w:r>
    </w:p>
    <w:bookmarkEnd w:id="282"/>
    <w:bookmarkStart w:name="z29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отряд противопожарной безопасности, предназначенный для тушения пожаров, оказания помощи и ликвидации аварий и проведения спасательных работ на предприятии.</w:t>
      </w:r>
    </w:p>
    <w:bookmarkEnd w:id="283"/>
    <w:bookmarkStart w:name="z296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4.3. Расход сырья, материалов и энергоресурсов</w:t>
      </w:r>
    </w:p>
    <w:bookmarkEnd w:id="284"/>
    <w:bookmarkStart w:name="z29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Основное производство</w:t>
      </w:r>
    </w:p>
    <w:bookmarkEnd w:id="285"/>
    <w:bookmarkStart w:name="z29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Основным сырьем для производства ферросплавов является руда горно-обогатительного комбината с содержанием основного компонента.</w:t>
      </w:r>
    </w:p>
    <w:bookmarkEnd w:id="286"/>
    <w:bookmarkStart w:name="z29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производстве ферросплавов, помимо руды, расходуют дополнительные сырьевые ресурсы в виде угля, антрацита, кокса, известь и другие флюсующие материалы, представленные в приложении 2 к настоящим нормативам.</w:t>
      </w:r>
    </w:p>
    <w:bookmarkEnd w:id="287"/>
    <w:bookmarkStart w:name="z30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сырья производится на открытых или закрытых складах шихтовых материалов, оборудованных для приема и разгрузки руды, угля, кокса, кварцита или другого материала.</w:t>
      </w:r>
    </w:p>
    <w:bookmarkEnd w:id="288"/>
    <w:bookmarkStart w:name="z30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подача шихтовых материалов в плавильный цех производится в несколько этапов: складирование руды в специально отведенных местах по химическому и фракционному составу; дробление руды и последующий рассев с целью получения куска определенной фракции, проведение в зимний период сушки руд мелкой фракции в сушильной печи при необходимости.</w:t>
      </w:r>
    </w:p>
    <w:bookmarkEnd w:id="289"/>
    <w:bookmarkStart w:name="z30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в цех руда содержит определенный фракционный состав.</w:t>
      </w:r>
    </w:p>
    <w:bookmarkEnd w:id="290"/>
    <w:bookmarkStart w:name="z30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подача углеродистых восстановителей состоит из следующих этапов: складирование восстановителей в закромах по техническому и фракционному составу; при необходимости производится дробление и рассев.</w:t>
      </w:r>
    </w:p>
    <w:bookmarkEnd w:id="291"/>
    <w:bookmarkStart w:name="z30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Удельные уровни потребления сырьевых материалов, представленные в приложении 2 к настоящим нормативам, приняты справочно, являются рекомендательными для условий сохранения показателей процесса производства ферросплавов при выпуске продукции указанного в приложении 3 к настоящим нормативам качества, и в них допускается вносить изменения в ходе производственного процесса.</w:t>
      </w:r>
    </w:p>
    <w:bookmarkEnd w:id="292"/>
    <w:bookmarkStart w:name="z30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неизменности уровней потребления сырьевых материалов и их физико-химических показателей, приведенные в настоящих нормативах технические удельные нормативы действуют для предприятия бессрочно.</w:t>
      </w:r>
    </w:p>
    <w:bookmarkEnd w:id="293"/>
    <w:bookmarkStart w:name="z30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неизменности технологического процесса предполагается выход продукции, имеющей состав, приведенный в приложении 3 к настоящим нормативам.</w:t>
      </w:r>
    </w:p>
    <w:bookmarkEnd w:id="294"/>
    <w:bookmarkStart w:name="z30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Вспомогательное производство. Материалы, используемые для проведения работ по вспомогательным производствам на предприятии, закупаются согласно договорным обязательствам с подрядными организациями в соответствии с технологическими процессами каждого из производств.</w:t>
      </w:r>
    </w:p>
    <w:bookmarkEnd w:id="295"/>
    <w:bookmarkStart w:name="z308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Установленные технические удельные нормативы эмиссий в окружающую среду</w:t>
      </w:r>
    </w:p>
    <w:bookmarkEnd w:id="296"/>
    <w:bookmarkStart w:name="z309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5.1 Расчет технических удельных нормативов эмиссий в окружающую среду</w:t>
      </w:r>
    </w:p>
    <w:bookmarkEnd w:id="297"/>
    <w:bookmarkStart w:name="z31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настоящих нормативах приведены значения по выделяемым веществам как в атмосферный воздух, так и по образуемым отходам предприятия при ведении производственных процессов.</w:t>
      </w:r>
    </w:p>
    <w:bookmarkEnd w:id="298"/>
    <w:bookmarkStart w:name="z31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Величины удельных показателей количества выбросов и образующихся отходов на 1 тонну зависят от применяемой технологии производства, используемого сырья и других показателей, приведенных в настоящих нормативах.</w:t>
      </w:r>
    </w:p>
    <w:bookmarkEnd w:id="299"/>
    <w:bookmarkStart w:name="z31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Величины удельных показателей эмиссий относительно производительности всего предприятия определяются исходя из показателей на 1 тонну получаемой в целом продукции и рассчитываются по следующим формулам:</w:t>
      </w:r>
    </w:p>
    <w:bookmarkEnd w:id="300"/>
    <w:bookmarkStart w:name="z31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годовые выбросы загрязняющих веществ в атмосферный воздух и количество объемов образования отходов на предприятии, Uв,о, тонн/год, составляют</w:t>
      </w:r>
    </w:p>
    <w:bookmarkEnd w:id="301"/>
    <w:bookmarkStart w:name="z31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Uв,о = nв,о * P</w:t>
      </w:r>
    </w:p>
    <w:bookmarkEnd w:id="302"/>
    <w:bookmarkStart w:name="z31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 nв,о – показатель удельных нормативов эмиссий (выбросы ЗВ, отходы), тонн;</w:t>
      </w:r>
    </w:p>
    <w:bookmarkEnd w:id="303"/>
    <w:bookmarkStart w:name="z31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фактическая производительность в целом по предприятию, тонн/год.</w:t>
      </w:r>
    </w:p>
    <w:bookmarkEnd w:id="304"/>
    <w:bookmarkStart w:name="z31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Представленная в пункте 27 настоящих нормативов формула используется для определения массы выброса каждого вредного вещества или образуемого отхода в единицу времени от данного предприятия и в последующем для сравнения полученных показателей с установленными удельными нормативами.</w:t>
      </w:r>
    </w:p>
    <w:bookmarkEnd w:id="305"/>
    <w:bookmarkStart w:name="z31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Удельные нормативы эмиссий, определенные настоящими нормативами, достигаются за счет внедрения наилучших доступных технологий.</w:t>
      </w:r>
    </w:p>
    <w:bookmarkEnd w:id="306"/>
    <w:bookmarkStart w:name="z319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5.2 Технические удельные нормативы эмиссии в атмосферный воздух</w:t>
      </w:r>
    </w:p>
    <w:bookmarkEnd w:id="307"/>
    <w:bookmarkStart w:name="z32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Технические удельные нормативы эмиссий в атмосферный воздух от работы основного и вспомогательного оборудования устанавливают предельные значения выбросов в атмосферный воздух загрязняющих веществ для действующих, вновь вводимых и реконструируемых установок с учетом воздействия всего предприятия в целом.</w:t>
      </w:r>
    </w:p>
    <w:bookmarkEnd w:id="308"/>
    <w:bookmarkStart w:name="z32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действующих, реконструируемых и вновь строящихся предприятий выполняются технические удельные нормативы эмиссий в атмосферный воздух, указанные в приложении 4 к настоящим нормативам.</w:t>
      </w:r>
    </w:p>
    <w:bookmarkEnd w:id="309"/>
    <w:bookmarkStart w:name="z32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выплавки ферросплавный газ сжигается на свечах дожига "чистого" газа печей.</w:t>
      </w:r>
    </w:p>
    <w:bookmarkEnd w:id="310"/>
    <w:bookmarkStart w:name="z32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определения фактического годового выброса загрязняющих веществ в атмосферный воздух от деятельности предприятия необходимо учитывать выбросы всех источников загрязнения (организованных и неорганизованных), исходя из времени и режима работы производственного оборудования, годового расхода топлива, материалов.</w:t>
      </w:r>
    </w:p>
    <w:bookmarkEnd w:id="311"/>
    <w:bookmarkStart w:name="z32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Качественные и количественные характеристики выбросов от источников определяются теоретическим методом и по инструментальным замерам, согласно методикам расчета выбросов вредных веществ в атмосферу, утвержденным в Республике Казахстан.</w:t>
      </w:r>
    </w:p>
    <w:bookmarkEnd w:id="312"/>
    <w:bookmarkStart w:name="z32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 предприятиях по производству ферросплавов образуются и выбрасываются в атмосферу: отходящие технологические газы, вентиляционный воздух, газы аспирационных систем.</w:t>
      </w:r>
    </w:p>
    <w:bookmarkEnd w:id="313"/>
    <w:bookmarkStart w:name="z32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Выбросы естественной и принудительной вентиляции осуществляются через аэрационные фонари, трубы или проемы.</w:t>
      </w:r>
    </w:p>
    <w:bookmarkEnd w:id="314"/>
    <w:bookmarkStart w:name="z32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Технологические и аспирационные газы и значительная часть вентиляционных газов подвергается очистке от твердых частиц.</w:t>
      </w:r>
    </w:p>
    <w:bookmarkEnd w:id="315"/>
    <w:bookmarkStart w:name="z32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качестве пылеулавливающих установок используются различные аппараты для грубой, тонкой очистки и санитарной доочистки газов – циклоны инерционного типа без подачи воды на орошение, скрубберы, электрофильтры, тканевые рукавные фильтры в различных их комбинациях или другие виды в зависимости от характеристик пылегазовых потоков, подвергаемых очистке.</w:t>
      </w:r>
    </w:p>
    <w:bookmarkEnd w:id="316"/>
    <w:bookmarkStart w:name="z32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Ежегодно на предприятии проводятся профилактические работы для эффективной работы ПГУ, включая ремонт газоочистных установок на печах, реконструкция аспирационного и вентиляционного оборудований, текущие и капитальные ремонты установок (электрофильтров, батарейных циклонов, пылевых камер, газоходов).</w:t>
      </w:r>
    </w:p>
    <w:bookmarkEnd w:id="317"/>
    <w:bookmarkStart w:name="z330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5.3 Технические удельные нормативы эмиссии сточных вод</w:t>
      </w:r>
    </w:p>
    <w:bookmarkEnd w:id="318"/>
    <w:bookmarkStart w:name="z33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Эмиссии производственных сточных вод в процессах производства ферросплавов, определенных настоящим нормативом, не допускаются.</w:t>
      </w:r>
    </w:p>
    <w:bookmarkEnd w:id="319"/>
    <w:bookmarkStart w:name="z33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действующих, реконструируемых и вновь строящихся предприятий предусматривается замкнутый цикл водооборота.</w:t>
      </w:r>
    </w:p>
    <w:bookmarkEnd w:id="320"/>
    <w:bookmarkStart w:name="z33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Водоснабжение технологических систем и систем охлаждения печей предусматривается с использованием замкнутой системы водооборота. Водоснабжение технологических объектов в каждом конкретном случае проектируется с учетом особенностей производственного технологического процесса и исключения аварий и выбросов взрывопожароопасных продуктов в окружающую среду.</w:t>
      </w:r>
    </w:p>
    <w:bookmarkEnd w:id="321"/>
    <w:bookmarkStart w:name="z33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Системы канализации технологических объектов обеспечивают удаление и очистку химически загрязненных технологических, смывных и других стоков, образующихся как при регламентированных режимах работы производства, так и при аварийных ситуациях. Запрещается сброс стоков в магистральную сеть канализации без предварительной очистки, за исключением случаев, когда магистральная сеть предназначена для приема таких стоков.</w:t>
      </w:r>
    </w:p>
    <w:bookmarkEnd w:id="322"/>
    <w:bookmarkStart w:name="z335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5.4 Технические удельные нормативы эмиссии при размещении отходов производства ферросплавов</w:t>
      </w:r>
    </w:p>
    <w:bookmarkEnd w:id="323"/>
    <w:bookmarkStart w:name="z33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Экологические требования по обращению и размещению отходов производства соответствуют нормам экологического законодательства.</w:t>
      </w:r>
    </w:p>
    <w:bookmarkEnd w:id="324"/>
    <w:bookmarkStart w:name="z33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Складируемые на территории предприятия отходы производства имеют паспорт опасности отходов в соответствии с экологическим законодательством.</w:t>
      </w:r>
    </w:p>
    <w:bookmarkEnd w:id="325"/>
    <w:bookmarkStart w:name="z33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результате суммарной обработки исходных руд получают ферросплав и промышленные твердые отходы производства в виде шлака, которые согласно технологическим решениям допускается складировать на специально предусмотренных накопителях.</w:t>
      </w:r>
    </w:p>
    <w:bookmarkEnd w:id="326"/>
    <w:bookmarkStart w:name="z33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производственных процессах для улова твердых частиц в запыленном воздухе используются различные установки, в которых собираются уловленные частицы и образуются такие отходы, как пыль газоочисток печей, аспирационная пыль, а при улове пыли в мокрых пылеуловителях в ходе переработки шихтовых материалов образуются шламы. Данные отходы не собираются и не хранятся, по мере образования сразу направляются в специально оборудованные накопители для складирования.</w:t>
      </w:r>
    </w:p>
    <w:bookmarkEnd w:id="327"/>
    <w:bookmarkStart w:name="z34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Остальные опасные отходы, образующиеся на предприятии, включая отходы вспомогательного производствао, подлежат хранению на специально оборудованных местах или передаются сторонним организациям, занимающимся сбором, транспортировкой и утилизацией отходов, по договорным обязательствам.</w:t>
      </w:r>
    </w:p>
    <w:bookmarkEnd w:id="328"/>
    <w:bookmarkStart w:name="z34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Предприятия с момента образования отходов обеспечивают безопасное обращение с ними в соответствии с требованиями экологического законодательства.</w:t>
      </w:r>
    </w:p>
    <w:bookmarkEnd w:id="329"/>
    <w:bookmarkStart w:name="z34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Экологические требования по обращению и размещению отходов производства соответствуют нормам экологического законодательства и настоящих нормативов.</w:t>
      </w:r>
    </w:p>
    <w:bookmarkEnd w:id="330"/>
    <w:bookmarkStart w:name="z34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Технические удельные нормативы эмиссий отходов в окружающую среду устанавливаются для видов отходов от основного и вспомогательного производства, подлежащих к дальнейшему размещению.</w:t>
      </w:r>
    </w:p>
    <w:bookmarkEnd w:id="331"/>
    <w:bookmarkStart w:name="z34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действующих, реконструируемых и вновь строящихся предприятий выполняются технические удельные нормативы размещения отходов в окружающую среду, указанные в приложении 5 к настоящим нормативам.</w:t>
      </w:r>
    </w:p>
    <w:bookmarkEnd w:id="332"/>
    <w:bookmarkStart w:name="z345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5.5 Физические воздействия на окружающую среду</w:t>
      </w:r>
    </w:p>
    <w:bookmarkEnd w:id="333"/>
    <w:bookmarkStart w:name="z34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проведении основных и вспомогательных работ для производства ферросплавов соблюдаются установленные законодательством нормы по физическому воздействию на окружающую среду.</w:t>
      </w:r>
    </w:p>
    <w:bookmarkEnd w:id="334"/>
    <w:bookmarkStart w:name="z34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загрязнение – это загрязнение, связанное с изменением физических параметров окружающей среды. Физическими воздействиями являются тепловое, световое, шумовое, электромагнитное, радиоактивное, радиационное загрязнение окружающей среды.</w:t>
      </w:r>
    </w:p>
    <w:bookmarkEnd w:id="335"/>
    <w:bookmarkStart w:name="z34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уровни звукового давления, дБ, (эквивалентные уровни звукового давления, дБ) и максимальный уровень звука производственных предприятий соответствуют гигиеническим нормативам к физическим факторам, оказывающим воздействие на человека.</w:t>
      </w:r>
    </w:p>
    <w:bookmarkEnd w:id="336"/>
    <w:bookmarkStart w:name="z34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На рабочих местах у оборудования, являющегося источником инфра- и ультразвука, шума, общей или локальной вибрации, ионизирующих и не ионизирующих излучений, не допускается превышение ПДУ.</w:t>
      </w:r>
    </w:p>
    <w:bookmarkEnd w:id="337"/>
    <w:bookmarkStart w:name="z35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На производственных объектах проводится производственный контроль, который осуществляется производственными или независимыми аккредитованными лабораториями. Информация о результатах производственного контроля, проводимого на производственных объектах, представляются в территориальные подразделения ведомства государственного органа в сфере санитарно-эпидемиологического благополучия населения на соответствующей территории.</w:t>
      </w:r>
    </w:p>
    <w:bookmarkEnd w:id="338"/>
    <w:bookmarkStart w:name="z35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новых и реконструируемых объектах, где располагаются источники физического воздействия, необходимо предусматривать мероприятия, направленные на снижение воздействий внутри помещений, на рабочих местах, а также на территории, окружающей жилые постройки.</w:t>
      </w:r>
    </w:p>
    <w:bookmarkEnd w:id="339"/>
    <w:bookmarkStart w:name="z352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Ведение контроля при производстве ферросплавов</w:t>
      </w:r>
    </w:p>
    <w:bookmarkEnd w:id="340"/>
    <w:bookmarkStart w:name="z35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Физические и юридические лица, осуществляющие производственную деятельность, связанную с производством ферросплавов, проводят различные виды контроля для обеспечения эффективной и безопасной эксплуатации предприятия, включая контроль входящего сырья, контроль эксплуатации технологического оборудования, экологический контроль, санитарно-эпидемический контроль на рабочих местах.</w:t>
      </w:r>
    </w:p>
    <w:bookmarkEnd w:id="341"/>
    <w:bookmarkStart w:name="z35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Данные работы проводятся с целью обеспечения постоянного контроля прохождения технологических процессов, повышения эффективности использования природных и энергетических ресурсов, оперативное реагирование на нештатные ситуации, сведение к минимуму влияния производства на окружающую среду и здоровье человека.</w:t>
      </w:r>
    </w:p>
    <w:bookmarkEnd w:id="342"/>
    <w:bookmarkStart w:name="z35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Входной контроль качества сырьевых материалов, является статистическим контролем и позволяет своевременно планировать процесс работы оборудования.</w:t>
      </w:r>
    </w:p>
    <w:bookmarkEnd w:id="343"/>
    <w:bookmarkStart w:name="z35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Целью производственного контроля является обеспечение безопасности и (или) безвредности для человека продукции, работ и услуг путем организации и проведения на объекте самоконтроля за соблюдением требований, установленных в документах государственной системы санитарно-эпидемиологического нормирования.</w:t>
      </w:r>
    </w:p>
    <w:bookmarkEnd w:id="344"/>
    <w:bookmarkStart w:name="z35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Предприятием проводится производственный экологический контроль для соблюдения нормативов, направленных на предотвращение негативного воздействия на здоровье населения и сохранность окружающей среды.</w:t>
      </w:r>
    </w:p>
    <w:bookmarkEnd w:id="345"/>
    <w:bookmarkStart w:name="z35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Целями производственного экологического контроля являются:</w:t>
      </w:r>
    </w:p>
    <w:bookmarkEnd w:id="346"/>
    <w:bookmarkStart w:name="z35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информации для принятия решений в отношении экологической политики природопользователя, целевых показателей качества окружающей среды и инструментов регулирования производственных процессов, потенциально оказывающих воздействие на окружающую среду;</w:t>
      </w:r>
    </w:p>
    <w:bookmarkEnd w:id="347"/>
    <w:bookmarkStart w:name="z36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соблюдения требований экологического законодательства Республики Казахстан;</w:t>
      </w:r>
    </w:p>
    <w:bookmarkEnd w:id="348"/>
    <w:bookmarkStart w:name="z36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сведение к минимуму воздействия производственных процессов природопользователя на окружающую среду и здоровье человека;</w:t>
      </w:r>
    </w:p>
    <w:bookmarkEnd w:id="349"/>
    <w:bookmarkStart w:name="z36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эффективности использования природных и энергетических ресурсов;</w:t>
      </w:r>
    </w:p>
    <w:bookmarkEnd w:id="350"/>
    <w:bookmarkStart w:name="z36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оперативное упреждающее реагирование на нештатные ситуации;</w:t>
      </w:r>
    </w:p>
    <w:bookmarkEnd w:id="351"/>
    <w:bookmarkStart w:name="z36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более высокого уровня экологической информированности и ответственности руководителей и работников природопользователей;</w:t>
      </w:r>
    </w:p>
    <w:bookmarkEnd w:id="352"/>
    <w:bookmarkStart w:name="z36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информирование общественности об экологической деятельности предприятий и рисках для здоровья населения;</w:t>
      </w:r>
    </w:p>
    <w:bookmarkEnd w:id="353"/>
    <w:bookmarkStart w:name="z36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повышение уровня соответствия экологическим требованиям;</w:t>
      </w:r>
    </w:p>
    <w:bookmarkEnd w:id="354"/>
    <w:bookmarkStart w:name="z36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повышение производственной и экологической эффективности системы управления охраной окружающей среды;</w:t>
      </w:r>
    </w:p>
    <w:bookmarkEnd w:id="355"/>
    <w:bookmarkStart w:name="z36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учет экологических рисков при инвестировании и кредитовании.</w:t>
      </w:r>
    </w:p>
    <w:bookmarkEnd w:id="356"/>
    <w:bookmarkStart w:name="z36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Порядок проведения производственного экологического контроля и разработки программы производственного экологического контроля, осуществляется в соответствии требованиями, предусмотренными экологическим законодательством.</w:t>
      </w:r>
    </w:p>
    <w:bookmarkEnd w:id="357"/>
    <w:bookmarkStart w:name="z37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Для ведения контроля и увеличения возможности быстрого реагирования при прохождении различных технологических процессов на предприятии допускается устанавливать современные системы автоматического управления и наблюдения за всеми процессами.</w:t>
      </w:r>
    </w:p>
    <w:bookmarkEnd w:id="358"/>
    <w:bookmarkStart w:name="z371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Общие требования безопасности</w:t>
      </w:r>
    </w:p>
    <w:bookmarkEnd w:id="359"/>
    <w:bookmarkStart w:name="z37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Для обеспечения безопасности ведения работ как в основном, так и при вспомогательных процессах выполняются следующие требования:</w:t>
      </w:r>
    </w:p>
    <w:bookmarkEnd w:id="360"/>
    <w:bookmarkStart w:name="z37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основное оборудование, применяемое при производстве ферросплавов, соответствует требованиям Закона Республики Казахстан от 21 июля 2007 года "О безопасности машин и оборудования" и других гармонизированных с ним нормативных документов;</w:t>
      </w:r>
    </w:p>
    <w:bookmarkEnd w:id="361"/>
    <w:bookmarkStart w:name="z37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ведется учет (сменный, суточный, месячный, годовой) мощности;</w:t>
      </w:r>
    </w:p>
    <w:bookmarkEnd w:id="362"/>
    <w:bookmarkStart w:name="z37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комплект технической документации (технический паспорт, инструкции по эксплуатации и ремонту, схемы монтажа, чертежи) на основное оборудование поддерживается в актуализированном состоянии и в случае его модернизации или реконструкции в него своевременно вносятся изменения;</w:t>
      </w:r>
    </w:p>
    <w:bookmarkEnd w:id="363"/>
    <w:bookmarkStart w:name="z37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основное оборудование имеет системы газоочистки и оповещения о его предельном состоянии или выходе из строя.</w:t>
      </w:r>
    </w:p>
    <w:bookmarkEnd w:id="364"/>
    <w:bookmarkStart w:name="z37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При хранении, подготовке и подаче сырья и материалов для безопасного ведения работ обеспиваются:</w:t>
      </w:r>
    </w:p>
    <w:bookmarkEnd w:id="365"/>
    <w:bookmarkStart w:name="z37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процессов на специализированных площадках и в закрытых помещениях;</w:t>
      </w:r>
    </w:p>
    <w:bookmarkEnd w:id="366"/>
    <w:bookmarkStart w:name="z37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раздельное хранение сырья;</w:t>
      </w:r>
    </w:p>
    <w:bookmarkEnd w:id="367"/>
    <w:bookmarkStart w:name="z38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процессов разгрузки и транспортировки сырья и материалов автоматизацией и применением конвейеров, роторных экскаваторов, вагоноопрокидывателей, грейферных кранов и разгрузки через люки вагонов;</w:t>
      </w:r>
    </w:p>
    <w:bookmarkEnd w:id="368"/>
    <w:bookmarkStart w:name="z38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условий эксплуатации и обслуживания ленточных конвейеров;</w:t>
      </w:r>
    </w:p>
    <w:bookmarkEnd w:id="369"/>
    <w:bookmarkStart w:name="z38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автоматизированной системы управления дозированием шихты на базе весовых дозаторов непрерывного действия;</w:t>
      </w:r>
    </w:p>
    <w:bookmarkEnd w:id="370"/>
    <w:bookmarkStart w:name="z38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системы комплексного учета шихтовых материалов.</w:t>
      </w:r>
    </w:p>
    <w:bookmarkEnd w:id="371"/>
    <w:bookmarkStart w:name="z38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 выплавке ферросплавов обеспечивается контроль и соблюдение технологических параметров:</w:t>
      </w:r>
    </w:p>
    <w:bookmarkEnd w:id="372"/>
    <w:bookmarkStart w:name="z38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содержания оксида углерода СО под сводом печи;</w:t>
      </w:r>
    </w:p>
    <w:bookmarkEnd w:id="373"/>
    <w:bookmarkStart w:name="z38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исправность печного оборудования, соблюдение установленного электрического режима и состояния колошника;</w:t>
      </w:r>
    </w:p>
    <w:bookmarkEnd w:id="374"/>
    <w:bookmarkStart w:name="z38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оптимального электрического режима работы печи (мощность, электрический ток и напряжение), при котором печь дает максимальную производительность при низком расходе электрической энергии на одну тонну выплавляемого сплава;</w:t>
      </w:r>
    </w:p>
    <w:bookmarkEnd w:id="375"/>
    <w:bookmarkStart w:name="z38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оптимального соотношения компонентов шихты и габаритов шихтовых материалов;</w:t>
      </w:r>
    </w:p>
    <w:bookmarkEnd w:id="376"/>
    <w:bookmarkStart w:name="z38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влажности восстановителя в печи;</w:t>
      </w:r>
    </w:p>
    <w:bookmarkEnd w:id="377"/>
    <w:bookmarkStart w:name="z39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соответствующая длина электродов и глубина их погружения в шихту;</w:t>
      </w:r>
    </w:p>
    <w:bookmarkEnd w:id="378"/>
    <w:bookmarkStart w:name="z39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газовый режим для закрытых печей;</w:t>
      </w:r>
    </w:p>
    <w:bookmarkEnd w:id="379"/>
    <w:bookmarkStart w:name="z39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правильное обслуживание колошника;</w:t>
      </w:r>
    </w:p>
    <w:bookmarkEnd w:id="380"/>
    <w:bookmarkStart w:name="z39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флюсующих материалов для выпуска накопившегося шлака;</w:t>
      </w:r>
    </w:p>
    <w:bookmarkEnd w:id="381"/>
    <w:bookmarkStart w:name="z39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своевременный выпуск металла и шлака.</w:t>
      </w:r>
    </w:p>
    <w:bookmarkEnd w:id="382"/>
    <w:bookmarkStart w:name="z39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систем газоочистки;</w:t>
      </w:r>
    </w:p>
    <w:bookmarkEnd w:id="383"/>
    <w:bookmarkStart w:name="z39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температуры воды для охлаждения элементов печи на выходе 350С-400С.</w:t>
      </w:r>
    </w:p>
    <w:bookmarkEnd w:id="384"/>
    <w:bookmarkStart w:name="z39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При выпуске металла обеспечивается контроль и соблюдение технологических параметров:</w:t>
      </w:r>
    </w:p>
    <w:bookmarkEnd w:id="385"/>
    <w:bookmarkStart w:name="z39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оптимальной регулярности (частоты) и продолжительности выпусков сплава из печи;</w:t>
      </w:r>
    </w:p>
    <w:bookmarkEnd w:id="386"/>
    <w:bookmarkStart w:name="z39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условий разделки леточного отверстия;</w:t>
      </w:r>
    </w:p>
    <w:bookmarkEnd w:id="387"/>
    <w:bookmarkStart w:name="z40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тщательного осмотра состояния кожуха, футеровки ковша после каждой разливки для обнаружения неисправностей или разрушений футеровки.</w:t>
      </w:r>
    </w:p>
    <w:bookmarkEnd w:id="388"/>
    <w:bookmarkStart w:name="z40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 подготовке печи к длительному простою и разогреву усиливается контроль работы систем газоочистки.</w:t>
      </w:r>
    </w:p>
    <w:bookmarkEnd w:id="389"/>
    <w:bookmarkStart w:name="z40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Необходимо вести контроль технологических параметров:</w:t>
      </w:r>
    </w:p>
    <w:bookmarkEnd w:id="390"/>
    <w:bookmarkStart w:name="z40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уровня массы в электродах и длины рабочего конца электродов;</w:t>
      </w:r>
    </w:p>
    <w:bookmarkEnd w:id="391"/>
    <w:bookmarkStart w:name="z40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графика снижения/набора токовой нагрузки;</w:t>
      </w:r>
    </w:p>
    <w:bookmarkEnd w:id="392"/>
    <w:bookmarkStart w:name="z40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сокращения величины и числа разовых перепусков к моменту отключения печи.</w:t>
      </w:r>
    </w:p>
    <w:bookmarkEnd w:id="393"/>
    <w:bookmarkStart w:name="z40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Для обеспечения установленных настоящими нормативами требований к эмиссиям в окружающую среду при производстве ферросплавов выполняются следующие условия:</w:t>
      </w:r>
    </w:p>
    <w:bookmarkEnd w:id="394"/>
    <w:bookmarkStart w:name="z40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выполняется программа производственного экологического контроля;</w:t>
      </w:r>
    </w:p>
    <w:bookmarkEnd w:id="395"/>
    <w:bookmarkStart w:name="z40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проводятся измерения эмиссий в окружающую среду при производстве ферросплавов согласно утвержденному графику, с привлечением лаборатории, аккредитованной в установленном порядке;</w:t>
      </w:r>
    </w:p>
    <w:bookmarkEnd w:id="396"/>
    <w:bookmarkStart w:name="z40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места разгрузки и погрузки сырья и материалов оборудуются аспирационными установками;</w:t>
      </w:r>
    </w:p>
    <w:bookmarkEnd w:id="397"/>
    <w:bookmarkStart w:name="z41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для предупреждения фильтрации и загрязнения близлежащих водоемов в основании и дамбах прудов при эксплуатации и вводе в эксплуатацию новых шламонакопителей предусматривается противофильтрационная защита;</w:t>
      </w:r>
    </w:p>
    <w:bookmarkEnd w:id="398"/>
    <w:bookmarkStart w:name="z41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не допускается эксплуатация оборудования, в результате работы которого технические удельные нормативы эмиссий превышают нормы, установленные настоящими нормативами;</w:t>
      </w:r>
    </w:p>
    <w:bookmarkEnd w:id="399"/>
    <w:bookmarkStart w:name="z41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уровень радиации в местах складирования основного сырья и отходов производства не превышает норм радиационной безопасности, установленных уполномоченным органом в области здравоохранения;</w:t>
      </w:r>
    </w:p>
    <w:bookmarkEnd w:id="400"/>
    <w:bookmarkStart w:name="z41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зонах возможной радиационной опасности обслуживающий персонал оснащается средствами индивидуальной защиты и дозиметрии;</w:t>
      </w:r>
    </w:p>
    <w:bookmarkEnd w:id="401"/>
    <w:bookmarkStart w:name="z41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схемы управления, сигнализации и питания контрольно-измерительных приборов, расположенных на щитах, пультах и панелях управления, имеют сигнализацию о наличии напряжения на них;</w:t>
      </w:r>
    </w:p>
    <w:bookmarkEnd w:id="402"/>
    <w:bookmarkStart w:name="z41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процессе производства обеспечивается непрерывная работа всех основных приточно-вытяжных и аспирационных вентиляционных установок, предусмотренных проектом;</w:t>
      </w:r>
    </w:p>
    <w:bookmarkEnd w:id="403"/>
    <w:bookmarkStart w:name="z41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оборудование технологических процессов соответствует требованиям законодательства о безопасности машин и оборудования, других нормативных документов, утвержденных в Республике Казахстан;</w:t>
      </w:r>
    </w:p>
    <w:bookmarkEnd w:id="404"/>
    <w:bookmarkStart w:name="z417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основное и вспомогательное технологическое оборудование, используемое в ферросплавном производстве, имеет документы, обеспечивающие их идентификацию и удостоверяющие их соответствие действующим нормативным документам, а также сопроводительные документы производителя, содержащие схемы монтажа, инструкции по эксплуатации и техническому обслуживанию;</w:t>
      </w:r>
    </w:p>
    <w:bookmarkEnd w:id="405"/>
    <w:bookmarkStart w:name="z418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технологическое оборудование, аппараты и трубопроводы, предназначенные для работы со взрывопожароопасными и вредными парами, газами и пылью, являются герметичными, а при невозможности полной герметизации места, где возможны вредные выделения, оборудуются местными отсосами, обеспечивающими соблюдение требований, гармонизированных с настоящими нормативами;</w:t>
      </w:r>
    </w:p>
    <w:bookmarkEnd w:id="406"/>
    <w:bookmarkStart w:name="z41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составные части производственного оборудования, в том числе энергетические трубопроводы, рукава подачи природного газа, мазута, воздуха, масла, воды и электрокабели защищаются от возможного попадания на них расплава;</w:t>
      </w:r>
    </w:p>
    <w:bookmarkEnd w:id="407"/>
    <w:bookmarkStart w:name="z42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 участках химической переработки все применяемое оборудование исполняется закрытым типом с минимальными смотровыми люками. Емкостное оборудование, в зависимости от находящегося в нем вещества, снабжается переливными трубами, исключающими переливы пульпы и растворов.</w:t>
      </w:r>
    </w:p>
    <w:bookmarkEnd w:id="408"/>
    <w:bookmarkStart w:name="z42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На каждом основном оборудовании:</w:t>
      </w:r>
    </w:p>
    <w:bookmarkEnd w:id="409"/>
    <w:bookmarkStart w:name="z42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ведется учет (сменный, суточный, месячный годовой) нагрузки оборудования;</w:t>
      </w:r>
    </w:p>
    <w:bookmarkEnd w:id="410"/>
    <w:bookmarkStart w:name="z42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проводится постоянный контроль технического состояния оборудования, плановый ремонт (капитальный, текущий) и периодическое техническое освидетельствование, но не реже, чем через каждые пять лет;</w:t>
      </w:r>
    </w:p>
    <w:bookmarkEnd w:id="411"/>
    <w:bookmarkStart w:name="z42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закрепляются таблички с номинальными данными согласно требованиям правил безопасной эксплуатации определенного оборудования;</w:t>
      </w:r>
    </w:p>
    <w:bookmarkEnd w:id="412"/>
    <w:bookmarkStart w:name="z42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проводится специальная подготовка персонала, осуществляющего эксплуатацию, ремонт и техническое обслуживание основного оборудования, в объеме требований к занимаемой должности;</w:t>
      </w:r>
    </w:p>
    <w:bookmarkEnd w:id="413"/>
    <w:bookmarkStart w:name="z42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увеличение производительности технологического оборудования, сопровождающееся увеличением удельных эмиссий в окружающую среду, без одновременной реконструкции сооружений, оборудования и аппаратуры для очистки выбросов.</w:t>
      </w:r>
    </w:p>
    <w:bookmarkEnd w:id="414"/>
    <w:bookmarkStart w:name="z42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При возникновении аварии, приведшей к ухудшению состояния окружающей среды, экологическая служба на основании требований экологического законодательства направляет в территориальный орган уполномоченного органа в области охраны окружающей среды письмо за подписью руководства предприятия с указанием факта аварии, даты, времени возникновения, причинах и принятых мерах по ее устранению.</w:t>
      </w:r>
    </w:p>
    <w:bookmarkEnd w:id="415"/>
    <w:bookmarkStart w:name="z428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Предприятие своевременно информирует население, органы местного самоуправления, органы и учреждения государственной санитарно-эпидемиологической службы Республики Казахстан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населения.</w:t>
      </w:r>
    </w:p>
    <w:bookmarkEnd w:id="416"/>
    <w:bookmarkStart w:name="z429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Во всех подразделениях предприятия для руководства обслуживающего персонала разрабатывается "План ликвидации аварий", в котором описываются действия сотрудников для устранения причин и последствий, возникших аварийных ситуаций. </w:t>
      </w:r>
    </w:p>
    <w:bookmarkEnd w:id="417"/>
    <w:bookmarkStart w:name="z430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Порядок и сроки введения в действие</w:t>
      </w:r>
    </w:p>
    <w:bookmarkEnd w:id="418"/>
    <w:bookmarkStart w:name="z431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С момента утверждения настоящих нормативов для вновь строящихся предприятий выполняются технические удельные нормативы эмиссий в окружающую среду, указанные в приложениях 4 и 5 к настоящим нормативам.</w:t>
      </w:r>
    </w:p>
    <w:bookmarkEnd w:id="419"/>
    <w:bookmarkStart w:name="z432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Для действующих и реконструируемых предприятий допускается выполнение нормативов, установленных для них проектами предельно допустимых эмиссий и (или) оценки воздействия на окружающую среду в сроки до внедрения наилучших доступных технологий, указанные в утвержденной для предприятия Программе перехода к наилучшим доступным технологиям.</w:t>
      </w:r>
    </w:p>
    <w:bookmarkEnd w:id="420"/>
    <w:bookmarkStart w:name="z433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После внедрения наилучших доступных технологий предприятия выполняют технические удельные нормативы эмиссий в окружающую среду, указанные в приложениях 4 и 5 к настоящим нормативам.</w:t>
      </w:r>
    </w:p>
    <w:bookmarkEnd w:id="4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Техническим удельным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нормативам эмиссий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окружающую среду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ферросплавов</w:t>
            </w:r>
          </w:p>
        </w:tc>
      </w:tr>
    </w:tbl>
    <w:bookmarkStart w:name="z435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Принципиальная технологическая схема производства феррохрома</w:t>
      </w:r>
    </w:p>
    <w:bookmarkEnd w:id="422"/>
    <w:bookmarkStart w:name="z43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3"/>
    <w:p>
      <w:pPr>
        <w:spacing w:after="0"/>
        <w:ind w:left="0"/>
        <w:jc w:val="both"/>
      </w:pPr>
      <w:r>
        <w:drawing>
          <wp:inline distT="0" distB="0" distL="0" distR="0">
            <wp:extent cx="7810500" cy="834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Техническим удельным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нормативам эмиссий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окружающую среду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ферросплавов</w:t>
            </w:r>
          </w:p>
        </w:tc>
      </w:tr>
    </w:tbl>
    <w:bookmarkStart w:name="z43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уровни потребления сырьевых материалов (расход сырья, материалов и энергоресурсов) для основного производства ферросплава различных марок, т/т ферросплава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1657"/>
        <w:gridCol w:w="590"/>
        <w:gridCol w:w="1356"/>
        <w:gridCol w:w="1613"/>
        <w:gridCol w:w="1613"/>
        <w:gridCol w:w="2679"/>
        <w:gridCol w:w="1742"/>
        <w:gridCol w:w="334"/>
      </w:tblGrid>
      <w:tr>
        <w:trPr>
          <w:trHeight w:val="30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на 1 тонну продукции</w:t>
            </w:r>
          </w:p>
        </w:tc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Ферросиликохром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Ферросилиций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Феррохром в/у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Феррохром рафиный (с/у-н/у)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Ферросиликомарганец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Кварцит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сухой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0,614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0,209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сухой китайский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0,534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Экибастузский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Шубаркольский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Антрацит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Спецкокс Шубаркольский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Стружка сортированная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Хромовое сырье сухое базовое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4,178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2,576-3,491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Марганцевый концентрат сухой базовый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Мелочь ФСМн фр.0-12 мм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Передельный феррохром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Электродная масса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Отсевы кварцита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Электроды графитированные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Сидерит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ФСХ40-ФСХ48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0,822-1,220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2,301-2,680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4395-5367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4 650,0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</w:t>
            </w:r>
          </w:p>
        </w:tc>
      </w:tr>
    </w:tbl>
    <w:bookmarkStart w:name="z439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физико-химические показатели сырьевых материалов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1297"/>
        <w:gridCol w:w="1731"/>
        <w:gridCol w:w="1399"/>
        <w:gridCol w:w="1510"/>
        <w:gridCol w:w="1437"/>
        <w:gridCol w:w="1012"/>
        <w:gridCol w:w="1013"/>
        <w:gridCol w:w="1086"/>
        <w:gridCol w:w="743"/>
        <w:gridCol w:w="662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Руды хромовые</w:t>
            </w:r>
          </w:p>
        </w:tc>
      </w:tr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руды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Крупность, мм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Cr2O3, %, не менее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FeO, %, не менее</w:t>
            </w:r>
          </w:p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SiO2, %, не более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CaO, %, не более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P, %, не более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S, %, не более</w:t>
            </w:r>
          </w:p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Влага, %, зима/лето, не более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частиц крупностью**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не более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РХ-1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норм.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5,0/4,0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РХ-2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норм.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5,0/4,0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РХ-3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– 160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норм.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4,0/4,0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РХ-4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– 160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норм.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4,0/4,0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РХ-5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норм.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5,0/4,0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РХ-6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норм.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5,0/4,0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РХ-7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6*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норм.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норм.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4,0/4,0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РХ-8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</w:t>
            </w:r>
          </w:p>
        </w:tc>
      </w:tr>
    </w:tbl>
    <w:bookmarkStart w:name="z44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руда хромовая получена при классификации методом рассева окатышей хромовых обожженных</w:t>
      </w:r>
    </w:p>
    <w:bookmarkEnd w:id="426"/>
    <w:bookmarkStart w:name="z44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массовая доля частиц указанной крупности, присутствующих в данной марке руды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1283"/>
        <w:gridCol w:w="1712"/>
        <w:gridCol w:w="1384"/>
        <w:gridCol w:w="1493"/>
        <w:gridCol w:w="1421"/>
        <w:gridCol w:w="1001"/>
        <w:gridCol w:w="1001"/>
        <w:gridCol w:w="1074"/>
        <w:gridCol w:w="872"/>
        <w:gridCol w:w="654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Концентраты хромовые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руды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Крупность, мм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Cr2O3, %, не менее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FeO, %, не менее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SiO2, %, не более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CaO, %, не более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P, %, не более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S, %, не более</w:t>
            </w:r>
          </w:p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Влага, %, зима/лето, не более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частиц крупностью**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 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не более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5,0/4,0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0–0,5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10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5,0/4,0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0–1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– 160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4,0/4,0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0–10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10*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10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5,0/4,0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0–1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10-80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2,0/2,0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80-160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4,0/4,0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44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марка хромового концентрата получена при отсеве брикетов хромовых</w:t>
      </w:r>
    </w:p>
    <w:bookmarkEnd w:id="428"/>
    <w:bookmarkStart w:name="z44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массовая доля частиц указанной крупности, присутствующих в данной марке концентрата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"/>
        <w:gridCol w:w="1386"/>
        <w:gridCol w:w="1762"/>
        <w:gridCol w:w="1414"/>
        <w:gridCol w:w="1385"/>
        <w:gridCol w:w="1125"/>
        <w:gridCol w:w="2183"/>
        <w:gridCol w:w="1577"/>
        <w:gridCol w:w="125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Окатыши хромовые обожженные</w:t>
            </w:r>
          </w:p>
        </w:tc>
      </w:tr>
      <w:tr>
        <w:trPr>
          <w:trHeight w:val="30" w:hRule="atLeast"/>
        </w:trPr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Крупность, 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Cr2O3,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SiO2,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P,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S, 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Влага, %, зима/лето, не более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частиц крупность, мм,/%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прочности на сжатие, кгс, не менее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не менее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не более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не более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не 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Окатыши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0,05/0,05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0-5/10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2617"/>
        <w:gridCol w:w="3213"/>
        <w:gridCol w:w="3520"/>
        <w:gridCol w:w="2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Агломерат хромовый</w:t>
            </w:r>
          </w:p>
        </w:tc>
      </w:tr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2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Грануло-метрический состав, 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Cr2O3,</w:t>
            </w:r>
          </w:p>
        </w:tc>
        <w:tc>
          <w:tcPr>
            <w:tcW w:w="3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класса менее 6 мм, не более, %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класса более 100 мм,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более, %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Агломерат хромовый</w:t>
            </w:r>
          </w:p>
        </w:tc>
        <w:tc>
          <w:tcPr>
            <w:tcW w:w="2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100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офлюсованный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2332"/>
        <w:gridCol w:w="2675"/>
        <w:gridCol w:w="2162"/>
        <w:gridCol w:w="2448"/>
        <w:gridCol w:w="12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Флюсующие материалы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SiO2 , % не менее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Al2O3 , % не более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FeO , % не более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, % не более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СаО, %, не менее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Кварцит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Кварцит 5-25 мм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12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6"/>
        <w:gridCol w:w="1334"/>
        <w:gridCol w:w="1577"/>
        <w:gridCol w:w="627"/>
        <w:gridCol w:w="634"/>
        <w:gridCol w:w="12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Концентрат марганцевый</w:t>
            </w:r>
          </w:p>
        </w:tc>
      </w:tr>
      <w:tr>
        <w:trPr>
          <w:trHeight w:val="30" w:hRule="atLeast"/>
        </w:trPr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Марганцевый концентрат рудника "Тур"</w:t>
            </w:r>
          </w:p>
        </w:tc>
      </w:tr>
      <w:tr>
        <w:trPr>
          <w:trHeight w:val="30" w:hRule="atLeast"/>
        </w:trPr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Крупность,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10-40</w:t>
            </w:r>
          </w:p>
        </w:tc>
      </w:tr>
      <w:tr>
        <w:trPr>
          <w:trHeight w:val="30" w:hRule="atLeast"/>
        </w:trPr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Сортность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Mn, %, не менее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SiO2, %, не более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Fe, %, не более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влаги, %, не более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класса от +10 мм до +40 мм, %, не более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класса менее 10 мм, %, не более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Углеродсодержащее сырье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8"/>
        <w:gridCol w:w="2057"/>
        <w:gridCol w:w="3536"/>
        <w:gridCol w:w="2343"/>
        <w:gridCol w:w="1656"/>
      </w:tblGrid>
      <w:tr>
        <w:trPr>
          <w:trHeight w:val="30" w:hRule="atLeast"/>
        </w:trPr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сырья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Зольность (А), %, не более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общей влаги в рабочем состоянии топлива (W), %, средняя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летучих веществ (V), %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Структурная прочность, %, не менее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средне-температурный (10-25 мм)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 каменноугольный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6"/>
        <w:gridCol w:w="1471"/>
        <w:gridCol w:w="2528"/>
        <w:gridCol w:w="2048"/>
        <w:gridCol w:w="1941"/>
        <w:gridCol w:w="1726"/>
      </w:tblGrid>
      <w:tr>
        <w:trPr>
          <w:trHeight w:val="30" w:hRule="atLeast"/>
        </w:trPr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сырья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Зольность (А), %, не более</w:t>
            </w:r>
          </w:p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общей влаги в рабочем состоянии топлива (W), %, средняя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размером более 25 мм, %, не более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мелочи: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кусков размером 10 мм, %, не более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кусков размером 8 мм, %, не более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орешек - 1 (10-25 мм) РФ Магнитогорсикй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орешек - 2 (10-25 мм)Новотроицкий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орешек - 3 (10-25 мм)РФ Алтайский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китайский (10-50 мм)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Полукокс китайский (10-25 мм)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антрацит (13-25 мм)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8"/>
        <w:gridCol w:w="1841"/>
        <w:gridCol w:w="1845"/>
        <w:gridCol w:w="2274"/>
        <w:gridCol w:w="1846"/>
        <w:gridCol w:w="1846"/>
      </w:tblGrid>
      <w:tr>
        <w:trPr>
          <w:trHeight w:val="30" w:hRule="atLeast"/>
        </w:trPr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сырья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Крупность, мм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Зольность на сухое состояние, %, не более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летучих веществ на сухое беззольное состояние, %, в пределах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общей влаги, %, не более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общей серы, %, не более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Шубаркольский (50-150 мм)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50-150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44-46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Экибастузский (0-300 мм)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0-300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24-40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Техническим удельным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нормативам эмиссий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окружающую среду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ферросплавов</w:t>
            </w:r>
          </w:p>
        </w:tc>
      </w:tr>
    </w:tbl>
    <w:bookmarkStart w:name="z445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Химический состав высокоуглеродистого феррохрома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0"/>
        <w:gridCol w:w="1926"/>
        <w:gridCol w:w="1477"/>
        <w:gridCol w:w="2894"/>
        <w:gridCol w:w="1926"/>
        <w:gridCol w:w="1927"/>
      </w:tblGrid>
      <w:tr>
        <w:trPr>
          <w:trHeight w:val="30" w:hRule="atLeast"/>
        </w:trPr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Хрома,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431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не более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ФХ 600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1,5-3,0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ФХ 650 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ФХ 650 Б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ФХ 800 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ФХ 800 Б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ФХ 850 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ФХ 850 Б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ФХ 900 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ФХ 900 Б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</w:tbl>
    <w:bookmarkStart w:name="z447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Химический состав среднеуглеродистого феррохрома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8"/>
        <w:gridCol w:w="2095"/>
        <w:gridCol w:w="1607"/>
        <w:gridCol w:w="1607"/>
        <w:gridCol w:w="2096"/>
        <w:gridCol w:w="2097"/>
      </w:tblGrid>
      <w:tr>
        <w:trPr>
          <w:trHeight w:val="30" w:hRule="atLeast"/>
        </w:trPr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433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ФХ 100A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ФХ 100Б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ФХ 200А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ФХ 200Б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ФХ 400А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ФХ 400Б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</w:tbl>
    <w:bookmarkStart w:name="z449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Химический состав низкоуглеродистого феррохрома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2"/>
        <w:gridCol w:w="2133"/>
        <w:gridCol w:w="2133"/>
        <w:gridCol w:w="1635"/>
        <w:gridCol w:w="2133"/>
        <w:gridCol w:w="2134"/>
      </w:tblGrid>
      <w:tr>
        <w:trPr>
          <w:trHeight w:val="30" w:hRule="atLeast"/>
        </w:trPr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435"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ФХ 010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ФХ 025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ФХ 015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ФХ 050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</w:tbl>
    <w:bookmarkStart w:name="z451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Химический состав ферросиликомарганца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3"/>
        <w:gridCol w:w="1379"/>
        <w:gridCol w:w="1379"/>
        <w:gridCol w:w="1380"/>
        <w:gridCol w:w="1380"/>
        <w:gridCol w:w="1058"/>
        <w:gridCol w:w="1380"/>
        <w:gridCol w:w="1381"/>
      </w:tblGrid>
      <w:tr>
        <w:trPr>
          <w:trHeight w:val="30" w:hRule="atLeast"/>
        </w:trPr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Кремния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и включ.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и включ.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</w:tr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FeMnSi12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FeMnSi18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</w:tbl>
    <w:bookmarkStart w:name="z452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Химический состав ферросилиция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3127"/>
        <w:gridCol w:w="1070"/>
        <w:gridCol w:w="1396"/>
        <w:gridCol w:w="1396"/>
        <w:gridCol w:w="1071"/>
        <w:gridCol w:w="1071"/>
        <w:gridCol w:w="1072"/>
      </w:tblGrid>
      <w:tr>
        <w:trPr>
          <w:trHeight w:val="30" w:hRule="atLeast"/>
        </w:trPr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Марганца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ФС75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Св.74 до 80 включ.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FeSi15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Cв. 14 до 20,0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bookmarkStart w:name="z453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Химический состав ферросиликохрома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6"/>
        <w:gridCol w:w="3255"/>
        <w:gridCol w:w="1446"/>
        <w:gridCol w:w="1705"/>
        <w:gridCol w:w="2224"/>
        <w:gridCol w:w="2224"/>
      </w:tblGrid>
      <w:tr>
        <w:trPr>
          <w:trHeight w:val="30" w:hRule="atLeast"/>
        </w:trPr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ФХС40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37 до 45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ФХС48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45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Техническим удельным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нормативам эмиссий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окружающую среду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ферросплавов</w:t>
            </w:r>
          </w:p>
        </w:tc>
      </w:tr>
    </w:tbl>
    <w:bookmarkStart w:name="z455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удельные нормативы эмиссии в атмосферный воздух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1"/>
        <w:gridCol w:w="6579"/>
        <w:gridCol w:w="3150"/>
      </w:tblGrid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загрязняющего вещества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загрязняющего вещества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удельных нормативов эмиссий, nв, кг/т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0123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оксиды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0128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оксид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 оксид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0328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 черный (Сажа)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неорганическая, SiO2&gt;70%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0,078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неорганическая: SiO2 &lt; 20%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8,35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 диоксид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0330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диоксид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0333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0337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 оксид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29,46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неорганическая: 70-20%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6,65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Взвешенные вещества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</w:tr>
    </w:tbl>
    <w:bookmarkStart w:name="z45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Остальные вещества, выбрасываемые в атмосферный воздух в результате работы всего производства, составляют в сумме не более 0,816 кг/т. </w:t>
      </w:r>
    </w:p>
    <w:bookmarkEnd w:id="4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Техническим удельным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нормативам эмиссий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окружающую среду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ферросплавов</w:t>
            </w:r>
          </w:p>
        </w:tc>
      </w:tr>
    </w:tbl>
    <w:bookmarkStart w:name="z458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Технические удельные нормативы отходов производства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9"/>
        <w:gridCol w:w="2707"/>
        <w:gridCol w:w="7404"/>
      </w:tblGrid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отходов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удельных нормативов эмиссий, nо, т/т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 от производства ферросплавов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0,363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от производства ферросплавов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0,0591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Аспирационная пыль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0,115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 газоочисток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0,182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Золошлаки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0,061</w:t>
            </w:r>
          </w:p>
        </w:tc>
      </w:tr>
    </w:tbl>
    <w:bookmarkStart w:name="z45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остальным отходам, образуемым от основного и вспомогательного производства, и подлежащих размещению на территории предприятия различным видам отходов, показатель удельных нормативов размещения в сумме не должен превышать 0,0085 т/т.</w:t>
      </w:r>
    </w:p>
    <w:bookmarkEnd w:id="4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2021 года № 1</w:t>
            </w:r>
          </w:p>
        </w:tc>
      </w:tr>
    </w:tbl>
    <w:bookmarkStart w:name="z461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удельные нормативы эмиссий в окружающую среду для электрических станций блочного типа с прямоточной системой охлаждения конденсаторов</w:t>
      </w:r>
    </w:p>
    <w:bookmarkEnd w:id="443"/>
    <w:bookmarkStart w:name="z462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Область применения</w:t>
      </w:r>
    </w:p>
    <w:bookmarkEnd w:id="444"/>
    <w:bookmarkStart w:name="z46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Технические удельные нормативы эмиссий в окружающую среду для электрических станций блочного типа с прямоточной системой охлаждения конденсаторов (далее - нормативы) разработаны в соответствии с подпунктом 26-3)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другими нормативными правовыми актами Республики Казахстан, с учетом задач по охране окружающей среды и сохранению природных ресурсов, поставленных стратегическими и программными документами по устойчивому развитию и охране окружающей среды в Республике Казахстан.</w:t>
      </w:r>
    </w:p>
    <w:bookmarkEnd w:id="445"/>
    <w:bookmarkStart w:name="z46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нормативы применяются при производстве электрической энергии, процесс получения которого основан на сжигании углей Экибастузкого месторождения, в котельных установках блочного типа с прямоточной системой охлаждения конденсаторов (далее - процессы).</w:t>
      </w:r>
    </w:p>
    <w:bookmarkEnd w:id="446"/>
    <w:bookmarkStart w:name="z46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нормативы распространяются на деятельность, направленную на производство электрической энергии, при использовании твердого вида топлива в качестве основного и жидкого, в качестве растопочного, и устанавливает требования:</w:t>
      </w:r>
    </w:p>
    <w:bookmarkEnd w:id="447"/>
    <w:bookmarkStart w:name="z46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эмиссиям в атмосферный воздух,</w:t>
      </w:r>
    </w:p>
    <w:bookmarkEnd w:id="448"/>
    <w:bookmarkStart w:name="z46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эмиссиям сточных вод,</w:t>
      </w:r>
    </w:p>
    <w:bookmarkEnd w:id="449"/>
    <w:bookmarkStart w:name="z46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эмиссиям при размещении отходов;</w:t>
      </w:r>
    </w:p>
    <w:bookmarkEnd w:id="450"/>
    <w:bookmarkStart w:name="z46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безопасности эксплуатации котельных установок.</w:t>
      </w:r>
    </w:p>
    <w:bookmarkEnd w:id="451"/>
    <w:bookmarkStart w:name="z47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Нормативы к эмиссиям в атмосферный воздух, распространяются на крупные блочные топливосжигающие установки электрических станций, действующие и реконструируемые, проектная тепловая мощность которых соответствует или превышает 300 МВт, производительность от 420 до 1200 т/ч на абсолютное давление перегретого пара от 9,8 до 25,0 Мпа с учетом наилучших доступных технологий, обеспечивающих защиту жизни и здоровья населения, охрану окружающей среды, рациональное использование природных ресурсов, перечень которых приведен в настоящих нормативах.</w:t>
      </w:r>
    </w:p>
    <w:bookmarkEnd w:id="452"/>
    <w:bookmarkStart w:name="z47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Требования настоящих нормативов не распространяются на высокоманевренные (пиковые и полупиковые) котельные установки для маневренных энергоблоков, котельные установки для энергоблоков, в состав которых входят газовые турбины, магнитогидродинамические котельные установки, энерготехнологические котельные установки, на котельные установки с поперечными связями, на котельные установки с котлами, оборудованными топками кипящего слоя, и с котлами-утилизаторами, а также с котлами специальных типов.</w:t>
      </w:r>
    </w:p>
    <w:bookmarkEnd w:id="453"/>
    <w:bookmarkStart w:name="z47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Нормативы предназначены для физических и юридических лиц независимо от форм собственности, занимающихся разработкой проектной документации, строительством и эксплуатацией объектов по производству электрической энергии при сжигании твердого топлива в котельных установках блочного типа, уполномоченных органов в области охраны окружающей среды.</w:t>
      </w:r>
    </w:p>
    <w:bookmarkEnd w:id="454"/>
    <w:bookmarkStart w:name="z473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Термины и определения</w:t>
      </w:r>
    </w:p>
    <w:bookmarkEnd w:id="455"/>
    <w:bookmarkStart w:name="z47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настоящих нормативах используются следующие термины и определения:</w:t>
      </w:r>
    </w:p>
    <w:bookmarkEnd w:id="456"/>
    <w:bookmarkStart w:name="z47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наилучшие доступные технологии - используемые и планируемые отраслевые технологии, техника и оборудование, обеспечивающие организационные и управленческие меры, направленные на снижение уровня негативного воздействия хозяйственной деятельности на окружающую среду до обеспечения целевых показателей качества окружающей среды;</w:t>
      </w:r>
    </w:p>
    <w:bookmarkEnd w:id="457"/>
    <w:bookmarkStart w:name="z47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сжигание – сложный физико-химический процесс превращения исходных веществ в продукты сгорания в ходе экзотермических реакций, сопровождающийся интенсивным выделением тепла;</w:t>
      </w:r>
    </w:p>
    <w:bookmarkEnd w:id="458"/>
    <w:bookmarkStart w:name="z47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вредные вещества – вещества, оказывающие негативное воздействие на организм человека;</w:t>
      </w:r>
    </w:p>
    <w:bookmarkEnd w:id="459"/>
    <w:bookmarkStart w:name="z47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уголь — твердая горючая осадочная порода, образовавшаяся преимущественно из отмерших растений в результате их биохимических, физико-химических и физических изменений;</w:t>
      </w:r>
    </w:p>
    <w:bookmarkEnd w:id="460"/>
    <w:bookmarkStart w:name="z47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зола - продукты сжигания твердого топлива;</w:t>
      </w:r>
    </w:p>
    <w:bookmarkEnd w:id="461"/>
    <w:bookmarkStart w:name="z48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золошлаки - продукты комплексного термического преобразования горных пород и сжигания твердого топлива;</w:t>
      </w:r>
    </w:p>
    <w:bookmarkEnd w:id="462"/>
    <w:bookmarkStart w:name="z48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переработка отходов - физические, химические или биологические процессы, включая сортировку, направленные на извлечение из отходов сырья и (или) иных материалов, используемых в дальнейшем в производстве (изготовлении) товаров или иной продукции, а также на изменение свойств отходов в целях облегчения обращения с ними, уменьшения их объема или опасных свойств;</w:t>
      </w:r>
    </w:p>
    <w:bookmarkEnd w:id="463"/>
    <w:bookmarkStart w:name="z48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вид отходов - совокупность отходов, имеющих общие признаки в соответствии с их происхождением, свойствами и технологией обращения, определяемые на основании классификатора отходов;</w:t>
      </w:r>
    </w:p>
    <w:bookmarkEnd w:id="464"/>
    <w:bookmarkStart w:name="z48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размещение отходов - хранение или захоронение отходов производства и потребления;</w:t>
      </w:r>
    </w:p>
    <w:bookmarkEnd w:id="465"/>
    <w:bookmarkStart w:name="z48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обращение с отходами – виды деятельности, связанные с отходами, включая предупреждение и минимизацию образования отходов, учет и контроль, накопление отходов, а также сбор, переработку, утилизацию, обезвреживание, транспортировку, хранение (складирование) и удаление отходов;</w:t>
      </w:r>
    </w:p>
    <w:bookmarkEnd w:id="466"/>
    <w:bookmarkStart w:name="z48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опасные отходы - отходы, которые содержат вредные вещества, обладающие одним или несколькими опасными свойствами (токсичностью, взрывоопасностью, радиоактивностью, пожароопасностью, высокой реакционной способностью) и могут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веществами;</w:t>
      </w:r>
    </w:p>
    <w:bookmarkEnd w:id="467"/>
    <w:bookmarkStart w:name="z48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эмиссии в окружающую среду - выбросы, сбросы загрязняющих веществ, размещение отходов производства и потребления в окружающей среде, размещение и хранение серы в окружающей среде в открытом виде;</w:t>
      </w:r>
    </w:p>
    <w:bookmarkEnd w:id="468"/>
    <w:bookmarkStart w:name="z48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загрязнение окружающей среды - поступление в окружающую среду загрязняющих веществ, радиоактивных материалов, отходов производства и потребления, а также влияние на окружающую среду шума, вибраций, магнитных полей и иных вредных физических воздействий;</w:t>
      </w:r>
    </w:p>
    <w:bookmarkEnd w:id="469"/>
    <w:bookmarkStart w:name="z48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вспомогательное оборудование - тягодутьевые машины, топливоподача и топливоприготовление в пределах котельной установки, оборудование шлако- и золоудаления, золоулавливающие и другие газоочистительные устройства, не входящие в котел газовоздухопроводы, трубопроводы воды, пара и топлива, арматура, гарнитура, автоматика, приборы и устройства контроля и защиты, а также относящиеся к котлу водоподготовительное оборудование и дымовая труба;</w:t>
      </w:r>
    </w:p>
    <w:bookmarkEnd w:id="470"/>
    <w:bookmarkStart w:name="z48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основное производство – котельные установки, представляющие собой совокупность котла и вспомогательного оборудования, и котлы, представляющие собой конструктивно объединенный в одно целое комплекс устройств для получения пара или для нагрева воды под давлением за счет тепловой энергии от сжигания топлива. Также в котел входят полностью или частично: топка, пароперегреватель, экономайзер, воздухоподогреватель, каркас, обмуровка, тепловая изоляция, обшивка;</w:t>
      </w:r>
    </w:p>
    <w:bookmarkEnd w:id="471"/>
    <w:bookmarkStart w:name="z49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топливо - горючие вещества, применяемые с целью получения при его сжигании тепловой энергии;</w:t>
      </w:r>
    </w:p>
    <w:bookmarkEnd w:id="472"/>
    <w:bookmarkStart w:name="z49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санитарно-защитная зона - территория, отделяющая зоны специального назначения, а также промышленные организации и другие производственные,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неблагоприятных факторов;</w:t>
      </w:r>
    </w:p>
    <w:bookmarkEnd w:id="473"/>
    <w:bookmarkStart w:name="z49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природопользователь – физическое или юридическое лицо, осуществляющее пользование природными ресурсами и (или) эмиссии в окружающую среду;</w:t>
      </w:r>
    </w:p>
    <w:bookmarkEnd w:id="474"/>
    <w:bookmarkStart w:name="z49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дымовые (отходящие) газы - газы, образующиеся в результате сгорания топлива и обжига технологического материала в котле;</w:t>
      </w:r>
    </w:p>
    <w:bookmarkEnd w:id="475"/>
    <w:bookmarkStart w:name="z49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сырье – любой измельченный или подготовленный материал, который используется в технологическом процессе получения продукта (ов);</w:t>
      </w:r>
    </w:p>
    <w:bookmarkEnd w:id="476"/>
    <w:bookmarkStart w:name="z49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экологический мониторинг - систематические наблюдения и оценка состояния окружающей среды и воздействия на нее;</w:t>
      </w:r>
    </w:p>
    <w:bookmarkEnd w:id="477"/>
    <w:bookmarkStart w:name="z496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нормативы эмиссий - показатели допустимых эмиссий, при которых обеспечивается соблюдение нормативов качества окружающей среды;</w:t>
      </w:r>
    </w:p>
    <w:bookmarkEnd w:id="478"/>
    <w:bookmarkStart w:name="z497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технические удельные нормативы эмиссий - величины эмиссий в окружающую среду в единицу времени или на единицу выпускаемой продукции или в других показателях, определяемые исходя из возможности их обеспечения конкретными техническими средствами при приемлемых для экономики страны затратах.</w:t>
      </w:r>
    </w:p>
    <w:bookmarkEnd w:id="479"/>
    <w:bookmarkStart w:name="z498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размещения производства в Республике Казахстан</w:t>
      </w:r>
    </w:p>
    <w:bookmarkEnd w:id="480"/>
    <w:bookmarkStart w:name="z49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территории Республики Казахстан допускается размещать объекты производства электрической энергии, которые обеспечивают технические удельные нормативы эмиссий в окружающую среду при сжигании твердого топлива в котельных установках блочного типа.</w:t>
      </w:r>
    </w:p>
    <w:bookmarkEnd w:id="481"/>
    <w:bookmarkStart w:name="z500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Котлы и вспомогательное оборудование, используемые в котельных установках, имеют документы, обеспечивающие их идентификацию и удостоверяющие их соответствие настоящим нормативам и гармонизированным нормативным правовым актам, а также сопроводительные документы производителя, содержащие схемы монтажа, инструкции по эксплуатации и техническому обслуживанию.</w:t>
      </w:r>
    </w:p>
    <w:bookmarkEnd w:id="482"/>
    <w:bookmarkStart w:name="z501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технологического процесса, оборудования и образования эмиссий</w:t>
      </w:r>
    </w:p>
    <w:bookmarkEnd w:id="483"/>
    <w:bookmarkStart w:name="z502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Основным назначением котлотурбинного оборудования является выработка электрической энергии при сжигании топлива в котельных установках.</w:t>
      </w:r>
    </w:p>
    <w:bookmarkEnd w:id="484"/>
    <w:bookmarkStart w:name="z503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производства электроэнергии для электрических станций блочного типа с прямоточной системой охлаждения конденсаторов приведена в приложении 1 к настоящим нормативам.</w:t>
      </w:r>
    </w:p>
    <w:bookmarkEnd w:id="485"/>
    <w:bookmarkStart w:name="z504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котельному и турбинному оборудованию относятся: электрические генераторы, паровые турбины, деаэраторы, бункеры, сепараторы, котлы, дробильные установки, насосные станции, подогреватели высокого давления, конденсаторы.</w:t>
      </w:r>
    </w:p>
    <w:bookmarkEnd w:id="486"/>
    <w:bookmarkStart w:name="z505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функционирования котельных установок обеспечивается прием и разгрузка поступающего твердого топлива, хранение, подготовка и транспортировка его от места хранения до котла.</w:t>
      </w:r>
    </w:p>
    <w:bookmarkEnd w:id="487"/>
    <w:bookmarkStart w:name="z506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Твердое топливо (уголь) постоянно подается к котельным установкам в подготовленном виде. Крупные куски угля измельчаются специальным оборудованием до определенных технологией фракций, подходящих для дальнейшего измельчения в мельницах котельного оборудования. Подача и подготовка сырья имеет системы снижения выбросов пыли.</w:t>
      </w:r>
    </w:p>
    <w:bookmarkEnd w:id="488"/>
    <w:bookmarkStart w:name="z507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растопки пылеугольных котлов используется жидкое топливо - мазут, который хранится в специальных резервуарах мазутного хозяйства. При растопке мазут подается через подогреватели, обогреваемые паром, непосредственно к мазутным форсункам котла.</w:t>
      </w:r>
    </w:p>
    <w:bookmarkEnd w:id="489"/>
    <w:bookmarkStart w:name="z508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Топка котла представляет собой камеру, в которой угольная пыль сгорает на лету и химическая энергия топлива преобразуется в теплоту сгорания. Стены топочной камеры изнутри выполнены из огнеупорного материала, а снаружи покрыты тепловой изоляцией. С внутренней стороны непосредственно у стен топочной камеры расположены трубы, которые являются поверхностями нагрева. Эти поверхности нагрева получают тепло от факела и топочных газов в основном прямым излучением и называются топочными экранами.</w:t>
      </w:r>
    </w:p>
    <w:bookmarkEnd w:id="490"/>
    <w:bookmarkStart w:name="z50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Продукты сгорания, частично охладившись, при температуре 900-1200 °С поступают в горизонтальный газоход, затем в вертикально опускную шахту.</w:t>
      </w:r>
    </w:p>
    <w:bookmarkEnd w:id="491"/>
    <w:bookmarkStart w:name="z510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Температура продуктов сгорания за экономайзером составляет 300-400 °С и более. Дальнейшее ее снижение осуществляется в воздухоподогревателе, используемом для нагрева воздуха. Температура поступающего в воздухоподогреватель воздуха 30-60 °С. Горячий воздух при температуре 250-420 °С разделяется на 2 потока: один из них – первичный воздух - используется в системе подготовки топлива для подсушки его при размоле и для транспорта пыли, а другой – вторичный воздух - направляется непосредственно в топочную камеру через горелочные устройства для обеспечения полного сгорания угольной пыли.</w:t>
      </w:r>
    </w:p>
    <w:bookmarkEnd w:id="492"/>
    <w:bookmarkStart w:name="z511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Продукты сгорания после воздухоподогревателя называются уходящими газами, их температура составляет 130-160 °С. Дальнейшая утилизация теплоты продуктов сгорания при такой низкой температуре нецелесообразна, и дымососом продукты сгорания направляются через пылегазоочистное оборудование в дымовую трубу высотой 180-250 м и далее в атмосферу.</w:t>
      </w:r>
    </w:p>
    <w:bookmarkEnd w:id="493"/>
    <w:bookmarkStart w:name="z512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Перегретый пар из котла по паропроводу поступает в паровую турбину и затем в конденсатор. Из конденсатосборника конденсат направляется на очистку в специальной установке, после которой конденсат прокачивается через группу подогревателей низкого давления в деаэратор. В деаэраторе вода доводится до кипения и при этом освобождается от растворенных в ней газов. Деаэрированная питательная вода из аккумуляторного бака деаэратора подается через группу подогревателей высокого давления обратно в котел. Тем самым замыкается пароводяной тракт, включающий в себя пароводяные тракты котла и турбинной установки.</w:t>
      </w:r>
    </w:p>
    <w:bookmarkEnd w:id="494"/>
    <w:bookmarkStart w:name="z513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Работа пароводяного тракта является бесперебойной, несмотря на высокие температуры и наиболее высокие давления пара и воды. Для обеспечения его функционирования необходимы система приготовления и подача добавочной воды на восполнение потерь рабочего тела, а также система технического водоснабжения для подачи охлаждающей воды в конденсатор турбины.</w:t>
      </w:r>
    </w:p>
    <w:bookmarkEnd w:id="495"/>
    <w:bookmarkStart w:name="z514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Восполнение водяных потерь проводится путем забора воды из водного объекта, проведения химической очистки в специальных установках и дальнейшей подачи ее в конденсатор турбины.</w:t>
      </w:r>
    </w:p>
    <w:bookmarkEnd w:id="496"/>
    <w:bookmarkStart w:name="z515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Система охлаждения турбин – прямоточная. Охлаждающая вода из подводящих каналов прокачивается через трубки конденсатора циркуляционным насосом и затем сливается в сбросной канал, соединенный с водоемом.</w:t>
      </w:r>
    </w:p>
    <w:bookmarkEnd w:id="497"/>
    <w:bookmarkStart w:name="z516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электрических станциях в котлах с твердым шлакоудалением при сжигании твердого топлива твердая негорючая часть топлива - шлак - подается в шлакошнековый бункер, расположенный в низу котла, а зола уносится дымовыми газами из котла, улавливается специальными очистными установками и собирается в их бункерах. Посредством смывных устройств шлак и уловленная летучая зола подаются в самотечные каналы гидрозолоудаления, из которых гидрозолошлаковая смесь, пройдя предварительно металлоуловитель, поступает в багерный насос, транспортирующий ее по золопроводам на золоотвал.</w:t>
      </w:r>
    </w:p>
    <w:bookmarkEnd w:id="498"/>
    <w:bookmarkStart w:name="z51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Осветленная вода из золоотвала подается обратно в систему гидрозолоудаления для транспортировки золошлаков на золоотвал, тем самым система замыкается.</w:t>
      </w:r>
    </w:p>
    <w:bookmarkEnd w:id="499"/>
    <w:bookmarkStart w:name="z51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Электрический генератор, вращаемый паровой турбиной, вырабатывает переменный электрический ток, который через повышающий трансформатор идет на сбросные шины открытого распределительного устройства. Далее по технологической цепочке выработанная электроэнергия передается по линиям электропередач в сеть энергосистемы.</w:t>
      </w:r>
    </w:p>
    <w:bookmarkEnd w:id="500"/>
    <w:bookmarkStart w:name="z519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Использование природных ресурсов</w:t>
      </w:r>
    </w:p>
    <w:bookmarkEnd w:id="501"/>
    <w:bookmarkStart w:name="z520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Производство электрической энергии в котельных установках блочного типа с прямоточной системой охлаждения конденсаторов требует расхода углей Экибастузского месторождения.</w:t>
      </w:r>
    </w:p>
    <w:bookmarkEnd w:id="502"/>
    <w:bookmarkStart w:name="z521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растопки остывших или вводимых в эксплуатацию после текущего ремонта, реконструкции, остановки или строительства новых котлов, используется мазут в качестве растопочного топлива. После растопки необходим переход на сжигание твердого топлива (угля), постоянно подаваемого в котел.</w:t>
      </w:r>
    </w:p>
    <w:bookmarkEnd w:id="503"/>
    <w:bookmarkStart w:name="z522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Потребление водных ресурсов на станции производства электрической энергии требуется для восполнения потерь пара и конденсата, поддержание оптимального водно-химического режима энергоблоков электрической станции и охлаждения энергетического оборудования (конденсаторов теплового генератора и газомасляной системы).</w:t>
      </w:r>
    </w:p>
    <w:bookmarkEnd w:id="504"/>
    <w:bookmarkStart w:name="z523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5.1. Топливо и нормы потребления</w:t>
      </w:r>
    </w:p>
    <w:bookmarkEnd w:id="505"/>
    <w:bookmarkStart w:name="z524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Нормы потребления твердого топлива регулируются Правилами технической эксплуатации электрических станций и сетей, утвержденных приказом Министра энергетики Республики Казахстан от 30 марта 2015 года № 247 (зарегистрирован в Реестре государственной регистрации нормативных правовых актов № 11066), разработанных в соответствии с подпунктом 10) статьи 5 Закона Республики Казахстан от 9 июля 2004 года "Об электроэнергетике", и устанавливаются в зависимости от энергетических характеристик энергетического оборудования, устанавливающие зависимость технико-экономических показателей его работы в абсолютном или относительном исчислении от электрических и тепловых нагрузок. Энергетические характеристики оборудования и графики расчетных удельных расходов топлива на отпущенную электроэнергию и тепло по каждой группе оборудования (энергоустановка) электростанции устанавливаются по каждому предприятию индивидуально.</w:t>
      </w:r>
    </w:p>
    <w:bookmarkEnd w:id="506"/>
    <w:bookmarkStart w:name="z52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использовании жидкого топлива в качестве растопочного нормы потребления не устанавливаются. Нормативное количество жидкого топлива устанавливается внутренними документами предприятия.</w:t>
      </w:r>
    </w:p>
    <w:bookmarkEnd w:id="507"/>
    <w:bookmarkStart w:name="z526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5.2 Использование водных ресурсов и нормы потребления</w:t>
      </w:r>
    </w:p>
    <w:bookmarkEnd w:id="508"/>
    <w:bookmarkStart w:name="z527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Использование воды на производственные нужды электрической станции предусматривает подачу технической воды с водоема в систему охлаждения конденсаторов турбин и газомасляной системы, вспомогательных механизмов основного оборудования и в системе водоподготовки для восполнения пароводяных потерь котельных установок.</w:t>
      </w:r>
    </w:p>
    <w:bookmarkEnd w:id="509"/>
    <w:bookmarkStart w:name="z528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Удельные нормы водопотребления и водоотведения на единицу продукции (отпуск электроэнергии) для электрических станций рассчитываются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удельных норм водопотребления и водоотведения, утвержденной приказом Заместителя Премьер-Министра Республики Казахстан - Министра сельского хозяйства Республики Казахстан от 30 декабря 2016 года № 545 (зарегистрирован в Реестре государственной регистрации нормативных правовых актов № 14827), разработанной в соответствии с водным законодательством Республики Казахстан.</w:t>
      </w:r>
    </w:p>
    <w:bookmarkEnd w:id="510"/>
    <w:bookmarkStart w:name="z529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Разработка удельных норм осуществляется в целях реализации принципа комплексного и рационального водопользования с освоением современных технологий, позволяющих сократить забор воды и снизить вредное воздействие вод.</w:t>
      </w:r>
    </w:p>
    <w:bookmarkEnd w:id="511"/>
    <w:bookmarkStart w:name="z530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Водопотребление и водоотведение осуществляется физическими и юридическими лицами на основании разрешения исключительно для определенных в нем целей и не должно причинять вред окружающей среде. Удельные нормы водопотребления и водоотведения учитываются при расчетах по обоснованию объемов водопотребления и водоотведения.</w:t>
      </w:r>
    </w:p>
    <w:bookmarkEnd w:id="512"/>
    <w:bookmarkStart w:name="z531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Состав и свойства возвратных вод после охлаждения агрегатов соответствуют составу воды в районе водозабора при осуществлении водозабора из этого же водного объекта.</w:t>
      </w:r>
    </w:p>
    <w:bookmarkEnd w:id="513"/>
    <w:bookmarkStart w:name="z532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Технические удельные нормативы эмиссий для процесса производства электроэнергии</w:t>
      </w:r>
    </w:p>
    <w:bookmarkEnd w:id="514"/>
    <w:bookmarkStart w:name="z533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6.1 Технические удельные нормативы выбросов в атмосферный воздух</w:t>
      </w:r>
    </w:p>
    <w:bookmarkEnd w:id="515"/>
    <w:bookmarkStart w:name="z534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Технические удельные нормативы эмиссий в атмосферный воздух устанавливают предельные значения выбросов на единицу произведенной продукции для действующих и реконструируемых котельных установок блочного типа, использующих в качестве основного топлива угли Экибастузского месторождения, а именно выбросов:</w:t>
      </w:r>
    </w:p>
    <w:bookmarkEnd w:id="516"/>
    <w:bookmarkStart w:name="z535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твердых веществ;</w:t>
      </w:r>
    </w:p>
    <w:bookmarkEnd w:id="517"/>
    <w:bookmarkStart w:name="z536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оксидов серы;</w:t>
      </w:r>
    </w:p>
    <w:bookmarkEnd w:id="518"/>
    <w:bookmarkStart w:name="z53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оксидов азота;</w:t>
      </w:r>
    </w:p>
    <w:bookmarkEnd w:id="519"/>
    <w:bookmarkStart w:name="z53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оксидов углерода.</w:t>
      </w:r>
    </w:p>
    <w:bookmarkEnd w:id="520"/>
    <w:bookmarkStart w:name="z53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Предприятием достигаются технические удельные нормативы загрязняющих веществ в атмосферный воздух согласно приложению 2 к настоящим нормативам, которые будут отражать допустимую массу выбросов загрязняющих веществ в окружающую среду в расчете на единицу выработки электрической энергии. Поскольку на электрических станциях основным видом вырабатываемой энергии является электрическая, а тепловая энергия является сопутствующим продуктом, соответственно, технологические индивидуальные нормы для электрических станций устанавливаются на электрическую энергию.</w:t>
      </w:r>
    </w:p>
    <w:bookmarkEnd w:id="521"/>
    <w:bookmarkStart w:name="z54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Нормативы на растопочное топливо (мазут) не устанавливаются, так как его доля в годовом топливном балансе невелика (примерно 0,05%). Выбросы не учитываются в контрольных нормативах (г/с), инструментальные замеры в пусковых и переходных режимах котла не выполняются. Выбросы загрязняющих веществ при сжигании мазута учитываются расчетным путем от количества сожженного топлива.</w:t>
      </w:r>
    </w:p>
    <w:bookmarkEnd w:id="522"/>
    <w:bookmarkStart w:name="z54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Технические удельные нормативы эмиссий от вспомогательного производства (включая подачу сырья и распределение электрической энергии) настоящими нормативами не устанавливаются, эмиссии данных производств нормируются отдельно.</w:t>
      </w:r>
    </w:p>
    <w:bookmarkEnd w:id="523"/>
    <w:bookmarkStart w:name="z54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Качественные и количественные характеристики выбросов от источников определяются расчетным методом и по инструментальным замерам по методикам расчета выбросов вредных веществ в атмосферу, разрабатываемым в соответствии с Экологическим кодексом Республики Казахстан, по фактическим техническим показателям оборудования.</w:t>
      </w:r>
    </w:p>
    <w:bookmarkEnd w:id="524"/>
    <w:bookmarkStart w:name="z54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Допускается двукратное превышение технических удельных нормативов эмиссий от котлов в течение 30 (тридцати) минут при условии, что среднее значение удельных нормативов эмиссий за сутки не превысит нормативного значения и суммарная продолжительность тридцатиминутного превышения составляет менее 3 % от общего времени работы котельной установки в течение года.</w:t>
      </w:r>
    </w:p>
    <w:bookmarkEnd w:id="525"/>
    <w:bookmarkStart w:name="z544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Регулирование выбросов при неблагоприятных метеорологических условиях производится в соответствии с гармонизированными нормативными правовыми актами, учитывающими эмиссии по каждому источнику загрязнения и мероприятия по сокращению выбросов при всех режимах работы электрической станции.</w:t>
      </w:r>
    </w:p>
    <w:bookmarkEnd w:id="526"/>
    <w:bookmarkStart w:name="z54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Запыленная часть технологических газов подвергается очистке от твердых частиц.</w:t>
      </w:r>
    </w:p>
    <w:bookmarkEnd w:id="527"/>
    <w:bookmarkStart w:name="z54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качестве пылеулавливающих установок используются различные аппараты для грубой, тонкой очистки и санитарной доочистки газов.</w:t>
      </w:r>
    </w:p>
    <w:bookmarkEnd w:id="528"/>
    <w:bookmarkStart w:name="z547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На предприятии проводятся профилактические работы для эффективной работы пылегазоочистного устройства, включая текущие и капитальные ремонты газоочистных установок на котлах, аспирационного и вентиляционного оборудований, газоходов).</w:t>
      </w:r>
    </w:p>
    <w:bookmarkEnd w:id="529"/>
    <w:bookmarkStart w:name="z54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Режимы работы котлоагрегата при растопке, наборе мощности, остановке и прочих работах не являются режимами, на основе которых устанавливаются нормативы удельных выбросов.</w:t>
      </w:r>
    </w:p>
    <w:bookmarkEnd w:id="530"/>
    <w:bookmarkStart w:name="z549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6.2 Технические удельные нормативы сбросов сточных вод</w:t>
      </w:r>
    </w:p>
    <w:bookmarkEnd w:id="531"/>
    <w:bookmarkStart w:name="z55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целях снижения воздействия на окружающую среду на электрической станции действуют системы оборотного водоснабжения. Система оборотного водоснабжения – это система водоснабжения, при которой циркуляционная вода используется многократно для тех же целей.</w:t>
      </w:r>
    </w:p>
    <w:bookmarkEnd w:id="532"/>
    <w:bookmarkStart w:name="z55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На производственные нужды вода забирается бесплотинным водозабором по открытым подводящим каналам, в пристанционном узле которого располагаются блочные насосные станции. Водоприемник оборудуется рыбозащитными устройствами, предотвращающими их попадание в систему водозабора предприятия.</w:t>
      </w:r>
    </w:p>
    <w:bookmarkEnd w:id="533"/>
    <w:bookmarkStart w:name="z55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Исходная вода проходит необходимую химическую очистку, после чего поступает на хранение в резервуары запаса конденсата. Используется чистая вода для восполнения пароводяных потерь энергоблока.</w:t>
      </w:r>
    </w:p>
    <w:bookmarkEnd w:id="534"/>
    <w:bookmarkStart w:name="z55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На предприятиях по производству электрической энергии также предусматривается оборотное водоснабжение для транспортировки золошлаковых отходов в системе гидрозолоудаления с отстоем на золошлаконакопителе и последующим возвратом осветленной воды в эту же систему. В системе оборотного водоснабжения циркуляционная вода используется многократно без очистки.</w:t>
      </w:r>
    </w:p>
    <w:bookmarkEnd w:id="535"/>
    <w:bookmarkStart w:name="z55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На предприятиях, занимающихся производством электрической энергии при сжигании топлива в котельных установках, допускается предусмотреть прямоточную систему охлаждения энергетического оборудования, при которой предусмотрен сброс теплообменной воды после охлаждения турбогенераторов и газомасляной системы в тот же водный объект, из которого осуществлено изъятие.</w:t>
      </w:r>
    </w:p>
    <w:bookmarkEnd w:id="536"/>
    <w:bookmarkStart w:name="z55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Вода, используемая в системе охлаждения, является нормативно (условно) чистой, так как воды от вспомогательных операций и процессов, образующиеся после охлаждения технологической аппаратуры и силовых агрегатов, незагрязненные, имеют только повышенную температуру, которая нормируется и контролируется согласно законодательству Республики Казахстан. Температура сбрасываемой воды в контрольном створе не должнапревышать 30 °С.</w:t>
      </w:r>
    </w:p>
    <w:bookmarkEnd w:id="537"/>
    <w:bookmarkStart w:name="z55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Природопользователь проводит контроль в части соответствия состава сбрасываемых вод составу воды в районе водозабора водного объекта (при условии водопользования одним водным объектом).</w:t>
      </w:r>
    </w:p>
    <w:bookmarkEnd w:id="538"/>
    <w:bookmarkStart w:name="z55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Сброс сточных вод в водные объекты осуществляется с использованием приборов учета объемов воды. УчҰт объҰмов водоотведения осуществляется в соответствии с водным законодательством Республики Казахстан.</w:t>
      </w:r>
    </w:p>
    <w:bookmarkEnd w:id="539"/>
    <w:bookmarkStart w:name="z55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Нормативы предельно допустимых сбросов не устанавливаются:</w:t>
      </w:r>
    </w:p>
    <w:bookmarkEnd w:id="540"/>
    <w:bookmarkStart w:name="z55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производственных и хозяйственно-бытовых сточных вод, отводимых в городские канализационные сети, согласно договорных обязательств;</w:t>
      </w:r>
    </w:p>
    <w:bookmarkEnd w:id="541"/>
    <w:bookmarkStart w:name="z56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сбросе в водные объекты нормативно (условно) чистых сточных вод, имеющих только тепловое загрязнение.</w:t>
      </w:r>
    </w:p>
    <w:bookmarkEnd w:id="542"/>
    <w:bookmarkStart w:name="z561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6.3 Технические удельные нормативы при размещении отходов</w:t>
      </w:r>
    </w:p>
    <w:bookmarkEnd w:id="543"/>
    <w:bookmarkStart w:name="z56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Экологические требования по обращению и размещению отходов производства соответствуют нормам экологического законодательства и настоящих нормативов.</w:t>
      </w:r>
    </w:p>
    <w:bookmarkEnd w:id="544"/>
    <w:bookmarkStart w:name="z56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Производственные отходы – золошлаки, образующиеся в результате сжигания твердого топлива деятельности электрической станции, подлежат хранению на специально оборудованном полигоне – золошлакоотвале. Система золошлакоудаления предприятия обеспечивает надежное удаление из котельной установки твердой негорючей части топлива – шлаков и уловленной очистными сооружениями золы-уноса.</w:t>
      </w:r>
    </w:p>
    <w:bookmarkEnd w:id="545"/>
    <w:bookmarkStart w:name="z56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 эксплуатации золошлаконакопителей соблюдаются экологические требования, которые устанавливаются для полигонов, при этом обеспечивается техническая возможность для извлечения золошлаков в целях их использования или окончательного захоронения. Проекты строительства полигона для размещения золошлаковых отходов выполняются в соответствии с требованиями строительных норм и правил и подлежат государственной экологической экспертизе.</w:t>
      </w:r>
    </w:p>
    <w:bookmarkEnd w:id="546"/>
    <w:bookmarkStart w:name="z565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Размеры площадок для размещения и хранения золошлакоотвалов предусматриваются с учетом работы электрической станции не менее 25 (двадцати пяти) лет.</w:t>
      </w:r>
    </w:p>
    <w:bookmarkEnd w:id="547"/>
    <w:bookmarkStart w:name="z566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Системы внешнего гидрозолошлакоудаления соответствуют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технической эксплуатации электрических станций и сетей, утвержденных приказом Министра энергетики Республики Казахстан от 30 марта 2015 года № 247 (зарегистрирован в Реестре государственной регистрации нормативных правовых актов № 11066), а также строительным нормам и правилам Республики Казахстан.</w:t>
      </w:r>
    </w:p>
    <w:bookmarkEnd w:id="548"/>
    <w:bookmarkStart w:name="z56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Транспортировка золошлаковых отходов на полигон осуществляется по магистральным золошлакопроводам гидротранспортом с применением пневмонасосов. С целью безопасной эксплуатации системы гидрозолоудаления предусматривается не менее двух ниток золопроводов, одна из которых резервная. Система гидрозолоудаления является замкнутой и предусматривает возврат (повторное использование) осветленной воды для транспортировки золошлаков.</w:t>
      </w:r>
    </w:p>
    <w:bookmarkEnd w:id="549"/>
    <w:bookmarkStart w:name="z56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Для отходов производства при процессе выработки электроэнергии устанавливаются технологические удельные нормативы согласно приложению 3 к настоящим нормативам.</w:t>
      </w:r>
    </w:p>
    <w:bookmarkEnd w:id="550"/>
    <w:bookmarkStart w:name="z569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Опасные отходы, образующиеся в процессе работы вспомогательных производств, подлежат временному хранению на специально оборудованных местах и дальнейшей передаче сторонним организациям, занимающимся сбором, транспортировкой и утилизацией отходов по договорным обязательствам.</w:t>
      </w:r>
    </w:p>
    <w:bookmarkEnd w:id="551"/>
    <w:bookmarkStart w:name="z570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6.4 Физические воздействия на окружающую среду</w:t>
      </w:r>
    </w:p>
    <w:bookmarkEnd w:id="552"/>
    <w:bookmarkStart w:name="z57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Проведение основных и вспомогательных работ для производства электрической энергии соответствует нормам, установленным законодательством Республики Казахстан, по физическому воздействию на окружающую среду.</w:t>
      </w:r>
    </w:p>
    <w:bookmarkEnd w:id="553"/>
    <w:bookmarkStart w:name="z57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Физическое загрязнение – это загрязнение, связанное с изменением физических параметров окружающей среды. Физическими воздействиями являются тепловое, световое, шумовое, электромагнитное, радиоактивное, радиационное загрязнение окружающей среды.</w:t>
      </w:r>
    </w:p>
    <w:bookmarkEnd w:id="554"/>
    <w:bookmarkStart w:name="z57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Допустимые уровни звукового давления, дБ, (эквивалентные уровни звукового давления, дБ) и максимальный уровень звука производственных предприятий соответствуют гигиеническим нормативам к физическим факторам, оказывающим воздействие на человека.</w:t>
      </w:r>
    </w:p>
    <w:bookmarkEnd w:id="555"/>
    <w:bookmarkStart w:name="z57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На рабочих местах у оборудования, являющегося источником инфра- и ультразвука, шума, общей или локальной вибрации, ионизирующих и не ионизирующих излучений, не допускается превышения предельно допустимых уровней.</w:t>
      </w:r>
    </w:p>
    <w:bookmarkEnd w:id="556"/>
    <w:bookmarkStart w:name="z57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На производственных объектах проводится производственный контроль, который осуществляется производственными или независимыми аккредитованными лабораториями. Информация о результатах производственного контроля, проводимого на производственных объектах, представляются в территориальные подразделения ведомства государственного органа в сфере санитарно-эпидемиологического благополучия населения на соответствующей территории.</w:t>
      </w:r>
    </w:p>
    <w:bookmarkEnd w:id="557"/>
    <w:bookmarkStart w:name="z576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На объектах в местах расположения источников физического воздействия предусматриваются мероприятия, направленные на снижение воздействий внутри помещений, на рабочих местах, а также на территории, окружающей жилые постройки.</w:t>
      </w:r>
    </w:p>
    <w:bookmarkEnd w:id="558"/>
    <w:bookmarkStart w:name="z577" w:id="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Ведение контроля при эксплуатации станций по выработке электроэнергии</w:t>
      </w:r>
    </w:p>
    <w:bookmarkEnd w:id="559"/>
    <w:bookmarkStart w:name="z578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Физические и юридические лица, осуществляющие производственную деятельность, связанную с выработкой электрической энергии, проводят различные виды контроля для обеспечения эффективной и безопасной эксплуатации предприятия, включая контроль входящего сырья, контроль эксплуатации технологического оборудования, экологический контроль, санитарно-эпидемический контроль на рабочих местах.</w:t>
      </w:r>
    </w:p>
    <w:bookmarkEnd w:id="560"/>
    <w:bookmarkStart w:name="z579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Данные работы проводятся с целью обеспечения постоянного контроля прохождения технологических процессов, повышения эффективности использования природных и энергетических ресурсов, оперативное реагирование на нештатные ситуации, сведение к минимуму влияния производства на окружающую среду и здоровье человека.</w:t>
      </w:r>
    </w:p>
    <w:bookmarkEnd w:id="561"/>
    <w:bookmarkStart w:name="z580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Входной контроль качества сырьевых материалов является статистическим контролем и позволяет своевременно планировать процесс работы оборудования.</w:t>
      </w:r>
    </w:p>
    <w:bookmarkEnd w:id="562"/>
    <w:bookmarkStart w:name="z581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Целью производственного контроля является обеспечение безопасности и (или) безвредности для человека продукции, работ и услуг, путем организации и проведения на объекте самоконтроля за соблюдением требований, установленных в документах государственной системы санитарно-эпидемиологического нормирования.</w:t>
      </w:r>
    </w:p>
    <w:bookmarkEnd w:id="563"/>
    <w:bookmarkStart w:name="z582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Предприятием проводится производственный экологический контроль для соблюдения нормативов, направленных на предотвращение негативного воздействия на здоровье населения и сохранность окружающей среды.</w:t>
      </w:r>
    </w:p>
    <w:bookmarkEnd w:id="564"/>
    <w:bookmarkStart w:name="z583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Целями производственного экологического контроля являются:</w:t>
      </w:r>
    </w:p>
    <w:bookmarkEnd w:id="565"/>
    <w:bookmarkStart w:name="z584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информации для принятия решений в отношении экологической политики природопользователя, целевых показателей качества окружающей среды и инструментов регулирования производственных процессов, потенциально оказывающих воздействие на окружающую среду;</w:t>
      </w:r>
    </w:p>
    <w:bookmarkEnd w:id="566"/>
    <w:bookmarkStart w:name="z585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соблюдения требований экологического законодательства Республики Казахстан;</w:t>
      </w:r>
    </w:p>
    <w:bookmarkEnd w:id="567"/>
    <w:bookmarkStart w:name="z586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сведение к минимуму воздействия производственных процессов природопользователя на окружающую среду и здоровье человека;</w:t>
      </w:r>
    </w:p>
    <w:bookmarkEnd w:id="568"/>
    <w:bookmarkStart w:name="z587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эффективности использования природных и энергетических ресурсов;</w:t>
      </w:r>
    </w:p>
    <w:bookmarkEnd w:id="569"/>
    <w:bookmarkStart w:name="z588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оперативное упреждающее реагирование на нештатные ситуации;</w:t>
      </w:r>
    </w:p>
    <w:bookmarkEnd w:id="570"/>
    <w:bookmarkStart w:name="z589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более высокого уровня экологической информированности и ответственности руководителей и работников природопользователей;</w:t>
      </w:r>
    </w:p>
    <w:bookmarkEnd w:id="571"/>
    <w:bookmarkStart w:name="z590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информирование общественности об экологической деятельности предприятий и рисках для здоровья населения;</w:t>
      </w:r>
    </w:p>
    <w:bookmarkEnd w:id="572"/>
    <w:bookmarkStart w:name="z591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повышение уровня соответствия экологическим требованиям;</w:t>
      </w:r>
    </w:p>
    <w:bookmarkEnd w:id="573"/>
    <w:bookmarkStart w:name="z592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повышение производственной и экологической эффективности системы управления охраной окружающей среды;</w:t>
      </w:r>
    </w:p>
    <w:bookmarkEnd w:id="574"/>
    <w:bookmarkStart w:name="z593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учет экологических рисков при инвестировании и кредитовании.</w:t>
      </w:r>
    </w:p>
    <w:bookmarkEnd w:id="575"/>
    <w:bookmarkStart w:name="z594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Порядок проведения производственного экологического контроля и разработки программы производственного экологического контроля осуществляется в соответствии с требованиями, предусмотренными экологическим законодательством Республики Казахстан.</w:t>
      </w:r>
    </w:p>
    <w:bookmarkEnd w:id="576"/>
    <w:bookmarkStart w:name="z595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Для ведения контроля и увеличения возможности быстрого реагирования при прохождении различных технологических процессов на предприятии допускается устанавливать современные системы автоматического управления и наблюдения за всеми процессами.</w:t>
      </w:r>
    </w:p>
    <w:bookmarkEnd w:id="577"/>
    <w:bookmarkStart w:name="z596" w:id="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Общие требования безопасности</w:t>
      </w:r>
    </w:p>
    <w:bookmarkEnd w:id="578"/>
    <w:bookmarkStart w:name="z597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На каждой тепловой электростанции мощностью 10 МВт и более разрабатываются энергетические характеристики оборудования, устанавливающие зависимость технико-экономических показателей его работы в абсолютном или относительном исчислении от электрических и тепловых нагрузок.</w:t>
      </w:r>
    </w:p>
    <w:bookmarkEnd w:id="579"/>
    <w:bookmarkStart w:name="z598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На каждом энергетическом объекте (далее – энергообъект) организуются техническое обслуживание, плановые ремонт и модернизация оборудования, зданий, сооружений и коммуникаций энергетических установок.</w:t>
      </w:r>
    </w:p>
    <w:bookmarkEnd w:id="580"/>
    <w:bookmarkStart w:name="z599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технического обслуживания и планового ремонта определяется необходимостью поддержания исправного и работоспособного состояния оборудования, зданий и сооружений с учетом их фактического состояния и требований инструкций.</w:t>
      </w:r>
    </w:p>
    <w:bookmarkEnd w:id="581"/>
    <w:bookmarkStart w:name="z600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На все виды ремонта основного оборудования, зданий и сооружений электрических станций, котельных и сетей составляются перспективные и годовые графики.</w:t>
      </w:r>
    </w:p>
    <w:bookmarkEnd w:id="582"/>
    <w:bookmarkStart w:name="z601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продолжительность всех видов ремонта устанавливаются в инструкциях, утверждаемых техническим руководителем предприятия, на ремонт данного вида оборудования.</w:t>
      </w:r>
    </w:p>
    <w:bookmarkEnd w:id="583"/>
    <w:bookmarkStart w:name="z602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Персонал энергообъектов ведет систематический учет технико-экономический показателей ремонта и технического обслуживания оборудования, зданий и сооружений.</w:t>
      </w:r>
    </w:p>
    <w:bookmarkEnd w:id="584"/>
    <w:bookmarkStart w:name="z603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На энергообъектах оборудуются ремонтно-эксплуатационные базы, необходимые для поддержания в технически исправном состоянии оборудования.</w:t>
      </w:r>
    </w:p>
    <w:bookmarkEnd w:id="585"/>
    <w:bookmarkStart w:name="z604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Оборудование энергообъектов обслуживаются стационарными и инвентарными грузоподъемными машинами и средствами механизации ремонта в главном корпусе, вспомогательных зданиях и на сооружениях.</w:t>
      </w:r>
    </w:p>
    <w:bookmarkEnd w:id="586"/>
    <w:bookmarkStart w:name="z605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Энергообъекты, ремонтные и ремонтно-наладочные организации для своевременного и качественного проведения ремонта укомплектовываются ремонтной документацией, инструментом и средствами производства для ремонтных работ.</w:t>
      </w:r>
    </w:p>
    <w:bookmarkEnd w:id="587"/>
    <w:bookmarkStart w:name="z606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На каждом энергообъекте организуется постоянный и периодический контроль (осмотры, технические освидетельствования) технического состояния энергоустановок (оборудования, зданий и сооружений), определяется круг ответственных лиц за их состояние и безопасную эксплуатацию, а также назначается персонал по техническому и технологическому надзору и утверждаются должностные обязанности.</w:t>
      </w:r>
    </w:p>
    <w:bookmarkEnd w:id="588"/>
    <w:bookmarkStart w:name="z607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Все технологические системы, оборудование, здания и сооружения, в том числе гидросооружения, входящие в состав энергообъекта, подвергаются периодическому техническому освидетельствованию.</w:t>
      </w:r>
    </w:p>
    <w:bookmarkEnd w:id="589"/>
    <w:bookmarkStart w:name="z608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На каждом энергообъекте устанавливается перечень необходимых инструкций, положений, технологических и оперативных схем для каждого цеха, подстанции, района, участка, лаборатории и службы, который утверждается техническим руководителем энергообъекта.</w:t>
      </w:r>
    </w:p>
    <w:bookmarkEnd w:id="590"/>
    <w:bookmarkStart w:name="z609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При работе энерг установок принимаются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объекты, шума, вибрации, электрических и магнитных полей и иных вредных физических воздействий, а также по сокращению безвозвратных потерь и объемов потребления воды. Не допускается увеличение производительности технологического оборудования, сопровождающееся увеличением эмиссий в окружающую среду, без одновременной реконструкции сооружений, оборудования и аппаратуры для очистки выбросов.</w:t>
      </w:r>
    </w:p>
    <w:bookmarkEnd w:id="591"/>
    <w:bookmarkStart w:name="z610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Для обеспечения установленных настоящими нормативами требований к эмиссиям в окружающую среду при производстве электрической энергии при сжигании топлива в котельных установках выполняются следующие условия:</w:t>
      </w:r>
    </w:p>
    <w:bookmarkEnd w:id="592"/>
    <w:bookmarkStart w:name="z611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выполняется программа производственного экологического контроля;</w:t>
      </w:r>
    </w:p>
    <w:bookmarkEnd w:id="593"/>
    <w:bookmarkStart w:name="z612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проводятся измерения эмиссий в окружающую среду при производстве электрической энергии согласно утвержденному графику, с привлечением лаборатории, аккредитованной в установленном законодательством порядке;</w:t>
      </w:r>
    </w:p>
    <w:bookmarkEnd w:id="594"/>
    <w:bookmarkStart w:name="z613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проводятся организационно технические мероприятия по техническому обслуживанию, профилактическому, текущему и капитальному ремонту оборудования, а также его модернизации и замене;</w:t>
      </w:r>
    </w:p>
    <w:bookmarkEnd w:id="595"/>
    <w:bookmarkStart w:name="z614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процессе производства обеспечивается непрерывная работа всех основных приточно-вытяжных и аспирационных вентиляционных установок, предусмотренных проектом;</w:t>
      </w:r>
    </w:p>
    <w:bookmarkEnd w:id="596"/>
    <w:bookmarkStart w:name="z615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оборудование технологических процессов соответствует требованиям законодательства о безопасности машин и оборудования, других нормативных правовых актов Республики Казахстан;</w:t>
      </w:r>
    </w:p>
    <w:bookmarkEnd w:id="597"/>
    <w:bookmarkStart w:name="z616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технологическое оборудование, аппараты и трубопроводы, предназначенные для работы со взрывопожароопасными и вредными парами, газами и пылью, являются герметичными, а при невозможности полной герметизации места, где возможны вредные выделения, - оборудуются местными отсосами, обеспечивающими соблюдение требований настоящих нормативов.</w:t>
      </w:r>
    </w:p>
    <w:bookmarkEnd w:id="598"/>
    <w:bookmarkStart w:name="z617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При возникновения аварии, приведшей к ухудшению состояния окружающей среды, экологическая служба предприятия действует согласно правилам, установленным на основании требований экологического законодательства Республики Казахстан.</w:t>
      </w:r>
    </w:p>
    <w:bookmarkEnd w:id="599"/>
    <w:bookmarkStart w:name="z618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Во всех подразделениях предприятия для руководства обслуживающего персонала разрабатываются инструкции и "План ликвидации аварий", в которых предусмотрены мероприятия по предупреждению аварий и их ликвидации.</w:t>
      </w:r>
    </w:p>
    <w:bookmarkEnd w:id="600"/>
    <w:bookmarkStart w:name="z619" w:id="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Порядок и сроки введения в действие</w:t>
      </w:r>
    </w:p>
    <w:bookmarkEnd w:id="601"/>
    <w:bookmarkStart w:name="z620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С момента утверждения настоящих нормативов для вновь строящихся предприятий выполняются технические удельные нормативы эмиссий в окружающую среду, установленные настоящими нормативами.</w:t>
      </w:r>
    </w:p>
    <w:bookmarkEnd w:id="602"/>
    <w:bookmarkStart w:name="z621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Для действующих и реконструируемых предприятий допускается выполнение нормативов, установленных для них проектами предельно допустимых эмиссий и (или) оценки воздействия на окружающую среду в сроки до внедрения наилучших доступных технологий, указанные в утвержденной для предприятия Программе перехода к наилучшим доступным технологиям.</w:t>
      </w:r>
    </w:p>
    <w:bookmarkEnd w:id="603"/>
    <w:bookmarkStart w:name="z622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После внедрения наилучших доступных технологий предприятия выполняют технические удельные нормативы эмиссий в окружающую среду, установленные в настоящих нормативах.</w:t>
      </w:r>
    </w:p>
    <w:bookmarkEnd w:id="6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Техническим удельным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нормативам эмиссий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окружающую среду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электрических станций блочного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типа с прямоточной системой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охлаждения конденсаторов </w:t>
            </w:r>
          </w:p>
        </w:tc>
      </w:tr>
    </w:tbl>
    <w:bookmarkStart w:name="z624" w:id="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производства электроэнергии для электрических станций блочного типа с прямоточной системой охлаждения конденсаторов </w:t>
      </w:r>
    </w:p>
    <w:bookmarkEnd w:id="605"/>
    <w:bookmarkStart w:name="z625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6"/>
    <w:p>
      <w:pPr>
        <w:spacing w:after="0"/>
        <w:ind w:left="0"/>
        <w:jc w:val="both"/>
      </w:pPr>
      <w:r>
        <w:drawing>
          <wp:inline distT="0" distB="0" distL="0" distR="0">
            <wp:extent cx="7645400" cy="1070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Техническим удельным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нормативам эмиссий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окружающую среду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электрических станций блочного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типа с прямоточной системой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охлаждения конденсаторов </w:t>
            </w:r>
          </w:p>
        </w:tc>
      </w:tr>
    </w:tbl>
    <w:bookmarkStart w:name="z627" w:id="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удельные нормативы выбросов ЗВ для производственного процесса выработки электроэнергии</w:t>
      </w:r>
    </w:p>
    <w:bookmarkEnd w:id="6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7"/>
        <w:gridCol w:w="7703"/>
      </w:tblGrid>
      <w:tr>
        <w:trPr>
          <w:trHeight w:val="30" w:hRule="atLeast"/>
        </w:trPr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Загрязняющее вещество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удельных нормативов эмиссий, кг/кВт*ч</w:t>
            </w:r>
          </w:p>
        </w:tc>
      </w:tr>
      <w:tr>
        <w:trPr>
          <w:trHeight w:val="30" w:hRule="atLeast"/>
        </w:trPr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</w:tr>
      <w:tr>
        <w:trPr>
          <w:trHeight w:val="30" w:hRule="atLeast"/>
        </w:trPr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NOх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Техническим удельным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нормативам эмиссий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окружающую среду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электрических станций блочного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типа с прямоточной системой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охлаждения конденсаторов </w:t>
            </w:r>
          </w:p>
        </w:tc>
      </w:tr>
    </w:tbl>
    <w:bookmarkStart w:name="z629" w:id="6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удельные нормативы золошлаковых отходов для производственного процесса выработки электроэнергии</w:t>
      </w:r>
    </w:p>
    <w:bookmarkEnd w:id="6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6"/>
        <w:gridCol w:w="10194"/>
      </w:tblGrid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</w:tc>
        <w:tc>
          <w:tcPr>
            <w:tcW w:w="10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удельных нормативов эмиссий, т/кВт*ч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Золошлаки</w:t>
            </w:r>
          </w:p>
        </w:tc>
        <w:tc>
          <w:tcPr>
            <w:tcW w:w="10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2021 года № 1</w:t>
            </w:r>
          </w:p>
        </w:tc>
      </w:tr>
    </w:tbl>
    <w:bookmarkStart w:name="z631" w:id="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удельные нормативы эмиссий в окружающую среду при производстве алюминия методом электролиза</w:t>
      </w:r>
    </w:p>
    <w:bookmarkEnd w:id="609"/>
    <w:bookmarkStart w:name="z632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Область применения</w:t>
      </w:r>
    </w:p>
    <w:bookmarkEnd w:id="610"/>
    <w:bookmarkStart w:name="z633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Технические удельные нормативы эмиссий в окружающую среду при производстве алюминия методом электролиза (далее – нормативы) разработаны в соответствии с подпунктом 26-3)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другими нормативными правовыми актами Республики Казахстан с учетом задач по охране окружающей среды и сохранению природных ресурсов, поставленных стратегическими и программными документами по устойчивому развитию и охране окружающей среды в Республике Казахстан.</w:t>
      </w:r>
    </w:p>
    <w:bookmarkEnd w:id="611"/>
    <w:bookmarkStart w:name="z634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устанавливают технические удельные нормативы эмиссий в окружающую среду для процессов, применяемых при электролизном производстве алюминия из криолитоглиноземного расплава (далее – процессы), независимо от типа используемого сырья с учетом наилучших доступных технологий, перечень которых приведен в приложении 1 к настоящим нормативам.</w:t>
      </w:r>
    </w:p>
    <w:bookmarkEnd w:id="612"/>
    <w:bookmarkStart w:name="z635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опасным факторам (рискам) в процессах производства алюминия методом электролиза относятся эмиссии от процессов подачи сырья и материалов, электролитического получения алюминия, розлива, выбойка футеровки, производство обожженных анодов, плавка чугуна, заливка анодов, дробление электролита, дробление огарков, чугунной заливки, распаковка анодов, охлаждение огарков, осуществляемых в основных подразделениях: электролиза алюминия и производства обожженных анодов.</w:t>
      </w:r>
    </w:p>
    <w:bookmarkEnd w:id="613"/>
    <w:bookmarkStart w:name="z636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обожженных анодов является сопутствующим процессом основного процесса производства алюминия методом электролиза.</w:t>
      </w:r>
    </w:p>
    <w:bookmarkEnd w:id="614"/>
    <w:bookmarkStart w:name="z637" w:id="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Термины и определения</w:t>
      </w:r>
    </w:p>
    <w:bookmarkEnd w:id="615"/>
    <w:bookmarkStart w:name="z638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нормативах используются следующие термины и определения:</w:t>
      </w:r>
    </w:p>
    <w:bookmarkEnd w:id="616"/>
    <w:bookmarkStart w:name="z639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электролитическое получение алюминия – процесс электрохимического разложения оксида алюминия в криолитоглиноземном расплаве (под действием электрического тока при температуре около 950°C) с разрядом катионов алюминия на катоде (жидком алюминии) и восстановлением металлического алюминия, а ионов кислорода — на углеродистом аноде с образованием смеси CO2 и CO;</w:t>
      </w:r>
    </w:p>
    <w:bookmarkEnd w:id="617"/>
    <w:bookmarkStart w:name="z640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аэрационный фонарь – остекленные надстройки над отверстиями в покрытиях, предназначенные для обеспечения общеобменной вентиляции и освещения естественным светом производственных зданий металлургической и химической промышленности, с выделениями тепла, пыли, дыма и газов;</w:t>
      </w:r>
    </w:p>
    <w:bookmarkEnd w:id="618"/>
    <w:bookmarkStart w:name="z641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алюминий – металлический алюминий технического качества (алюминий–сырец, первичный алюминий), выделяемый на катоде в результате процесса электролиза и извлекаемый из электролизера;</w:t>
      </w:r>
    </w:p>
    <w:bookmarkEnd w:id="619"/>
    <w:bookmarkStart w:name="z642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цех электролиза алюминия – совокупность производственных зданий, в которую входят: здания электролизных корпусов и литейного отделения, газоочистные установки, оснащенные оборудованием для ведения технологического процесса;</w:t>
      </w:r>
    </w:p>
    <w:bookmarkEnd w:id="620"/>
    <w:bookmarkStart w:name="z643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наилучшие доступные технологии– используемые и планируемые отраслевые технологии, техника и оборудование, обеспечивающие организационные и управленческие меры, направленные на снижение уровня негативного воздействия хозяйственной деятельности на окружающую среду до обеспечения целевых показателей качества окружающей среды;</w:t>
      </w:r>
    </w:p>
    <w:bookmarkEnd w:id="621"/>
    <w:bookmarkStart w:name="z644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криолитоглиноземный расплав – оксид алюминия (Al2O3), растворенный в смеси расплавленного криолита (Na3AlF6) и фторидов (алюминия (AlF3), кальция (СаF2), магния (MgF2);</w:t>
      </w:r>
    </w:p>
    <w:bookmarkEnd w:id="622"/>
    <w:bookmarkStart w:name="z645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обожженные аноды – блоки (смесь кокса и связующего пека с добавлением дробленных огарков) предварительно обожженные при температуре приблизительно 1100°C;</w:t>
      </w:r>
    </w:p>
    <w:bookmarkEnd w:id="623"/>
    <w:bookmarkStart w:name="z646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огарок - часть анода, не вступающая в процесс электролиза, являющаяся производственным продуктом;</w:t>
      </w:r>
    </w:p>
    <w:bookmarkEnd w:id="624"/>
    <w:bookmarkStart w:name="z647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вспомогательное оборудование – аппараты, агрегаты, используемые для сбора, хранения, транспортировки, материалов, подготовки топлива, пылеулавливания, установки газоочистки; автоматика, блокировки, приборы и устройства контроля и защиты, дымовые трубы;</w:t>
      </w:r>
    </w:p>
    <w:bookmarkEnd w:id="625"/>
    <w:bookmarkStart w:name="z648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основные виды загрязняющих веществ и отходов - загрязняющие вещества и отходы, образующиеся в процессах, применяемых при электролизном производстве алюминия и анодов;</w:t>
      </w:r>
    </w:p>
    <w:bookmarkEnd w:id="626"/>
    <w:bookmarkStart w:name="z649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основное оборудование – электролизеры, электрические печи сопротивления (миксеры), литейные машины, установки для производства "зеленых" анодов, печи для обжига анодов;</w:t>
      </w:r>
    </w:p>
    <w:bookmarkEnd w:id="627"/>
    <w:bookmarkStart w:name="z650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топливо – горючие вещества (твердые, жидкие или газообразные), применяемые с целью получения при его сжигании тепловой энергии;</w:t>
      </w:r>
    </w:p>
    <w:bookmarkEnd w:id="628"/>
    <w:bookmarkStart w:name="z651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глинозем – кристаллический гигроскопический порошок, состоящий из различных модификаций оксида алюминия;</w:t>
      </w:r>
    </w:p>
    <w:bookmarkEnd w:id="629"/>
    <w:bookmarkStart w:name="z652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замкнутый цикл водооборота или система оборотного водоснабжения – система повторяющейся подачи отработанной воды на производственные нужды после ее периодической очистки, охлаждения и обработки;</w:t>
      </w:r>
    </w:p>
    <w:bookmarkEnd w:id="630"/>
    <w:bookmarkStart w:name="z653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дымовые (отходящие) газы – газы, образующиеся в результате окисления анода в электролизерах; газы, образующиеся в результате сгорания топлива и обжига технологического материала в печи;</w:t>
      </w:r>
    </w:p>
    <w:bookmarkEnd w:id="631"/>
    <w:bookmarkStart w:name="z654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дымовая труба – сооружение для создания тяги и отвода очищенных дымовых газов в атмосферу;</w:t>
      </w:r>
    </w:p>
    <w:bookmarkEnd w:id="632"/>
    <w:bookmarkStart w:name="z655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сырье – любой подготовленный материал, который используется в технологическом процессе получения продуктов, включая огарки обожженных анодов, электролит, угольная пыль, алюминиевый лом;</w:t>
      </w:r>
    </w:p>
    <w:bookmarkEnd w:id="633"/>
    <w:bookmarkStart w:name="z656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процессы производства алюминия методом электролиза – последовательные процессы электролитического разложения глинозема с выделением металлического алюминия; при последующей выливке и разливке жидкого алюминия получается товарный алюминий;</w:t>
      </w:r>
    </w:p>
    <w:bookmarkEnd w:id="634"/>
    <w:bookmarkStart w:name="z657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электролизная ванна или электролизер – специальное электротехнологическое оборудование, состоящее из катодного и анодного устройства, предназначенное для выполнения процессов электрохимического окисления-восстановления при прохождении электрического тока;</w:t>
      </w:r>
    </w:p>
    <w:bookmarkEnd w:id="635"/>
    <w:bookmarkStart w:name="z658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технические удельные нормативы эмиссий - величины эмиссий в окружающую среду в единицу времени или на единицу выпускаемой продукции или в других показателях, определяемые исходя из возможности их обеспечения конкретными техническими средствами при приемлемых для экономики страны затратах.</w:t>
      </w:r>
    </w:p>
    <w:bookmarkEnd w:id="636"/>
    <w:bookmarkStart w:name="z659" w:id="6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размещения производства в Республике Казахстан</w:t>
      </w:r>
    </w:p>
    <w:bookmarkEnd w:id="637"/>
    <w:bookmarkStart w:name="z660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территории Республики Казахстан допускается размещение производства алюминия методом электролиза из криолитоглиноземного расплава с предварительно обожженными анодами, обеспечивающего технические удельные нормативы эмиссий в окружающую среду основных видов загрязняющих веществ и отходов от основного оборудования, не превышающих нормы, установленные настоящими нормативами.</w:t>
      </w:r>
    </w:p>
    <w:bookmarkEnd w:id="638"/>
    <w:bookmarkStart w:name="z661" w:id="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технологического процесса</w:t>
      </w:r>
    </w:p>
    <w:bookmarkEnd w:id="639"/>
    <w:bookmarkStart w:name="z662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Получение алюминия основано на электролитическом разложении оксида алюминия в криолитоглиноземном расплаве и осуществляется в электролизерах, являющихся основным оборудованием цеха электролиза алюминия.</w:t>
      </w:r>
    </w:p>
    <w:bookmarkEnd w:id="640"/>
    <w:bookmarkStart w:name="z663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Технологический процесс литья алюминиевых чушек включает в себя следующие операции:</w:t>
      </w:r>
    </w:p>
    <w:bookmarkEnd w:id="641"/>
    <w:bookmarkStart w:name="z664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алюминия-сырца из электролизных корпусов в литейное отделение в вакуумных ковшах;</w:t>
      </w:r>
    </w:p>
    <w:bookmarkEnd w:id="642"/>
    <w:bookmarkStart w:name="z665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перелив жидкого алюминия из вакуумных ковшей в миксер;</w:t>
      </w:r>
    </w:p>
    <w:bookmarkEnd w:id="643"/>
    <w:bookmarkStart w:name="z666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жидкого алюминия;</w:t>
      </w:r>
    </w:p>
    <w:bookmarkEnd w:id="644"/>
    <w:bookmarkStart w:name="z667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температуры жидкого алюминия;</w:t>
      </w:r>
    </w:p>
    <w:bookmarkEnd w:id="645"/>
    <w:bookmarkStart w:name="z668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непрерывное литье алюминиевых чушек;</w:t>
      </w:r>
    </w:p>
    <w:bookmarkEnd w:id="646"/>
    <w:bookmarkStart w:name="z669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штабелирование и обвязка алюминиевых чушек в пакеты;</w:t>
      </w:r>
    </w:p>
    <w:bookmarkEnd w:id="647"/>
    <w:bookmarkStart w:name="z670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пакета чушек;</w:t>
      </w:r>
    </w:p>
    <w:bookmarkEnd w:id="648"/>
    <w:bookmarkStart w:name="z671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товарных алюминиевых чушек.</w:t>
      </w:r>
    </w:p>
    <w:bookmarkEnd w:id="649"/>
    <w:bookmarkStart w:name="z672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технологических процессов литья алюминиевых чушек приведен в приложении 1 к настоящим нормативам.</w:t>
      </w:r>
    </w:p>
    <w:bookmarkEnd w:id="650"/>
    <w:bookmarkStart w:name="z673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разливки металла слитки алюминия охлаждаются, затвердевают, фасуются в блоки. Эти блоки отстаиваются до полного охлаждения слитков.</w:t>
      </w:r>
    </w:p>
    <w:bookmarkEnd w:id="651"/>
    <w:bookmarkStart w:name="z674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соответствии с заказами формируется партия готовой продукции для отгрузки.</w:t>
      </w:r>
    </w:p>
    <w:bookmarkEnd w:id="652"/>
    <w:bookmarkStart w:name="z675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соответствии с принятыми технологическими процессами производственными цехами и подразделениями предприятия, необходимыми для бесперебойного ведения основных технологических процессов, требуется ведение работ вспомогательных производств, к которым относятся:</w:t>
      </w:r>
    </w:p>
    <w:bookmarkEnd w:id="653"/>
    <w:bookmarkStart w:name="z676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транспортный цех, обеспечивающий предприятие тяжелой техникой, легковым автотранспортом и бесперебойной работой заводского железнодорожного и автомобильного транспорта;</w:t>
      </w:r>
    </w:p>
    <w:bookmarkEnd w:id="654"/>
    <w:bookmarkStart w:name="z677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ремонтные цеха, осуществляющие работы по ремонту и содержанию производственных зданий и сооружений завода, а также проведение текущих и капитальных ремонтов основного и вспомогательного оборудования завода, занимающиеся эксплуатацией и ремонтом электрических и энергетических сетей, электро- и энергооборудования;</w:t>
      </w:r>
    </w:p>
    <w:bookmarkEnd w:id="655"/>
    <w:bookmarkStart w:name="z678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лаборатории, осуществляющие контроль качества поступающего на предприятие сырья, материалов, а также выпускаемой продукции, производственный экологический мониторинг на источниках загрязнения атмосферного воздуха подлежащих контролю, также контроль качества атмосферного воздуха на границе санитарно-защитной зоны;</w:t>
      </w:r>
    </w:p>
    <w:bookmarkEnd w:id="656"/>
    <w:bookmarkStart w:name="z679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 - бытовые помещения;</w:t>
      </w:r>
    </w:p>
    <w:bookmarkEnd w:id="657"/>
    <w:bookmarkStart w:name="z680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складские площадки открытого и закрытого типа, предназначенные для размещения и хранения сырьевых и прочих материалов;</w:t>
      </w:r>
    </w:p>
    <w:bookmarkEnd w:id="658"/>
    <w:bookmarkStart w:name="z681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газоочистного сооружения предназначены для технического обслуживания газоочистного оборудования завода;</w:t>
      </w:r>
    </w:p>
    <w:bookmarkEnd w:id="659"/>
    <w:bookmarkStart w:name="z682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цеха по выработке сжатого воздуха и тепла;</w:t>
      </w:r>
    </w:p>
    <w:bookmarkEnd w:id="660"/>
    <w:bookmarkStart w:name="z683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отряд противопожарной безопасности, предназначенный для тушения пожаров, оказания помощи и ликвидации аварий и проведения спасательных работ на предприятии.</w:t>
      </w:r>
    </w:p>
    <w:bookmarkEnd w:id="661"/>
    <w:bookmarkStart w:name="z684" w:id="6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Установленные технические удельные нормативы эмиссий в окружающую среду</w:t>
      </w:r>
    </w:p>
    <w:bookmarkEnd w:id="662"/>
    <w:bookmarkStart w:name="z685" w:id="6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5.1 Расчет технических удельных нормативов эмиссий в окружающую среду</w:t>
      </w:r>
    </w:p>
    <w:bookmarkEnd w:id="663"/>
    <w:bookmarkStart w:name="z686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настоящих нормативах приведены значения по выделяемым веществам как в атмосферный воздух, так и по образуемым отходам предприятия при ведении производственных процессов.</w:t>
      </w:r>
    </w:p>
    <w:bookmarkEnd w:id="664"/>
    <w:bookmarkStart w:name="z687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Величины удельных показателей количества выбросов и образующихся отходов на 1 тонну зависят от применяемой технологии производства, используемого сырья и других показателей, приведенных в настоящих нормативах.</w:t>
      </w:r>
    </w:p>
    <w:bookmarkEnd w:id="665"/>
    <w:bookmarkStart w:name="z688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Величины удельных показателей эмиссий относительно производительности всего предприятия определяются исходя из показателей на 1 тонну получаемой в целом продукции и рассчитываются по следующим формулам:</w:t>
      </w:r>
    </w:p>
    <w:bookmarkEnd w:id="666"/>
    <w:bookmarkStart w:name="z689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годовые выбросы и сбросы загрязняющих веществ в атмосферный воздух, и количество объемов образования отходов на предприятии, Uв,о, тонн/год, составляют</w:t>
      </w:r>
    </w:p>
    <w:bookmarkEnd w:id="667"/>
    <w:bookmarkStart w:name="z690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Uв,о = nв,с,о * P</w:t>
      </w:r>
    </w:p>
    <w:bookmarkEnd w:id="668"/>
    <w:bookmarkStart w:name="z691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 nв,с,о – показатель удельных нормативов эмиссий (выбросы ЗВ, сбросы, отходы), тонн;</w:t>
      </w:r>
    </w:p>
    <w:bookmarkEnd w:id="669"/>
    <w:bookmarkStart w:name="z692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фактическая производительность в целом по предприятию, тонн/год.</w:t>
      </w:r>
    </w:p>
    <w:bookmarkEnd w:id="670"/>
    <w:bookmarkStart w:name="z693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Формула используется для определения массы выброса вредного вещества или образуемых отходов в единицу времени от предприятия и в последующем для сравнения полученных показателей с установленными удельными нормативами.</w:t>
      </w:r>
    </w:p>
    <w:bookmarkEnd w:id="671"/>
    <w:bookmarkStart w:name="z694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Удельные нормативы эмиссий, определенные настоящими нормативами, достигаются за счет применения и внедрения наилучших доступных технологий.</w:t>
      </w:r>
    </w:p>
    <w:bookmarkEnd w:id="672"/>
    <w:bookmarkStart w:name="z695" w:id="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5.2 Требования к эмиссиям в атмосферный воздух</w:t>
      </w:r>
    </w:p>
    <w:bookmarkEnd w:id="673"/>
    <w:bookmarkStart w:name="z696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Технические удельные нормативы эмиссий в атмосферный воздух от работы основного оборудования электролизного производства и обжига анодов устанавливаются по шести основным веществам, включая твердые частицы и газообразные примеси, для действующих, вновь вводимых и реконструируемых предприятий, использующих электролизеры с предварительно обожженными анодами.</w:t>
      </w:r>
    </w:p>
    <w:bookmarkEnd w:id="674"/>
    <w:bookmarkStart w:name="z697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Технические удельные нормативы эмиссий твердых частиц устанавливаются для двух веществ: оксид алюминия Al2O3 (в пересчете на алюминий), фториды неорганические.</w:t>
      </w:r>
    </w:p>
    <w:bookmarkEnd w:id="675"/>
    <w:bookmarkStart w:name="z698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Технические удельные нормативы эмиссий газообразных примесей в атмосферу устанавливаются для четырех веществ: сера диоксид (SO2), углерод оксид (CO), фтористые газообразные соединения (HF), окислы азота NOx.</w:t>
      </w:r>
    </w:p>
    <w:bookmarkEnd w:id="676"/>
    <w:bookmarkStart w:name="z699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Технические удельные нормативы эмиссий от вспомогательного производства всех образующихся загрязняющих веществ при производстве первичного алюминия устанавливаются в сумме по всему предприятию.</w:t>
      </w:r>
    </w:p>
    <w:bookmarkEnd w:id="677"/>
    <w:bookmarkStart w:name="z700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Контроль содержания твердых и газообразных загрязняющих веществ в отходящих газах ведется прямыми замерами в газоходах, на трубах газоочистки с последующим пересчетом суммарных эмиссий в атмосферный воздух. Одним из методов расчета выбросов загрязняющих веществ в атмосферу при электролитическом производстве алюминия и обожженных анодов является расчетный метод, с применением удельных показателей выделения загрязняющих веществ (кг/т), средним составом компонентов сырья и топлива (приход, расход), технологических параметров и показателей системы газоочистки.</w:t>
      </w:r>
    </w:p>
    <w:bookmarkEnd w:id="678"/>
    <w:bookmarkStart w:name="z701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действующих, реконструируемых и вновь строящихся предприятий выполняются технические удельные нормативы эмиссий в окружающую среду от основного оборудования согласно приложениям 2 и 3 к настоящим нормативам.</w:t>
      </w:r>
    </w:p>
    <w:bookmarkEnd w:id="679"/>
    <w:bookmarkStart w:name="z702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Удельные нормативы эмиссий, определенные настоящими нормативами, достигаются за счет внедрения наилучших доступных технологий , системы технических и технологических решений, включая наличие газо- и пылеочистки с последующим возвратом уловленной технологической пыли в процесс.</w:t>
      </w:r>
    </w:p>
    <w:bookmarkEnd w:id="680"/>
    <w:bookmarkStart w:name="z703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Технические удельные нормативы эмиссий в окружающую среду от печей обжига анодов установлены приложениями 2 и 3 к настоящим нормативам.</w:t>
      </w:r>
    </w:p>
    <w:bookmarkEnd w:id="681"/>
    <w:bookmarkStart w:name="z704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Остальные загрязняющие вещества, образуемые от основного и вспомогательного производства и выбрасываемые в атмосферный воздух в результате работы всего производства, составляют в сумме не более 2,51 кг/т.</w:t>
      </w:r>
    </w:p>
    <w:bookmarkEnd w:id="682"/>
    <w:bookmarkStart w:name="z705" w:id="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5.3 Требования к эмиссиям сточных вод</w:t>
      </w:r>
    </w:p>
    <w:bookmarkEnd w:id="683"/>
    <w:bookmarkStart w:name="z706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действующих, реконструируемых и вновь строящихся предприятий в обязательном порядке предусматривается замкнутый цикл водооборота технологических вод от основного оборудования.</w:t>
      </w:r>
    </w:p>
    <w:bookmarkEnd w:id="684"/>
    <w:bookmarkStart w:name="z707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Сбор ливневых и талых вод с территории действующих предприятий осуществляется в специализированные накопители, объем сбросов загрязняющих веществ в сумме не должен превышать – 0,14 кг/т (nс).</w:t>
      </w:r>
    </w:p>
    <w:bookmarkEnd w:id="685"/>
    <w:bookmarkStart w:name="z708" w:id="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5.4 Требования к эмиссиям при накоплении, размещении (хранении) или захоронении отходов производства алюминия методом электролиза</w:t>
      </w:r>
    </w:p>
    <w:bookmarkEnd w:id="686"/>
    <w:bookmarkStart w:name="z709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Технические удельные нормативы эмиссий отходов в окружающую среду устанавливаются для семи основных отходов от основного оборудования.</w:t>
      </w:r>
    </w:p>
    <w:bookmarkEnd w:id="687"/>
    <w:bookmarkStart w:name="z710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Технические удельные нормативы эмиссий по отходам, образующимся в работе вспомогательных цехов и подразделений, определяются в сумме всех размещаемых отходов.</w:t>
      </w:r>
    </w:p>
    <w:bookmarkEnd w:id="688"/>
    <w:bookmarkStart w:name="z711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Экологические требования при накоплении, размещении (хранении) или захоронении отходов производства соответствуют нормам экологического законодательства Республики Казахстан и настоящих нормативов.</w:t>
      </w:r>
    </w:p>
    <w:bookmarkEnd w:id="689"/>
    <w:bookmarkStart w:name="z712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Складируемые на территории предприятия отходы производства имеют паспорт опасности отходов в соответствии с экологическим законодательством Республики Казахстан.</w:t>
      </w:r>
    </w:p>
    <w:bookmarkEnd w:id="690"/>
    <w:bookmarkStart w:name="z713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Опасные отходы, образующиеся в результате процесса производства алюминия и обжига анодов, подлежат размещению (хранению) на специально оборудованных местах временного хранения или постоянного размещения в соответствии с требованиями экологического законодательства Республики Казахстан. Предприятия с момента образования отходов обеспечивают безопасное обращение с ними в соответствии с требованиями экологического законодательства Республики Казахстан.</w:t>
      </w:r>
    </w:p>
    <w:bookmarkEnd w:id="691"/>
    <w:bookmarkStart w:name="z714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действующих, реконструируемых и вновь строящихся предприятий выполняются технические удельные нормативы накопления, размещения (хранения) или захоронения отходов от всего предприятия, указанные в приложении 4 к настоящим нормативам.</w:t>
      </w:r>
    </w:p>
    <w:bookmarkEnd w:id="692"/>
    <w:bookmarkStart w:name="z715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 остальным отходам, образуемым от основного и вспомогательного производства, и подлежащим накоплению, размещению (хранению) или захоронению на территории предприятия различным видам отходов, показатель удельных нормативов размещения в сумме не должен превышать - 24,75 кг/т.</w:t>
      </w:r>
    </w:p>
    <w:bookmarkEnd w:id="693"/>
    <w:bookmarkStart w:name="z716" w:id="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5.5 Физические воздействия на окружающую среду</w:t>
      </w:r>
    </w:p>
    <w:bookmarkEnd w:id="694"/>
    <w:bookmarkStart w:name="z717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проведении основных и вспомогательных работ для производства алюминия соблюдаются нормы по физическому воздействию на окружающую среду, установленные законодательством Республики Казахстан.</w:t>
      </w:r>
    </w:p>
    <w:bookmarkEnd w:id="695"/>
    <w:bookmarkStart w:name="z718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загрязнение – это загрязнение, связанное с изменением физических параметров окружающей среды. Физическими воздействиями являются тепловое, световое, шумовое, электромагнитное, радиоактивное, радиационное загрязнение окружающей среды.</w:t>
      </w:r>
    </w:p>
    <w:bookmarkEnd w:id="696"/>
    <w:bookmarkStart w:name="z719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уровни звукового давления, дБ, (эквивалентные уровни звукового давления, дБ) и максимальный уровень звука производственных предприятий соответствуют гигиеническим нормативам к физическим факторам, оказывающим воздействие на человека.</w:t>
      </w:r>
    </w:p>
    <w:bookmarkEnd w:id="697"/>
    <w:bookmarkStart w:name="z720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 рабочих местах у оборудования, являющегося источником инфра- и ультразвука, шума, общей или локальной вибрации, ионизирующих и не ионизирующих излучений, не допускается превышения предельно допустимых уровней.</w:t>
      </w:r>
    </w:p>
    <w:bookmarkEnd w:id="698"/>
    <w:bookmarkStart w:name="z721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 производственных объектах проводится производственный контроль, который осуществляется производственными или независимыми аккредитованными лабораториями. Информация о результатах производственного контроля, проводимого на производственных объектах, представляется в территориальные подразделения ведомства государственного органа в сфере санитарно-эпидемиологического благополучия населения на соответствующей территории.</w:t>
      </w:r>
    </w:p>
    <w:bookmarkEnd w:id="699"/>
    <w:bookmarkStart w:name="z722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новых и реконструируемых объектах, где располагаются источники физического воздействия, предусматриваются мероприятия, направленные на снижение воздействий внутри помещений, на рабочих местах, а также на территории, окружающей жилые постройки.</w:t>
      </w:r>
    </w:p>
    <w:bookmarkEnd w:id="700"/>
    <w:bookmarkStart w:name="z723" w:id="7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и сроки введения в действие</w:t>
      </w:r>
    </w:p>
    <w:bookmarkEnd w:id="701"/>
    <w:bookmarkStart w:name="z724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 момента утверждения настоящих нормативов для вновь строящихся предприятий выполняются технические удельные нормативы эмиссий в окружающую среду, указанные в приложениях 2, 3 и 4 к настоящим нормативам.</w:t>
      </w:r>
    </w:p>
    <w:bookmarkEnd w:id="702"/>
    <w:bookmarkStart w:name="z725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Для действующих, реконструируемых и вновь строящихся предприятий выполняются технические удельные нормативы эмиссий в окружающую среду, указанные в приложениях 2, 3 и 4 к настоящим нормативам.</w:t>
      </w:r>
    </w:p>
    <w:bookmarkEnd w:id="703"/>
    <w:bookmarkStart w:name="z726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действующих и реконструируемых предприятий допускается выполнение нормативов, установленных для них проектами предельно допустимых эмиссий и (или) оценки воздействия на окружающую среду в сроки до внедрения наилучших доступных технологий, указанные в утвержденной для предприятия Программе перехода к наилучшим доступным технологиям.</w:t>
      </w:r>
    </w:p>
    <w:bookmarkEnd w:id="7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Техническим удельным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нормативам эмиссий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окружающую среду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 алюминия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методом электролиза </w:t>
            </w:r>
          </w:p>
        </w:tc>
      </w:tr>
    </w:tbl>
    <w:bookmarkStart w:name="z728" w:id="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технологических процессов литья алюминиевых чушек</w:t>
      </w:r>
    </w:p>
    <w:bookmarkEnd w:id="7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3959"/>
        <w:gridCol w:w="2293"/>
        <w:gridCol w:w="5093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Процесс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Характеристика опасности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Требования безопасности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Приемка и хранение сырья</w:t>
            </w:r>
          </w:p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подача и хранение сырья в силосах и бункерах, выдача материалов в процесс.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Эмиссии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фтористые соединения,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алюминия Al2O3,</w:t>
            </w:r>
          </w:p>
          <w:bookmarkEnd w:id="706"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процессов в закрытых помещениях.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Вакуумная система подачи сыпучих материалов.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аспирационных систем с КПД улавливания твердых частиц с 95,0%- 99,0%.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пыле/газоочистки с рукавными фильтрами с КПД улавливания пыли неорганической и твердых фторидов до - 99,4 %.</w:t>
            </w:r>
          </w:p>
          <w:bookmarkEnd w:id="70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углеводородного сырья (кокс, пек) в бункерах.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 снабжены системой конденсации и возврата паров углеводородов при дыхании и вентилировании.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Серия электролиза алюминия </w:t>
            </w:r>
          </w:p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электролизеров. Электролитическое восстановление алюминия в электролизной ванне.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Эмиссии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фтористые соединения (твердые и газообразные),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оксид алюминия Al2O3;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оксид углерода СО,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серы SO2</w:t>
            </w:r>
          </w:p>
          <w:bookmarkEnd w:id="708"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подача глинозема и фтористых солей в электролизеры;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Комплексная автоматизация контроля и управления процессом электролиза.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Высокоэффективное укрытие электролизеров, обеспечивающее степень газоотсоса до 98 %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очистка (реактор-адсорбер) КПД до 99,4 %.</w:t>
            </w:r>
          </w:p>
          <w:bookmarkEnd w:id="70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отработанная футеровка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угольная пена</w:t>
            </w:r>
          </w:p>
          <w:bookmarkEnd w:id="710"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Минимизация размещения либо хранение на специально оборудованных местах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Анодно-монтажный участок (АМУ)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анодных блоков и демонтаж анодных огарков.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углеродсодержащая пыль,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улавливаемая фильтрами,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чугунный шлак</w:t>
            </w:r>
          </w:p>
          <w:bookmarkEnd w:id="711"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Минимизация размещения или хранение на специально оборудованных местах.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Литейное отделение Цеха электролиза алюминия (ЛО ЦЭА)</w:t>
            </w:r>
          </w:p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Литейный передел (разливка алюминия в товарную продукцию - чушки, цилиндрические и плоские слитки, катанку).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Эмиссии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серы SO2;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углерода СО</w:t>
            </w:r>
          </w:p>
          <w:bookmarkEnd w:id="712"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Разливка алюминия из миксера в чушки производится с помощью литейных машин.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алюминиевый шлак </w:t>
            </w:r>
          </w:p>
          <w:bookmarkEnd w:id="713"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Минимизация размещения или хранение на специально оборудованных местах.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Цех централизованных ремонтов</w:t>
            </w:r>
          </w:p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монтажа подовых секций.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демонтажа/ монтажа футеровки катодных устройств.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футеровочных материалов, блюмсов и холодно-набивной подовой массы.</w:t>
            </w:r>
          </w:p>
          <w:bookmarkEnd w:id="71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Эмиссии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неорганическая. </w:t>
            </w:r>
          </w:p>
          <w:bookmarkEnd w:id="715"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отходящих газов в рукавных фильтрах, степень улавливания пыли неорганической – 98 %.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отработанная футеровка </w:t>
            </w:r>
          </w:p>
          <w:bookmarkEnd w:id="716"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Минимизация размещения или хранение на специально оборудованных местах.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Производство обожженных анодов</w:t>
            </w:r>
          </w:p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Сушка, дробление, размол и рассев коксового материала, дозирование и подогрев коксовой шихты, виброформирование и охлаждение "зеленых" анодных блоков.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 анодов в печи, транспорт "зеленых" и обожженных анодных блоков на склад обожженных анодов или в анодно-монтажное отделение.</w:t>
            </w:r>
          </w:p>
          <w:bookmarkEnd w:id="71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Эмиссии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фтористые соединения, оксид углерода СО;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серы SO2,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азота NOx</w:t>
            </w:r>
          </w:p>
          <w:bookmarkEnd w:id="718"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работы систем газоочистки.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систем газоочистки.</w:t>
            </w:r>
          </w:p>
          <w:bookmarkEnd w:id="71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углеродсодержащая, пыль, улавливаемая фильтрами, отработанная футеровка</w:t>
            </w:r>
          </w:p>
          <w:bookmarkEnd w:id="720"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Минимизация размещения или хранение на специально оборудованных местах.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Техническим удельным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нормативам эмиссий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окружающую среду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 алюминия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методом электролиза </w:t>
            </w:r>
          </w:p>
        </w:tc>
      </w:tr>
    </w:tbl>
    <w:bookmarkStart w:name="z760" w:id="7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удельные нормативы эмиссий твердых частиц в атмосферу от основного оборудования при производстве первичного алюминия методом электролиза для всех типов предприятий (действующих, реконструируемых и вновь строящихся)</w:t>
      </w:r>
    </w:p>
    <w:bookmarkEnd w:id="7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972"/>
        <w:gridCol w:w="4990"/>
        <w:gridCol w:w="5095"/>
      </w:tblGrid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основного производства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загрязняющих веществ (ЗВ)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удельных нормативов эмиссий, nв, не более кг/т алюминия, кг/т анодов</w:t>
            </w:r>
          </w:p>
        </w:tc>
      </w:tr>
      <w:tr>
        <w:trPr>
          <w:trHeight w:val="30" w:hRule="atLeast"/>
        </w:trPr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алюминия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алюминия Al2O3 в пересчете на алюминий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Фториды неорганические (твердые)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обожженных анодов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Фториды неорганические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Техническим удельным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нормативам эмиссий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окружающую среду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 алюминия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методом электролиза </w:t>
            </w:r>
          </w:p>
        </w:tc>
      </w:tr>
    </w:tbl>
    <w:bookmarkStart w:name="z762" w:id="7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удельные нормативы эмиссий газообразных примесей в атмосферу от основного оборудования при производстве первичного алюминия методом электролиза для всех типов предприятий (действующих, реконструируемых и вновь строящихся)</w:t>
      </w:r>
    </w:p>
    <w:bookmarkEnd w:id="7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1152"/>
        <w:gridCol w:w="3639"/>
        <w:gridCol w:w="6037"/>
      </w:tblGrid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основного производства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загрязняющих веществ (ЗВ)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удельных нормативов эмиссий, nв, не более кг/т алюминия, кг/т анодов</w:t>
            </w:r>
          </w:p>
        </w:tc>
      </w:tr>
      <w:tr>
        <w:trPr>
          <w:trHeight w:val="30" w:hRule="atLeast"/>
        </w:trPr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алюминия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фториды газообразные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углерода СO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SO2 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22,98</w:t>
            </w:r>
          </w:p>
        </w:tc>
      </w:tr>
      <w:tr>
        <w:trPr>
          <w:trHeight w:val="30" w:hRule="atLeast"/>
        </w:trPr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обожженных анодов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серы SO2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углерода СO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азота NOx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Техническим удельным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нормативам эмиссий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окружающую среду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 алюминия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методом электролиза </w:t>
            </w:r>
          </w:p>
        </w:tc>
      </w:tr>
    </w:tbl>
    <w:bookmarkStart w:name="z764" w:id="7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удельные нормативы накопления, размещения (хранения) или захоронения отходов от основного оборудования при производстве первичного алюминия методом электролиза для всех типов предприятий (действующих, реконструируемых и вновь строящихся)</w:t>
      </w:r>
    </w:p>
    <w:bookmarkEnd w:id="7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7"/>
        <w:gridCol w:w="1399"/>
        <w:gridCol w:w="2565"/>
        <w:gridCol w:w="6549"/>
      </w:tblGrid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основного производства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отхода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удельных нормативов эмиссий, nв, кг/т алюминия,  кг/т анодов</w:t>
            </w:r>
          </w:p>
        </w:tc>
      </w:tr>
      <w:tr>
        <w:trPr>
          <w:trHeight w:val="30" w:hRule="atLeast"/>
        </w:trPr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алюминия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Алюминиевый шлак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до 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Отработанная огнеупорная футеровка электролизеров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Угольная пена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обожженных анодов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Отработанная огнеупорная футеровка печи обжига анодов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Чугунный шлак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Углеродсодержащая пыль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Пыль, улавливаемая фильтрами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