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296fa" w14:textId="77296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31 октября 2014 года № 92 "Об утверждении Правил представления сведений по мониторингу производства, транспортировки (перевозки), хранения, отгрузки и реализации товарного, сжиженного нефтяного и сжиженного природного газа"</w:t>
      </w:r>
    </w:p>
    <w:p>
      <w:pPr>
        <w:spacing w:after="0"/>
        <w:ind w:left="0"/>
        <w:jc w:val="both"/>
      </w:pPr>
      <w:r>
        <w:rPr>
          <w:rFonts w:ascii="Times New Roman"/>
          <w:b w:val="false"/>
          <w:i w:val="false"/>
          <w:color w:val="000000"/>
          <w:sz w:val="28"/>
        </w:rPr>
        <w:t>Приказ Министра энергетики Республики Казахстан от 11 января 2021 года № 5. Зарегистрирован в Министерстве юстиции Республики Казахстан 14 января 2021 года № 22072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31 октября 2014 года № 92 "Об утверждении Правил представления сведений по мониторингу производства, транспортировки (перевозки), хранения, отгрузки и реализации товарного, сжиженного нефтяного и сжиженного природного газа" (зарегистрирован в Реестре государственной регистрации нормативных правовых актов за № 9957, опубликован 2 апреля 2015 года в газете "Казахстанская правда" № 59 (27935)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сведений по мониторингу производства, транспортировки (перевозки), хранения, отгрузки и реализации товарного, сжиженного нефтяного и сжиженного природного газа,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"5. Национальный оператор представляет в уполномоченный орган:</w:t>
      </w:r>
    </w:p>
    <w:bookmarkEnd w:id="3"/>
    <w:bookmarkStart w:name="z9" w:id="4"/>
    <w:p>
      <w:pPr>
        <w:spacing w:after="0"/>
        <w:ind w:left="0"/>
        <w:jc w:val="both"/>
      </w:pPr>
      <w:r>
        <w:rPr>
          <w:rFonts w:ascii="Times New Roman"/>
          <w:b w:val="false"/>
          <w:i w:val="false"/>
          <w:color w:val="000000"/>
          <w:sz w:val="28"/>
        </w:rPr>
        <w:t xml:space="preserve">
      1) ежемесячно не позднее двадцатого числа месяца, следующего за отчетным, сведения об объемах транспортировки товарного газа по магистральным газопроводам и сведения по хранению товарного газа в хранилищах товарного газа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p>
    <w:bookmarkEnd w:id="4"/>
    <w:bookmarkStart w:name="z10" w:id="5"/>
    <w:p>
      <w:pPr>
        <w:spacing w:after="0"/>
        <w:ind w:left="0"/>
        <w:jc w:val="both"/>
      </w:pPr>
      <w:r>
        <w:rPr>
          <w:rFonts w:ascii="Times New Roman"/>
          <w:b w:val="false"/>
          <w:i w:val="false"/>
          <w:color w:val="000000"/>
          <w:sz w:val="28"/>
        </w:rPr>
        <w:t xml:space="preserve">
      2) ежегодно не позднее первого февраля года, следующего за отчетным, сведения об объемах приобретенного сырого и товарного газа в рамках преимущественного права государства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
    <w:bookmarkStart w:name="z11" w:id="6"/>
    <w:p>
      <w:pPr>
        <w:spacing w:after="0"/>
        <w:ind w:left="0"/>
        <w:jc w:val="both"/>
      </w:pPr>
      <w:r>
        <w:rPr>
          <w:rFonts w:ascii="Times New Roman"/>
          <w:b w:val="false"/>
          <w:i w:val="false"/>
          <w:color w:val="000000"/>
          <w:sz w:val="28"/>
        </w:rPr>
        <w:t xml:space="preserve">
      3) ежегодно не позднее чем за три месяца до начала планируемого периода сведения по прогнозам внутренних потребностей Республики Казахстан в товарном газе на предстоящий календарный год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3" w:id="7"/>
    <w:p>
      <w:pPr>
        <w:spacing w:after="0"/>
        <w:ind w:left="0"/>
        <w:jc w:val="both"/>
      </w:pPr>
      <w:r>
        <w:rPr>
          <w:rFonts w:ascii="Times New Roman"/>
          <w:b w:val="false"/>
          <w:i w:val="false"/>
          <w:color w:val="000000"/>
          <w:sz w:val="28"/>
        </w:rPr>
        <w:t>
      "7. Производители представляют в уполномоченный орган:</w:t>
      </w:r>
    </w:p>
    <w:bookmarkEnd w:id="7"/>
    <w:bookmarkStart w:name="z14" w:id="8"/>
    <w:p>
      <w:pPr>
        <w:spacing w:after="0"/>
        <w:ind w:left="0"/>
        <w:jc w:val="both"/>
      </w:pPr>
      <w:r>
        <w:rPr>
          <w:rFonts w:ascii="Times New Roman"/>
          <w:b w:val="false"/>
          <w:i w:val="false"/>
          <w:color w:val="000000"/>
          <w:sz w:val="28"/>
        </w:rPr>
        <w:t xml:space="preserve">
      1) ежемесячно не позднее пятого числа месяца, следующего за отчетным, сведения по производству товарного и сжиженного природного газа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8"/>
    <w:bookmarkStart w:name="z15" w:id="9"/>
    <w:p>
      <w:pPr>
        <w:spacing w:after="0"/>
        <w:ind w:left="0"/>
        <w:jc w:val="both"/>
      </w:pPr>
      <w:r>
        <w:rPr>
          <w:rFonts w:ascii="Times New Roman"/>
          <w:b w:val="false"/>
          <w:i w:val="false"/>
          <w:color w:val="000000"/>
          <w:sz w:val="28"/>
        </w:rPr>
        <w:t xml:space="preserve">
      2) ежегодно не позднее чем за три месяца до начала планируемого периода сведения по прогнозным объемам производства товарного, сжиженного нефтяного и сжиженного природного газа на предстоящие пять лет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9"/>
    <w:bookmarkStart w:name="z16" w:id="10"/>
    <w:p>
      <w:pPr>
        <w:spacing w:after="0"/>
        <w:ind w:left="0"/>
        <w:jc w:val="both"/>
      </w:pPr>
      <w:r>
        <w:rPr>
          <w:rFonts w:ascii="Times New Roman"/>
          <w:b w:val="false"/>
          <w:i w:val="false"/>
          <w:color w:val="000000"/>
          <w:sz w:val="28"/>
        </w:rPr>
        <w:t>
      дополнить пунктом 9-1 следующего содержания:</w:t>
      </w:r>
    </w:p>
    <w:bookmarkEnd w:id="10"/>
    <w:bookmarkStart w:name="z17" w:id="11"/>
    <w:p>
      <w:pPr>
        <w:spacing w:after="0"/>
        <w:ind w:left="0"/>
        <w:jc w:val="both"/>
      </w:pPr>
      <w:r>
        <w:rPr>
          <w:rFonts w:ascii="Times New Roman"/>
          <w:b w:val="false"/>
          <w:i w:val="false"/>
          <w:color w:val="000000"/>
          <w:sz w:val="28"/>
        </w:rPr>
        <w:t>
      "9-1. Лица, осуществляющие оптовую и (или) розничную реализацию сжиженного нефтяного газа, ежемесячно не позднее пятого числа месяца, следующего за отчетным, представляют в местные исполнительные органы областей, городов республиканского значения и столицы, на территории которых осуществляется такая реализация, сведения о реализации сжиженного нефтяного газа, в том числе произведенного за пределами территории Республики Казахстан и ввезенного для потребления на территорию Республики Казахстан, согласно приложению 9-1 к настоящим Правилам.";</w:t>
      </w:r>
    </w:p>
    <w:bookmarkEnd w:id="11"/>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12"/>
    <w:bookmarkStart w:name="z19" w:id="13"/>
    <w:p>
      <w:pPr>
        <w:spacing w:after="0"/>
        <w:ind w:left="0"/>
        <w:jc w:val="both"/>
      </w:pPr>
      <w:r>
        <w:rPr>
          <w:rFonts w:ascii="Times New Roman"/>
          <w:b w:val="false"/>
          <w:i w:val="false"/>
          <w:color w:val="000000"/>
          <w:sz w:val="28"/>
        </w:rPr>
        <w:t>
      подпункт 2) изложить в следующей редакции:</w:t>
      </w:r>
    </w:p>
    <w:bookmarkEnd w:id="13"/>
    <w:bookmarkStart w:name="z20" w:id="14"/>
    <w:p>
      <w:pPr>
        <w:spacing w:after="0"/>
        <w:ind w:left="0"/>
        <w:jc w:val="both"/>
      </w:pPr>
      <w:r>
        <w:rPr>
          <w:rFonts w:ascii="Times New Roman"/>
          <w:b w:val="false"/>
          <w:i w:val="false"/>
          <w:color w:val="000000"/>
          <w:sz w:val="28"/>
        </w:rPr>
        <w:t xml:space="preserve">
      "2) ежегодно не позднее чем за три месяца до начала планируемого периода сведения по прогнозам потребления сжиженного нефтяного газа на предстоящий календарный год на территории области, города республиканского значения, столицы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4"/>
    <w:bookmarkStart w:name="z21" w:id="15"/>
    <w:p>
      <w:pPr>
        <w:spacing w:after="0"/>
        <w:ind w:left="0"/>
        <w:jc w:val="both"/>
      </w:pPr>
      <w:r>
        <w:rPr>
          <w:rFonts w:ascii="Times New Roman"/>
          <w:b w:val="false"/>
          <w:i w:val="false"/>
          <w:color w:val="000000"/>
          <w:sz w:val="28"/>
        </w:rPr>
        <w:t>
      дополнить пунктом 16 следующего содержания:</w:t>
      </w:r>
    </w:p>
    <w:bookmarkEnd w:id="15"/>
    <w:bookmarkStart w:name="z22" w:id="16"/>
    <w:p>
      <w:pPr>
        <w:spacing w:after="0"/>
        <w:ind w:left="0"/>
        <w:jc w:val="both"/>
      </w:pPr>
      <w:r>
        <w:rPr>
          <w:rFonts w:ascii="Times New Roman"/>
          <w:b w:val="false"/>
          <w:i w:val="false"/>
          <w:color w:val="000000"/>
          <w:sz w:val="28"/>
        </w:rPr>
        <w:t>
      "16. Уполномоченный орган, в случае если фактический объем производства сжиженного нефтяного газа производителем в отчетном месяце составил более 110 (сто десять) процентов от планируемого объема, направляет запрос производителю о предоставлении в течение 10 (десяти) календарных дней дополнительных уточненных данных (сведений).";</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настоящему приказу;</w:t>
      </w:r>
    </w:p>
    <w:bookmarkStart w:name="z24" w:id="17"/>
    <w:p>
      <w:pPr>
        <w:spacing w:after="0"/>
        <w:ind w:left="0"/>
        <w:jc w:val="both"/>
      </w:pPr>
      <w:r>
        <w:rPr>
          <w:rFonts w:ascii="Times New Roman"/>
          <w:b w:val="false"/>
          <w:i w:val="false"/>
          <w:color w:val="000000"/>
          <w:sz w:val="28"/>
        </w:rPr>
        <w:t xml:space="preserve">
      дополнить приложением 9-1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настоящему приказу.</w:t>
      </w:r>
    </w:p>
    <w:bookmarkStart w:name="z26" w:id="18"/>
    <w:p>
      <w:pPr>
        <w:spacing w:after="0"/>
        <w:ind w:left="0"/>
        <w:jc w:val="both"/>
      </w:pPr>
      <w:r>
        <w:rPr>
          <w:rFonts w:ascii="Times New Roman"/>
          <w:b w:val="false"/>
          <w:i w:val="false"/>
          <w:color w:val="000000"/>
          <w:sz w:val="28"/>
        </w:rPr>
        <w:t>
      2.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w:t>
      </w:r>
    </w:p>
    <w:bookmarkEnd w:id="18"/>
    <w:bookmarkStart w:name="z27" w:id="1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9"/>
    <w:bookmarkStart w:name="z28" w:id="20"/>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20"/>
    <w:bookmarkStart w:name="z29" w:id="2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и настоящего пункта.</w:t>
      </w:r>
    </w:p>
    <w:bookmarkEnd w:id="21"/>
    <w:bookmarkStart w:name="z30" w:id="2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22"/>
    <w:bookmarkStart w:name="z31" w:id="2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bookmarkStart w:name="z33" w:id="24"/>
    <w:p>
      <w:pPr>
        <w:spacing w:after="0"/>
        <w:ind w:left="0"/>
        <w:jc w:val="both"/>
      </w:pPr>
      <w:r>
        <w:rPr>
          <w:rFonts w:ascii="Times New Roman"/>
          <w:b w:val="false"/>
          <w:i w:val="false"/>
          <w:color w:val="000000"/>
          <w:sz w:val="28"/>
        </w:rPr>
        <w:t xml:space="preserve">
      "СОГЛАСОВАН" </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24"/>
    <w:bookmarkStart w:name="z34" w:id="25"/>
    <w:p>
      <w:pPr>
        <w:spacing w:after="0"/>
        <w:ind w:left="0"/>
        <w:jc w:val="both"/>
      </w:pPr>
      <w:r>
        <w:rPr>
          <w:rFonts w:ascii="Times New Roman"/>
          <w:b w:val="false"/>
          <w:i w:val="false"/>
          <w:color w:val="000000"/>
          <w:sz w:val="28"/>
        </w:rPr>
        <w:t xml:space="preserve">
      "СОГЛАСОВАН" </w:t>
      </w:r>
      <w:r>
        <w:br/>
      </w:r>
      <w:r>
        <w:rPr>
          <w:rFonts w:ascii="Times New Roman"/>
          <w:b w:val="false"/>
          <w:i w:val="false"/>
          <w:color w:val="000000"/>
          <w:sz w:val="28"/>
        </w:rPr>
        <w:t xml:space="preserve">Бюро национальной статистики </w:t>
      </w:r>
      <w:r>
        <w:br/>
      </w:r>
      <w:r>
        <w:rPr>
          <w:rFonts w:ascii="Times New Roman"/>
          <w:b w:val="false"/>
          <w:i w:val="false"/>
          <w:color w:val="000000"/>
          <w:sz w:val="28"/>
        </w:rPr>
        <w:t xml:space="preserve">Агентства по стратегическому </w:t>
      </w:r>
      <w:r>
        <w:br/>
      </w:r>
      <w:r>
        <w:rPr>
          <w:rFonts w:ascii="Times New Roman"/>
          <w:b w:val="false"/>
          <w:i w:val="false"/>
          <w:color w:val="000000"/>
          <w:sz w:val="28"/>
        </w:rPr>
        <w:t xml:space="preserve">планированию и реформам </w:t>
      </w:r>
      <w:r>
        <w:br/>
      </w:r>
      <w:r>
        <w:rPr>
          <w:rFonts w:ascii="Times New Roman"/>
          <w:b w:val="false"/>
          <w:i w:val="false"/>
          <w:color w:val="000000"/>
          <w:sz w:val="28"/>
        </w:rPr>
        <w:t>Республики Казахстан</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представления сведений по </w:t>
            </w:r>
            <w:r>
              <w:br/>
            </w:r>
            <w:r>
              <w:rPr>
                <w:rFonts w:ascii="Times New Roman"/>
                <w:b w:val="false"/>
                <w:i w:val="false"/>
                <w:color w:val="000000"/>
                <w:sz w:val="20"/>
              </w:rPr>
              <w:t>мониторингу производства,</w:t>
            </w:r>
            <w:r>
              <w:br/>
            </w:r>
            <w:r>
              <w:rPr>
                <w:rFonts w:ascii="Times New Roman"/>
                <w:b w:val="false"/>
                <w:i w:val="false"/>
                <w:color w:val="000000"/>
                <w:sz w:val="20"/>
              </w:rPr>
              <w:t xml:space="preserve">транспортировки (перевозки), </w:t>
            </w:r>
            <w:r>
              <w:br/>
            </w:r>
            <w:r>
              <w:rPr>
                <w:rFonts w:ascii="Times New Roman"/>
                <w:b w:val="false"/>
                <w:i w:val="false"/>
                <w:color w:val="000000"/>
                <w:sz w:val="20"/>
              </w:rPr>
              <w:t xml:space="preserve">хранения, отгрузки и реализации </w:t>
            </w:r>
            <w:r>
              <w:br/>
            </w:r>
            <w:r>
              <w:rPr>
                <w:rFonts w:ascii="Times New Roman"/>
                <w:b w:val="false"/>
                <w:i w:val="false"/>
                <w:color w:val="000000"/>
                <w:sz w:val="20"/>
              </w:rPr>
              <w:t xml:space="preserve">товарного, сжиженного </w:t>
            </w:r>
            <w:r>
              <w:br/>
            </w:r>
            <w:r>
              <w:rPr>
                <w:rFonts w:ascii="Times New Roman"/>
                <w:b w:val="false"/>
                <w:i w:val="false"/>
                <w:color w:val="000000"/>
                <w:sz w:val="20"/>
              </w:rPr>
              <w:t>нефтяного и сжиженного</w:t>
            </w:r>
            <w:r>
              <w:br/>
            </w:r>
            <w:r>
              <w:rPr>
                <w:rFonts w:ascii="Times New Roman"/>
                <w:b w:val="false"/>
                <w:i w:val="false"/>
                <w:color w:val="000000"/>
                <w:sz w:val="20"/>
              </w:rPr>
              <w:t>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38" w:id="26"/>
    <w:p>
      <w:pPr>
        <w:spacing w:after="0"/>
        <w:ind w:left="0"/>
        <w:jc w:val="both"/>
      </w:pPr>
      <w:r>
        <w:rPr>
          <w:rFonts w:ascii="Times New Roman"/>
          <w:b w:val="false"/>
          <w:i w:val="false"/>
          <w:color w:val="000000"/>
          <w:sz w:val="28"/>
        </w:rPr>
        <w:t xml:space="preserve">
      Представляется: в уполномоченный орган. </w:t>
      </w:r>
    </w:p>
    <w:bookmarkEnd w:id="26"/>
    <w:bookmarkStart w:name="z39" w:id="27"/>
    <w:p>
      <w:pPr>
        <w:spacing w:after="0"/>
        <w:ind w:left="0"/>
        <w:jc w:val="both"/>
      </w:pPr>
      <w:r>
        <w:rPr>
          <w:rFonts w:ascii="Times New Roman"/>
          <w:b w:val="false"/>
          <w:i w:val="false"/>
          <w:color w:val="000000"/>
          <w:sz w:val="28"/>
        </w:rPr>
        <w:t>
      Форма административных данных размещена на интернет-ресурсе: www.egsu.energo.gov.kz.</w:t>
      </w:r>
    </w:p>
    <w:bookmarkEnd w:id="27"/>
    <w:bookmarkStart w:name="z40" w:id="28"/>
    <w:p>
      <w:pPr>
        <w:spacing w:after="0"/>
        <w:ind w:left="0"/>
        <w:jc w:val="left"/>
      </w:pPr>
      <w:r>
        <w:rPr>
          <w:rFonts w:ascii="Times New Roman"/>
          <w:b/>
          <w:i w:val="false"/>
          <w:color w:val="000000"/>
        </w:rPr>
        <w:t xml:space="preserve"> Сведения об объемах транспортировки товарного газа по магистральным газопроводам</w:t>
      </w:r>
    </w:p>
    <w:bookmarkEnd w:id="28"/>
    <w:bookmarkStart w:name="z41" w:id="29"/>
    <w:p>
      <w:pPr>
        <w:spacing w:after="0"/>
        <w:ind w:left="0"/>
        <w:jc w:val="both"/>
      </w:pPr>
      <w:r>
        <w:rPr>
          <w:rFonts w:ascii="Times New Roman"/>
          <w:b w:val="false"/>
          <w:i w:val="false"/>
          <w:color w:val="000000"/>
          <w:sz w:val="28"/>
        </w:rPr>
        <w:t>
      Индекс формы административных данных: 1 ОТТГ.</w:t>
      </w:r>
    </w:p>
    <w:bookmarkEnd w:id="29"/>
    <w:bookmarkStart w:name="z42" w:id="30"/>
    <w:p>
      <w:pPr>
        <w:spacing w:after="0"/>
        <w:ind w:left="0"/>
        <w:jc w:val="both"/>
      </w:pPr>
      <w:r>
        <w:rPr>
          <w:rFonts w:ascii="Times New Roman"/>
          <w:b w:val="false"/>
          <w:i w:val="false"/>
          <w:color w:val="000000"/>
          <w:sz w:val="28"/>
        </w:rPr>
        <w:t>
      Периодичность: ежемесячная.</w:t>
      </w:r>
    </w:p>
    <w:bookmarkEnd w:id="30"/>
    <w:bookmarkStart w:name="z43" w:id="31"/>
    <w:p>
      <w:pPr>
        <w:spacing w:after="0"/>
        <w:ind w:left="0"/>
        <w:jc w:val="both"/>
      </w:pPr>
      <w:r>
        <w:rPr>
          <w:rFonts w:ascii="Times New Roman"/>
          <w:b w:val="false"/>
          <w:i w:val="false"/>
          <w:color w:val="000000"/>
          <w:sz w:val="28"/>
        </w:rPr>
        <w:t>
      Отчетный период: ______ месяц 20__года.</w:t>
      </w:r>
    </w:p>
    <w:bookmarkEnd w:id="31"/>
    <w:bookmarkStart w:name="z44" w:id="32"/>
    <w:p>
      <w:pPr>
        <w:spacing w:after="0"/>
        <w:ind w:left="0"/>
        <w:jc w:val="both"/>
      </w:pPr>
      <w:r>
        <w:rPr>
          <w:rFonts w:ascii="Times New Roman"/>
          <w:b w:val="false"/>
          <w:i w:val="false"/>
          <w:color w:val="000000"/>
          <w:sz w:val="28"/>
        </w:rPr>
        <w:t>
      Круг лиц, представляющих информацию: национальный оператор.</w:t>
      </w:r>
    </w:p>
    <w:bookmarkEnd w:id="32"/>
    <w:bookmarkStart w:name="z45" w:id="33"/>
    <w:p>
      <w:pPr>
        <w:spacing w:after="0"/>
        <w:ind w:left="0"/>
        <w:jc w:val="both"/>
      </w:pPr>
      <w:r>
        <w:rPr>
          <w:rFonts w:ascii="Times New Roman"/>
          <w:b w:val="false"/>
          <w:i w:val="false"/>
          <w:color w:val="000000"/>
          <w:sz w:val="28"/>
        </w:rPr>
        <w:t>
      Срок представления формы административных данных: не позднее 20 (двадцатого) числа месяца, следующего за отчетным периодом.</w:t>
      </w:r>
    </w:p>
    <w:bookmarkEnd w:id="33"/>
    <w:bookmarkStart w:name="z46" w:id="34"/>
    <w:p>
      <w:pPr>
        <w:spacing w:after="0"/>
        <w:ind w:left="0"/>
        <w:jc w:val="left"/>
      </w:pPr>
      <w:r>
        <w:rPr>
          <w:rFonts w:ascii="Times New Roman"/>
          <w:b/>
          <w:i w:val="false"/>
          <w:color w:val="000000"/>
        </w:rPr>
        <w:t xml:space="preserve"> Раздел 1. Внутренняя поставка товарного газа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2614"/>
        <w:gridCol w:w="506"/>
        <w:gridCol w:w="506"/>
        <w:gridCol w:w="506"/>
        <w:gridCol w:w="506"/>
        <w:gridCol w:w="506"/>
        <w:gridCol w:w="506"/>
        <w:gridCol w:w="506"/>
        <w:gridCol w:w="785"/>
        <w:gridCol w:w="785"/>
        <w:gridCol w:w="785"/>
        <w:gridCol w:w="785"/>
        <w:gridCol w:w="786"/>
        <w:gridCol w:w="786"/>
        <w:gridCol w:w="786"/>
      </w:tblGrid>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поставка товарного газа (наименование потребителя, региона, кода по Классификатору административно-территориальных объектов)</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Магистральный газопровод</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транспортировки, тысяча кубических 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внутренняя транспортировка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35"/>
    <w:p>
      <w:pPr>
        <w:spacing w:after="0"/>
        <w:ind w:left="0"/>
        <w:jc w:val="left"/>
      </w:pPr>
      <w:r>
        <w:rPr>
          <w:rFonts w:ascii="Times New Roman"/>
          <w:b/>
          <w:i w:val="false"/>
          <w:color w:val="000000"/>
        </w:rPr>
        <w:t xml:space="preserve"> Раздел 2. Международный транзит товарного газа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2"/>
        <w:gridCol w:w="2948"/>
        <w:gridCol w:w="1285"/>
        <w:gridCol w:w="1285"/>
        <w:gridCol w:w="1285"/>
        <w:gridCol w:w="1285"/>
        <w:gridCol w:w="1285"/>
        <w:gridCol w:w="1285"/>
      </w:tblGrid>
      <w:tr>
        <w:trPr>
          <w:trHeight w:val="30" w:hRule="atLeast"/>
        </w:trPr>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транзит товарного газа (страна)</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Магистральный газопровод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транспортировки, тысяча кубических 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международный транзит</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36"/>
    <w:p>
      <w:pPr>
        <w:spacing w:after="0"/>
        <w:ind w:left="0"/>
        <w:jc w:val="both"/>
      </w:pPr>
      <w:r>
        <w:rPr>
          <w:rFonts w:ascii="Times New Roman"/>
          <w:b w:val="false"/>
          <w:i w:val="false"/>
          <w:color w:val="000000"/>
          <w:sz w:val="28"/>
        </w:rPr>
        <w:t>
      Продолжение таблицы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609"/>
        <w:gridCol w:w="1609"/>
        <w:gridCol w:w="1609"/>
        <w:gridCol w:w="1609"/>
        <w:gridCol w:w="1609"/>
        <w:gridCol w:w="1609"/>
        <w:gridCol w:w="161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транспортировки, тысяча кубических метров</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37"/>
    <w:p>
      <w:pPr>
        <w:spacing w:after="0"/>
        <w:ind w:left="0"/>
        <w:jc w:val="left"/>
      </w:pPr>
      <w:r>
        <w:rPr>
          <w:rFonts w:ascii="Times New Roman"/>
          <w:b/>
          <w:i w:val="false"/>
          <w:color w:val="000000"/>
        </w:rPr>
        <w:t xml:space="preserve"> Раздел 3. Экспорт казахстанского товарного газа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4261"/>
        <w:gridCol w:w="1005"/>
        <w:gridCol w:w="1005"/>
        <w:gridCol w:w="1005"/>
        <w:gridCol w:w="1005"/>
        <w:gridCol w:w="1005"/>
        <w:gridCol w:w="1005"/>
        <w:gridCol w:w="1005"/>
      </w:tblGrid>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казахстанского товарного газа (наименование месторождения, производителя и поставщика товарного газа)</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Магистральный газопровод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транспортировки, тысяча кубических 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экспорт казахстанского газа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38"/>
    <w:p>
      <w:pPr>
        <w:spacing w:after="0"/>
        <w:ind w:left="0"/>
        <w:jc w:val="both"/>
      </w:pPr>
      <w:r>
        <w:rPr>
          <w:rFonts w:ascii="Times New Roman"/>
          <w:b w:val="false"/>
          <w:i w:val="false"/>
          <w:color w:val="000000"/>
          <w:sz w:val="28"/>
        </w:rPr>
        <w:t>
      Продолжение таблицы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транспортировки, тысяча кубических метров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39"/>
    <w:p>
      <w:pPr>
        <w:spacing w:after="0"/>
        <w:ind w:left="0"/>
        <w:jc w:val="left"/>
      </w:pPr>
      <w:r>
        <w:rPr>
          <w:rFonts w:ascii="Times New Roman"/>
          <w:b/>
          <w:i w:val="false"/>
          <w:color w:val="000000"/>
        </w:rPr>
        <w:t xml:space="preserve"> Раздел 4. Импорт товарного газа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2409"/>
        <w:gridCol w:w="1195"/>
        <w:gridCol w:w="1195"/>
        <w:gridCol w:w="1195"/>
        <w:gridCol w:w="1195"/>
        <w:gridCol w:w="1195"/>
        <w:gridCol w:w="1195"/>
        <w:gridCol w:w="1195"/>
      </w:tblGrid>
      <w:tr>
        <w:trPr>
          <w:trHeight w:val="30" w:hRule="atLeast"/>
        </w:trPr>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товарного газа (страна)</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Магистральный газопровод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транспортировки, тысяча кубических 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импорт товарного газа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40"/>
    <w:p>
      <w:pPr>
        <w:spacing w:after="0"/>
        <w:ind w:left="0"/>
        <w:jc w:val="both"/>
      </w:pPr>
      <w:r>
        <w:rPr>
          <w:rFonts w:ascii="Times New Roman"/>
          <w:b w:val="false"/>
          <w:i w:val="false"/>
          <w:color w:val="000000"/>
          <w:sz w:val="28"/>
        </w:rPr>
        <w:t>
      продолжение таблицы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транспортировки, тысяча кубических метров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41"/>
    <w:p>
      <w:pPr>
        <w:spacing w:after="0"/>
        <w:ind w:left="0"/>
        <w:jc w:val="both"/>
      </w:pPr>
      <w:r>
        <w:rPr>
          <w:rFonts w:ascii="Times New Roman"/>
          <w:b w:val="false"/>
          <w:i w:val="false"/>
          <w:color w:val="000000"/>
          <w:sz w:val="28"/>
        </w:rPr>
        <w:t xml:space="preserve">
      Наименование ______________________ Адрес_________________  </w:t>
      </w:r>
      <w:r>
        <w:br/>
      </w:r>
      <w:r>
        <w:rPr>
          <w:rFonts w:ascii="Times New Roman"/>
          <w:b w:val="false"/>
          <w:i w:val="false"/>
          <w:color w:val="000000"/>
          <w:sz w:val="28"/>
        </w:rPr>
        <w:t>Телефоны ______________________________________________________</w:t>
      </w:r>
      <w:r>
        <w:br/>
      </w:r>
      <w:r>
        <w:rPr>
          <w:rFonts w:ascii="Times New Roman"/>
          <w:b w:val="false"/>
          <w:i w:val="false"/>
          <w:color w:val="000000"/>
          <w:sz w:val="28"/>
        </w:rPr>
        <w:t>Адрес электронной почты ________________________________________</w:t>
      </w:r>
      <w:r>
        <w:br/>
      </w:r>
      <w:r>
        <w:rPr>
          <w:rFonts w:ascii="Times New Roman"/>
          <w:b w:val="false"/>
          <w:i w:val="false"/>
          <w:color w:val="000000"/>
          <w:sz w:val="28"/>
        </w:rPr>
        <w:t>Исполнитель ______________________________ подпись, телефон _______</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 xml:space="preserve">_______________________________________________ подпись _________  </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Место для печати  </w:t>
      </w:r>
      <w:r>
        <w:br/>
      </w:r>
      <w:r>
        <w:rPr>
          <w:rFonts w:ascii="Times New Roman"/>
          <w:b w:val="false"/>
          <w:i w:val="false"/>
          <w:color w:val="000000"/>
          <w:sz w:val="28"/>
        </w:rPr>
        <w:t xml:space="preserve">(за исключением лиц, являющихся субъектами </w:t>
      </w:r>
      <w:r>
        <w:br/>
      </w:r>
      <w:r>
        <w:rPr>
          <w:rFonts w:ascii="Times New Roman"/>
          <w:b w:val="false"/>
          <w:i w:val="false"/>
          <w:color w:val="000000"/>
          <w:sz w:val="28"/>
        </w:rPr>
        <w:t>частного предпринимательства)</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 xml:space="preserve"> 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 xml:space="preserve">"Сведения об объемах </w:t>
            </w:r>
            <w:r>
              <w:br/>
            </w:r>
            <w:r>
              <w:rPr>
                <w:rFonts w:ascii="Times New Roman"/>
                <w:b w:val="false"/>
                <w:i w:val="false"/>
                <w:color w:val="000000"/>
                <w:sz w:val="20"/>
              </w:rPr>
              <w:t xml:space="preserve">транспортировки товарного </w:t>
            </w:r>
            <w:r>
              <w:br/>
            </w:r>
            <w:r>
              <w:rPr>
                <w:rFonts w:ascii="Times New Roman"/>
                <w:b w:val="false"/>
                <w:i w:val="false"/>
                <w:color w:val="000000"/>
                <w:sz w:val="20"/>
              </w:rPr>
              <w:t xml:space="preserve">газа по магистральным газопроводам" </w:t>
            </w:r>
          </w:p>
        </w:tc>
      </w:tr>
    </w:tbl>
    <w:bookmarkStart w:name="z55" w:id="42"/>
    <w:p>
      <w:pPr>
        <w:spacing w:after="0"/>
        <w:ind w:left="0"/>
        <w:jc w:val="left"/>
      </w:pPr>
      <w:r>
        <w:rPr>
          <w:rFonts w:ascii="Times New Roman"/>
          <w:b/>
          <w:i w:val="false"/>
          <w:color w:val="000000"/>
        </w:rPr>
        <w:t xml:space="preserve"> Пояснение по заполнению формы административных данных "Сведения об объемах транспортировки товарного газа по магистральным газопроводам" (Индекс: 1 ОТТГ, периодичность: ежемесячная)</w:t>
      </w:r>
    </w:p>
    <w:bookmarkEnd w:id="42"/>
    <w:bookmarkStart w:name="z56" w:id="43"/>
    <w:p>
      <w:pPr>
        <w:spacing w:after="0"/>
        <w:ind w:left="0"/>
        <w:jc w:val="both"/>
      </w:pPr>
      <w:r>
        <w:rPr>
          <w:rFonts w:ascii="Times New Roman"/>
          <w:b w:val="false"/>
          <w:i w:val="false"/>
          <w:color w:val="000000"/>
          <w:sz w:val="28"/>
        </w:rPr>
        <w:t xml:space="preserve">
      В форме административных данных "Сведения об объемах транспортировки товарного газа по магистральным газопроводам" включаются следующие данные: </w:t>
      </w:r>
    </w:p>
    <w:bookmarkEnd w:id="43"/>
    <w:bookmarkStart w:name="z57" w:id="44"/>
    <w:p>
      <w:pPr>
        <w:spacing w:after="0"/>
        <w:ind w:left="0"/>
        <w:jc w:val="both"/>
      </w:pPr>
      <w:r>
        <w:rPr>
          <w:rFonts w:ascii="Times New Roman"/>
          <w:b w:val="false"/>
          <w:i w:val="false"/>
          <w:color w:val="000000"/>
          <w:sz w:val="28"/>
        </w:rPr>
        <w:t>
      1) в разделе 1 "Внутренняя поставка товарного газа":</w:t>
      </w:r>
    </w:p>
    <w:bookmarkEnd w:id="44"/>
    <w:bookmarkStart w:name="z58" w:id="45"/>
    <w:p>
      <w:pPr>
        <w:spacing w:after="0"/>
        <w:ind w:left="0"/>
        <w:jc w:val="both"/>
      </w:pPr>
      <w:r>
        <w:rPr>
          <w:rFonts w:ascii="Times New Roman"/>
          <w:b w:val="false"/>
          <w:i w:val="false"/>
          <w:color w:val="000000"/>
          <w:sz w:val="28"/>
        </w:rPr>
        <w:t>
      в графе 1 указывается номер по порядку, при этом последующая информация не прерывает порядок нумерации;</w:t>
      </w:r>
    </w:p>
    <w:bookmarkEnd w:id="45"/>
    <w:bookmarkStart w:name="z59" w:id="46"/>
    <w:p>
      <w:pPr>
        <w:spacing w:after="0"/>
        <w:ind w:left="0"/>
        <w:jc w:val="both"/>
      </w:pPr>
      <w:r>
        <w:rPr>
          <w:rFonts w:ascii="Times New Roman"/>
          <w:b w:val="false"/>
          <w:i w:val="false"/>
          <w:color w:val="000000"/>
          <w:sz w:val="28"/>
        </w:rPr>
        <w:t>
      в графе 2 указывается наименование области, городов республиканского значения, столицы, в соответствии с кодом Классификатора административно-территориальных объектов заполняется код области, городов республиканского значения, столицы в которую транспортируется товарный газ, с указанием газораспределительных организаций, через которые транспортируется товарный газ от магистрального газопровода до газопотребляющих систем;</w:t>
      </w:r>
    </w:p>
    <w:bookmarkEnd w:id="46"/>
    <w:bookmarkStart w:name="z60" w:id="47"/>
    <w:p>
      <w:pPr>
        <w:spacing w:after="0"/>
        <w:ind w:left="0"/>
        <w:jc w:val="both"/>
      </w:pPr>
      <w:r>
        <w:rPr>
          <w:rFonts w:ascii="Times New Roman"/>
          <w:b w:val="false"/>
          <w:i w:val="false"/>
          <w:color w:val="000000"/>
          <w:sz w:val="28"/>
        </w:rPr>
        <w:t>
      в графе 3 указывается название магистрального газопровода, по которому производилась транспортировка товарного газа;</w:t>
      </w:r>
    </w:p>
    <w:bookmarkEnd w:id="47"/>
    <w:bookmarkStart w:name="z61" w:id="48"/>
    <w:p>
      <w:pPr>
        <w:spacing w:after="0"/>
        <w:ind w:left="0"/>
        <w:jc w:val="both"/>
      </w:pPr>
      <w:r>
        <w:rPr>
          <w:rFonts w:ascii="Times New Roman"/>
          <w:b w:val="false"/>
          <w:i w:val="false"/>
          <w:color w:val="000000"/>
          <w:sz w:val="28"/>
        </w:rPr>
        <w:t>
      в графах 4, 5, 6, 7, 8, 9, 10, 11, 12, 13, 14 и 15 указываются значения показателей по месяцам;</w:t>
      </w:r>
    </w:p>
    <w:bookmarkEnd w:id="48"/>
    <w:bookmarkStart w:name="z62" w:id="49"/>
    <w:p>
      <w:pPr>
        <w:spacing w:after="0"/>
        <w:ind w:left="0"/>
        <w:jc w:val="both"/>
      </w:pPr>
      <w:r>
        <w:rPr>
          <w:rFonts w:ascii="Times New Roman"/>
          <w:b w:val="false"/>
          <w:i w:val="false"/>
          <w:color w:val="000000"/>
          <w:sz w:val="28"/>
        </w:rPr>
        <w:t>
      в графе 16 указывается сумма значения за период с января по отчетный месяц;</w:t>
      </w:r>
    </w:p>
    <w:bookmarkEnd w:id="49"/>
    <w:bookmarkStart w:name="z63" w:id="50"/>
    <w:p>
      <w:pPr>
        <w:spacing w:after="0"/>
        <w:ind w:left="0"/>
        <w:jc w:val="both"/>
      </w:pPr>
      <w:r>
        <w:rPr>
          <w:rFonts w:ascii="Times New Roman"/>
          <w:b w:val="false"/>
          <w:i w:val="false"/>
          <w:color w:val="000000"/>
          <w:sz w:val="28"/>
        </w:rPr>
        <w:t xml:space="preserve">
      2) в разделе 2 "Международный транзит товарного газа": </w:t>
      </w:r>
    </w:p>
    <w:bookmarkEnd w:id="50"/>
    <w:bookmarkStart w:name="z64" w:id="51"/>
    <w:p>
      <w:pPr>
        <w:spacing w:after="0"/>
        <w:ind w:left="0"/>
        <w:jc w:val="both"/>
      </w:pPr>
      <w:r>
        <w:rPr>
          <w:rFonts w:ascii="Times New Roman"/>
          <w:b w:val="false"/>
          <w:i w:val="false"/>
          <w:color w:val="000000"/>
          <w:sz w:val="28"/>
        </w:rPr>
        <w:t>
      в графе 1 указывается номер по порядку, при этом последующая информация не прерывает порядок нумерации;</w:t>
      </w:r>
    </w:p>
    <w:bookmarkEnd w:id="51"/>
    <w:bookmarkStart w:name="z65" w:id="52"/>
    <w:p>
      <w:pPr>
        <w:spacing w:after="0"/>
        <w:ind w:left="0"/>
        <w:jc w:val="both"/>
      </w:pPr>
      <w:r>
        <w:rPr>
          <w:rFonts w:ascii="Times New Roman"/>
          <w:b w:val="false"/>
          <w:i w:val="false"/>
          <w:color w:val="000000"/>
          <w:sz w:val="28"/>
        </w:rPr>
        <w:t>
      в графе 2 указывается наименование страны, из которой поступает газ, с указанием наименования участков, через которые транспортируется товарный газ;</w:t>
      </w:r>
    </w:p>
    <w:bookmarkEnd w:id="52"/>
    <w:bookmarkStart w:name="z66" w:id="53"/>
    <w:p>
      <w:pPr>
        <w:spacing w:after="0"/>
        <w:ind w:left="0"/>
        <w:jc w:val="both"/>
      </w:pPr>
      <w:r>
        <w:rPr>
          <w:rFonts w:ascii="Times New Roman"/>
          <w:b w:val="false"/>
          <w:i w:val="false"/>
          <w:color w:val="000000"/>
          <w:sz w:val="28"/>
        </w:rPr>
        <w:t>
      в графе 3 указывается название магистрального газопровода, по которому производилась транспортировка товарного газа;</w:t>
      </w:r>
    </w:p>
    <w:bookmarkEnd w:id="53"/>
    <w:bookmarkStart w:name="z67" w:id="54"/>
    <w:p>
      <w:pPr>
        <w:spacing w:after="0"/>
        <w:ind w:left="0"/>
        <w:jc w:val="both"/>
      </w:pPr>
      <w:r>
        <w:rPr>
          <w:rFonts w:ascii="Times New Roman"/>
          <w:b w:val="false"/>
          <w:i w:val="false"/>
          <w:color w:val="000000"/>
          <w:sz w:val="28"/>
        </w:rPr>
        <w:t>
      в графах 4, 5, 6, 7, 8, 9, 10, 11, 12, 13, 14 и 15 указываются значения показателей по месяцам;</w:t>
      </w:r>
    </w:p>
    <w:bookmarkEnd w:id="54"/>
    <w:bookmarkStart w:name="z68" w:id="55"/>
    <w:p>
      <w:pPr>
        <w:spacing w:after="0"/>
        <w:ind w:left="0"/>
        <w:jc w:val="both"/>
      </w:pPr>
      <w:r>
        <w:rPr>
          <w:rFonts w:ascii="Times New Roman"/>
          <w:b w:val="false"/>
          <w:i w:val="false"/>
          <w:color w:val="000000"/>
          <w:sz w:val="28"/>
        </w:rPr>
        <w:t>
      в графе 16 указывается сумма значения за период с января по отчетный месяц;</w:t>
      </w:r>
    </w:p>
    <w:bookmarkEnd w:id="55"/>
    <w:bookmarkStart w:name="z69" w:id="56"/>
    <w:p>
      <w:pPr>
        <w:spacing w:after="0"/>
        <w:ind w:left="0"/>
        <w:jc w:val="both"/>
      </w:pPr>
      <w:r>
        <w:rPr>
          <w:rFonts w:ascii="Times New Roman"/>
          <w:b w:val="false"/>
          <w:i w:val="false"/>
          <w:color w:val="000000"/>
          <w:sz w:val="28"/>
        </w:rPr>
        <w:t>
      3) в разделе 3 "Экспорт казахстанского товарного газа":</w:t>
      </w:r>
    </w:p>
    <w:bookmarkEnd w:id="56"/>
    <w:bookmarkStart w:name="z70" w:id="57"/>
    <w:p>
      <w:pPr>
        <w:spacing w:after="0"/>
        <w:ind w:left="0"/>
        <w:jc w:val="both"/>
      </w:pPr>
      <w:r>
        <w:rPr>
          <w:rFonts w:ascii="Times New Roman"/>
          <w:b w:val="false"/>
          <w:i w:val="false"/>
          <w:color w:val="000000"/>
          <w:sz w:val="28"/>
        </w:rPr>
        <w:t>
      в графе 1 указывается номер по порядку, при этом последующая информация не прерывает порядок нумерации;</w:t>
      </w:r>
    </w:p>
    <w:bookmarkEnd w:id="57"/>
    <w:bookmarkStart w:name="z71" w:id="58"/>
    <w:p>
      <w:pPr>
        <w:spacing w:after="0"/>
        <w:ind w:left="0"/>
        <w:jc w:val="both"/>
      </w:pPr>
      <w:r>
        <w:rPr>
          <w:rFonts w:ascii="Times New Roman"/>
          <w:b w:val="false"/>
          <w:i w:val="false"/>
          <w:color w:val="000000"/>
          <w:sz w:val="28"/>
        </w:rPr>
        <w:t>
      в графе 2 указывается название газодобывающей компании или название месторождения, откуда была произведена транспортировка товарного газа на экспорт, с указанием наименования участков, через которые транспортируется товарный газ;</w:t>
      </w:r>
    </w:p>
    <w:bookmarkEnd w:id="58"/>
    <w:bookmarkStart w:name="z72" w:id="59"/>
    <w:p>
      <w:pPr>
        <w:spacing w:after="0"/>
        <w:ind w:left="0"/>
        <w:jc w:val="both"/>
      </w:pPr>
      <w:r>
        <w:rPr>
          <w:rFonts w:ascii="Times New Roman"/>
          <w:b w:val="false"/>
          <w:i w:val="false"/>
          <w:color w:val="000000"/>
          <w:sz w:val="28"/>
        </w:rPr>
        <w:t>
      в графе 3 указывается название магистрального газопровода, по которому производилась транспортировка товарного газа;</w:t>
      </w:r>
    </w:p>
    <w:bookmarkEnd w:id="59"/>
    <w:bookmarkStart w:name="z73" w:id="60"/>
    <w:p>
      <w:pPr>
        <w:spacing w:after="0"/>
        <w:ind w:left="0"/>
        <w:jc w:val="both"/>
      </w:pPr>
      <w:r>
        <w:rPr>
          <w:rFonts w:ascii="Times New Roman"/>
          <w:b w:val="false"/>
          <w:i w:val="false"/>
          <w:color w:val="000000"/>
          <w:sz w:val="28"/>
        </w:rPr>
        <w:t>
      в графах 4, 5, 6, 7, 8, 9, 10, 11, 12, 13, 14 и 15 указываются значения показателей по месяцам;</w:t>
      </w:r>
    </w:p>
    <w:bookmarkEnd w:id="60"/>
    <w:bookmarkStart w:name="z74" w:id="61"/>
    <w:p>
      <w:pPr>
        <w:spacing w:after="0"/>
        <w:ind w:left="0"/>
        <w:jc w:val="both"/>
      </w:pPr>
      <w:r>
        <w:rPr>
          <w:rFonts w:ascii="Times New Roman"/>
          <w:b w:val="false"/>
          <w:i w:val="false"/>
          <w:color w:val="000000"/>
          <w:sz w:val="28"/>
        </w:rPr>
        <w:t>
      в графе 16 указывается сумма значения за период с января по отчетный месяц;</w:t>
      </w:r>
    </w:p>
    <w:bookmarkEnd w:id="61"/>
    <w:bookmarkStart w:name="z75" w:id="62"/>
    <w:p>
      <w:pPr>
        <w:spacing w:after="0"/>
        <w:ind w:left="0"/>
        <w:jc w:val="both"/>
      </w:pPr>
      <w:r>
        <w:rPr>
          <w:rFonts w:ascii="Times New Roman"/>
          <w:b w:val="false"/>
          <w:i w:val="false"/>
          <w:color w:val="000000"/>
          <w:sz w:val="28"/>
        </w:rPr>
        <w:t>
      4) в разделе 4 "Импорт товарного газа":</w:t>
      </w:r>
    </w:p>
    <w:bookmarkEnd w:id="62"/>
    <w:bookmarkStart w:name="z76" w:id="63"/>
    <w:p>
      <w:pPr>
        <w:spacing w:after="0"/>
        <w:ind w:left="0"/>
        <w:jc w:val="both"/>
      </w:pPr>
      <w:r>
        <w:rPr>
          <w:rFonts w:ascii="Times New Roman"/>
          <w:b w:val="false"/>
          <w:i w:val="false"/>
          <w:color w:val="000000"/>
          <w:sz w:val="28"/>
        </w:rPr>
        <w:t>
      в графе 1 указывается номер по порядку при этом последующая информация не прерывает порядок нумерации;</w:t>
      </w:r>
    </w:p>
    <w:bookmarkEnd w:id="63"/>
    <w:bookmarkStart w:name="z77" w:id="64"/>
    <w:p>
      <w:pPr>
        <w:spacing w:after="0"/>
        <w:ind w:left="0"/>
        <w:jc w:val="both"/>
      </w:pPr>
      <w:r>
        <w:rPr>
          <w:rFonts w:ascii="Times New Roman"/>
          <w:b w:val="false"/>
          <w:i w:val="false"/>
          <w:color w:val="000000"/>
          <w:sz w:val="28"/>
        </w:rPr>
        <w:t xml:space="preserve">
      в графе 2 указывается название страны, из которой поступает газ, с указанием наименования участков, через которые транспортируется товарный газ;  </w:t>
      </w:r>
    </w:p>
    <w:bookmarkEnd w:id="64"/>
    <w:bookmarkStart w:name="z78" w:id="65"/>
    <w:p>
      <w:pPr>
        <w:spacing w:after="0"/>
        <w:ind w:left="0"/>
        <w:jc w:val="both"/>
      </w:pPr>
      <w:r>
        <w:rPr>
          <w:rFonts w:ascii="Times New Roman"/>
          <w:b w:val="false"/>
          <w:i w:val="false"/>
          <w:color w:val="000000"/>
          <w:sz w:val="28"/>
        </w:rPr>
        <w:t>
      в графе 3 указывается название магистрального газопровода, по которому производилась транспортировка товарного газа;</w:t>
      </w:r>
    </w:p>
    <w:bookmarkEnd w:id="65"/>
    <w:bookmarkStart w:name="z79" w:id="66"/>
    <w:p>
      <w:pPr>
        <w:spacing w:after="0"/>
        <w:ind w:left="0"/>
        <w:jc w:val="both"/>
      </w:pPr>
      <w:r>
        <w:rPr>
          <w:rFonts w:ascii="Times New Roman"/>
          <w:b w:val="false"/>
          <w:i w:val="false"/>
          <w:color w:val="000000"/>
          <w:sz w:val="28"/>
        </w:rPr>
        <w:t>
      в графах 4, 5, 6, 7, 8, 9, 10, 11, 12, 13, 14 и 15 указываются значения показателей объемов транспортировки по месяцам;</w:t>
      </w:r>
    </w:p>
    <w:bookmarkEnd w:id="66"/>
    <w:bookmarkStart w:name="z80" w:id="67"/>
    <w:p>
      <w:pPr>
        <w:spacing w:after="0"/>
        <w:ind w:left="0"/>
        <w:jc w:val="both"/>
      </w:pPr>
      <w:r>
        <w:rPr>
          <w:rFonts w:ascii="Times New Roman"/>
          <w:b w:val="false"/>
          <w:i w:val="false"/>
          <w:color w:val="000000"/>
          <w:sz w:val="28"/>
        </w:rPr>
        <w:t>
      в графе 16 указывается сумма значения за период с января по отчетный месяц.</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представления сведений по </w:t>
            </w:r>
            <w:r>
              <w:br/>
            </w:r>
            <w:r>
              <w:rPr>
                <w:rFonts w:ascii="Times New Roman"/>
                <w:b w:val="false"/>
                <w:i w:val="false"/>
                <w:color w:val="000000"/>
                <w:sz w:val="20"/>
              </w:rPr>
              <w:t>мониторингу производства,</w:t>
            </w:r>
            <w:r>
              <w:br/>
            </w:r>
            <w:r>
              <w:rPr>
                <w:rFonts w:ascii="Times New Roman"/>
                <w:b w:val="false"/>
                <w:i w:val="false"/>
                <w:color w:val="000000"/>
                <w:sz w:val="20"/>
              </w:rPr>
              <w:t xml:space="preserve">транспортировки (перевозки), </w:t>
            </w:r>
            <w:r>
              <w:br/>
            </w:r>
            <w:r>
              <w:rPr>
                <w:rFonts w:ascii="Times New Roman"/>
                <w:b w:val="false"/>
                <w:i w:val="false"/>
                <w:color w:val="000000"/>
                <w:sz w:val="20"/>
              </w:rPr>
              <w:t xml:space="preserve">хранения, отгрузки и реализации </w:t>
            </w:r>
            <w:r>
              <w:br/>
            </w:r>
            <w:r>
              <w:rPr>
                <w:rFonts w:ascii="Times New Roman"/>
                <w:b w:val="false"/>
                <w:i w:val="false"/>
                <w:color w:val="000000"/>
                <w:sz w:val="20"/>
              </w:rPr>
              <w:t xml:space="preserve">товарного, сжиженного </w:t>
            </w:r>
            <w:r>
              <w:br/>
            </w:r>
            <w:r>
              <w:rPr>
                <w:rFonts w:ascii="Times New Roman"/>
                <w:b w:val="false"/>
                <w:i w:val="false"/>
                <w:color w:val="000000"/>
                <w:sz w:val="20"/>
              </w:rPr>
              <w:t>нефтяного и сжиженного</w:t>
            </w:r>
            <w:r>
              <w:br/>
            </w:r>
            <w:r>
              <w:rPr>
                <w:rFonts w:ascii="Times New Roman"/>
                <w:b w:val="false"/>
                <w:i w:val="false"/>
                <w:color w:val="000000"/>
                <w:sz w:val="20"/>
              </w:rPr>
              <w:t>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84" w:id="68"/>
    <w:p>
      <w:pPr>
        <w:spacing w:after="0"/>
        <w:ind w:left="0"/>
        <w:jc w:val="both"/>
      </w:pPr>
      <w:r>
        <w:rPr>
          <w:rFonts w:ascii="Times New Roman"/>
          <w:b w:val="false"/>
          <w:i w:val="false"/>
          <w:color w:val="000000"/>
          <w:sz w:val="28"/>
        </w:rPr>
        <w:t xml:space="preserve">
      Представляется: в уполномоченный орган. </w:t>
      </w:r>
    </w:p>
    <w:bookmarkEnd w:id="68"/>
    <w:bookmarkStart w:name="z85" w:id="69"/>
    <w:p>
      <w:pPr>
        <w:spacing w:after="0"/>
        <w:ind w:left="0"/>
        <w:jc w:val="both"/>
      </w:pPr>
      <w:r>
        <w:rPr>
          <w:rFonts w:ascii="Times New Roman"/>
          <w:b w:val="false"/>
          <w:i w:val="false"/>
          <w:color w:val="000000"/>
          <w:sz w:val="28"/>
        </w:rPr>
        <w:t>
      Форма административных данных размещена на интернет-ресурсе: www.egsu.energo.gov.kz.</w:t>
      </w:r>
    </w:p>
    <w:bookmarkEnd w:id="69"/>
    <w:bookmarkStart w:name="z86" w:id="70"/>
    <w:p>
      <w:pPr>
        <w:spacing w:after="0"/>
        <w:ind w:left="0"/>
        <w:jc w:val="left"/>
      </w:pPr>
      <w:r>
        <w:rPr>
          <w:rFonts w:ascii="Times New Roman"/>
          <w:b/>
          <w:i w:val="false"/>
          <w:color w:val="000000"/>
        </w:rPr>
        <w:t xml:space="preserve"> Сведения по хранению товарного газа в хранилищах товарного газа</w:t>
      </w:r>
    </w:p>
    <w:bookmarkEnd w:id="70"/>
    <w:bookmarkStart w:name="z87" w:id="71"/>
    <w:p>
      <w:pPr>
        <w:spacing w:after="0"/>
        <w:ind w:left="0"/>
        <w:jc w:val="both"/>
      </w:pPr>
      <w:r>
        <w:rPr>
          <w:rFonts w:ascii="Times New Roman"/>
          <w:b w:val="false"/>
          <w:i w:val="false"/>
          <w:color w:val="000000"/>
          <w:sz w:val="28"/>
        </w:rPr>
        <w:t>
      Индекс формы административных данных: 2 ХТГ.</w:t>
      </w:r>
    </w:p>
    <w:bookmarkEnd w:id="71"/>
    <w:bookmarkStart w:name="z88" w:id="72"/>
    <w:p>
      <w:pPr>
        <w:spacing w:after="0"/>
        <w:ind w:left="0"/>
        <w:jc w:val="both"/>
      </w:pPr>
      <w:r>
        <w:rPr>
          <w:rFonts w:ascii="Times New Roman"/>
          <w:b w:val="false"/>
          <w:i w:val="false"/>
          <w:color w:val="000000"/>
          <w:sz w:val="28"/>
        </w:rPr>
        <w:t>
      Периодичность: ежемесячная.</w:t>
      </w:r>
    </w:p>
    <w:bookmarkEnd w:id="72"/>
    <w:bookmarkStart w:name="z89" w:id="73"/>
    <w:p>
      <w:pPr>
        <w:spacing w:after="0"/>
        <w:ind w:left="0"/>
        <w:jc w:val="both"/>
      </w:pPr>
      <w:r>
        <w:rPr>
          <w:rFonts w:ascii="Times New Roman"/>
          <w:b w:val="false"/>
          <w:i w:val="false"/>
          <w:color w:val="000000"/>
          <w:sz w:val="28"/>
        </w:rPr>
        <w:t>
      Отчетный период: ______ месяц 20__года.</w:t>
      </w:r>
    </w:p>
    <w:bookmarkEnd w:id="73"/>
    <w:bookmarkStart w:name="z90" w:id="74"/>
    <w:p>
      <w:pPr>
        <w:spacing w:after="0"/>
        <w:ind w:left="0"/>
        <w:jc w:val="both"/>
      </w:pPr>
      <w:r>
        <w:rPr>
          <w:rFonts w:ascii="Times New Roman"/>
          <w:b w:val="false"/>
          <w:i w:val="false"/>
          <w:color w:val="000000"/>
          <w:sz w:val="28"/>
        </w:rPr>
        <w:t>
      Круг лиц, представляющих информацию: национальный оператор.</w:t>
      </w:r>
    </w:p>
    <w:bookmarkEnd w:id="74"/>
    <w:bookmarkStart w:name="z91" w:id="75"/>
    <w:p>
      <w:pPr>
        <w:spacing w:after="0"/>
        <w:ind w:left="0"/>
        <w:jc w:val="both"/>
      </w:pPr>
      <w:r>
        <w:rPr>
          <w:rFonts w:ascii="Times New Roman"/>
          <w:b w:val="false"/>
          <w:i w:val="false"/>
          <w:color w:val="000000"/>
          <w:sz w:val="28"/>
        </w:rPr>
        <w:t>
      Срок представления формы административных данных: не позднее 20 (двадцатого) числа месяца, следующего за отчетным периодом.</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2560"/>
        <w:gridCol w:w="562"/>
        <w:gridCol w:w="562"/>
        <w:gridCol w:w="562"/>
        <w:gridCol w:w="562"/>
        <w:gridCol w:w="562"/>
        <w:gridCol w:w="562"/>
        <w:gridCol w:w="563"/>
        <w:gridCol w:w="873"/>
        <w:gridCol w:w="874"/>
        <w:gridCol w:w="874"/>
        <w:gridCol w:w="874"/>
        <w:gridCol w:w="874"/>
        <w:gridCol w:w="874"/>
      </w:tblGrid>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хранилища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газа на начало месяца, в том числе (с указанием владельцев):</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Закачано за месяц, в том числе (с указанием владельцев):</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Отобрано за месяц, в том числе (с указанием владельцев):</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газа на конец месяца, в том числе (с указанием владельцев):</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76"/>
    <w:p>
      <w:pPr>
        <w:spacing w:after="0"/>
        <w:ind w:left="0"/>
        <w:jc w:val="both"/>
      </w:pPr>
      <w:r>
        <w:rPr>
          <w:rFonts w:ascii="Times New Roman"/>
          <w:b w:val="false"/>
          <w:i w:val="false"/>
          <w:color w:val="000000"/>
          <w:sz w:val="28"/>
        </w:rPr>
        <w:t xml:space="preserve">
      Наименование ______________________ Адрес_________________  </w:t>
      </w:r>
      <w:r>
        <w:br/>
      </w:r>
      <w:r>
        <w:rPr>
          <w:rFonts w:ascii="Times New Roman"/>
          <w:b w:val="false"/>
          <w:i w:val="false"/>
          <w:color w:val="000000"/>
          <w:sz w:val="28"/>
        </w:rPr>
        <w:t>Телефоны ______________________________________________________</w:t>
      </w:r>
      <w:r>
        <w:br/>
      </w:r>
      <w:r>
        <w:rPr>
          <w:rFonts w:ascii="Times New Roman"/>
          <w:b w:val="false"/>
          <w:i w:val="false"/>
          <w:color w:val="000000"/>
          <w:sz w:val="28"/>
        </w:rPr>
        <w:t>Адрес электронной почты ________________________________________</w:t>
      </w:r>
      <w:r>
        <w:br/>
      </w:r>
      <w:r>
        <w:rPr>
          <w:rFonts w:ascii="Times New Roman"/>
          <w:b w:val="false"/>
          <w:i w:val="false"/>
          <w:color w:val="000000"/>
          <w:sz w:val="28"/>
        </w:rPr>
        <w:t>Исполнитель ______________________________ подпись, телефон _______</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 xml:space="preserve">_______________________________________________ подпись _________  </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Место для печати  </w:t>
      </w:r>
      <w:r>
        <w:br/>
      </w:r>
      <w:r>
        <w:rPr>
          <w:rFonts w:ascii="Times New Roman"/>
          <w:b w:val="false"/>
          <w:i w:val="false"/>
          <w:color w:val="000000"/>
          <w:sz w:val="28"/>
        </w:rPr>
        <w:t xml:space="preserve">(за исключением лиц, являющихся субъектами </w:t>
      </w:r>
      <w:r>
        <w:br/>
      </w:r>
      <w:r>
        <w:rPr>
          <w:rFonts w:ascii="Times New Roman"/>
          <w:b w:val="false"/>
          <w:i w:val="false"/>
          <w:color w:val="000000"/>
          <w:sz w:val="28"/>
        </w:rPr>
        <w:t>частного предпринимательства)</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w:t>
            </w:r>
            <w:r>
              <w:br/>
            </w:r>
            <w:r>
              <w:rPr>
                <w:rFonts w:ascii="Times New Roman"/>
                <w:b w:val="false"/>
                <w:i w:val="false"/>
                <w:color w:val="000000"/>
                <w:sz w:val="20"/>
              </w:rPr>
              <w:t xml:space="preserve">предназначенной для сбора </w:t>
            </w:r>
            <w:r>
              <w:br/>
            </w:r>
            <w:r>
              <w:rPr>
                <w:rFonts w:ascii="Times New Roman"/>
                <w:b w:val="false"/>
                <w:i w:val="false"/>
                <w:color w:val="000000"/>
                <w:sz w:val="20"/>
              </w:rPr>
              <w:t>административных данных</w:t>
            </w:r>
            <w:r>
              <w:br/>
            </w:r>
            <w:r>
              <w:rPr>
                <w:rFonts w:ascii="Times New Roman"/>
                <w:b w:val="false"/>
                <w:i w:val="false"/>
                <w:color w:val="000000"/>
                <w:sz w:val="20"/>
              </w:rPr>
              <w:t xml:space="preserve">"Сведения по хранению </w:t>
            </w:r>
            <w:r>
              <w:br/>
            </w:r>
            <w:r>
              <w:rPr>
                <w:rFonts w:ascii="Times New Roman"/>
                <w:b w:val="false"/>
                <w:i w:val="false"/>
                <w:color w:val="000000"/>
                <w:sz w:val="20"/>
              </w:rPr>
              <w:t xml:space="preserve">товарного газа в </w:t>
            </w:r>
            <w:r>
              <w:br/>
            </w:r>
            <w:r>
              <w:rPr>
                <w:rFonts w:ascii="Times New Roman"/>
                <w:b w:val="false"/>
                <w:i w:val="false"/>
                <w:color w:val="000000"/>
                <w:sz w:val="20"/>
              </w:rPr>
              <w:t>хранилищах товарного газа"</w:t>
            </w:r>
          </w:p>
        </w:tc>
      </w:tr>
    </w:tbl>
    <w:bookmarkStart w:name="z94" w:id="77"/>
    <w:p>
      <w:pPr>
        <w:spacing w:after="0"/>
        <w:ind w:left="0"/>
        <w:jc w:val="left"/>
      </w:pPr>
      <w:r>
        <w:rPr>
          <w:rFonts w:ascii="Times New Roman"/>
          <w:b/>
          <w:i w:val="false"/>
          <w:color w:val="000000"/>
        </w:rPr>
        <w:t xml:space="preserve"> Пояснение по заполнению формы административных данных "Сведения по хранению товарного газа в хранилищах товарного газа" (Индекс: 2 ХТГ, периодичность: ежемесячная)</w:t>
      </w:r>
    </w:p>
    <w:bookmarkEnd w:id="77"/>
    <w:bookmarkStart w:name="z95" w:id="78"/>
    <w:p>
      <w:pPr>
        <w:spacing w:after="0"/>
        <w:ind w:left="0"/>
        <w:jc w:val="both"/>
      </w:pPr>
      <w:r>
        <w:rPr>
          <w:rFonts w:ascii="Times New Roman"/>
          <w:b w:val="false"/>
          <w:i w:val="false"/>
          <w:color w:val="000000"/>
          <w:sz w:val="28"/>
        </w:rPr>
        <w:t xml:space="preserve">
      В форме административных данных "Сведения по хранению товарного газа в хранилищах товарного газа" включаются следующие данные: </w:t>
      </w:r>
    </w:p>
    <w:bookmarkEnd w:id="78"/>
    <w:bookmarkStart w:name="z96" w:id="79"/>
    <w:p>
      <w:pPr>
        <w:spacing w:after="0"/>
        <w:ind w:left="0"/>
        <w:jc w:val="both"/>
      </w:pPr>
      <w:r>
        <w:rPr>
          <w:rFonts w:ascii="Times New Roman"/>
          <w:b w:val="false"/>
          <w:i w:val="false"/>
          <w:color w:val="000000"/>
          <w:sz w:val="28"/>
        </w:rPr>
        <w:t>
      в графе 1 указывается сквозная нумерация;</w:t>
      </w:r>
    </w:p>
    <w:bookmarkEnd w:id="79"/>
    <w:bookmarkStart w:name="z97" w:id="80"/>
    <w:p>
      <w:pPr>
        <w:spacing w:after="0"/>
        <w:ind w:left="0"/>
        <w:jc w:val="both"/>
      </w:pPr>
      <w:r>
        <w:rPr>
          <w:rFonts w:ascii="Times New Roman"/>
          <w:b w:val="false"/>
          <w:i w:val="false"/>
          <w:color w:val="000000"/>
          <w:sz w:val="28"/>
        </w:rPr>
        <w:t>
      в строке 1 указываются наименования владельцев товарного газа, объем которого хранится на начало периода;</w:t>
      </w:r>
    </w:p>
    <w:bookmarkEnd w:id="80"/>
    <w:bookmarkStart w:name="z98" w:id="81"/>
    <w:p>
      <w:pPr>
        <w:spacing w:after="0"/>
        <w:ind w:left="0"/>
        <w:jc w:val="both"/>
      </w:pPr>
      <w:r>
        <w:rPr>
          <w:rFonts w:ascii="Times New Roman"/>
          <w:b w:val="false"/>
          <w:i w:val="false"/>
          <w:color w:val="000000"/>
          <w:sz w:val="28"/>
        </w:rPr>
        <w:t>
      в строке 2 указываются наименования компаний, объем газа которого закачен в хранилище;</w:t>
      </w:r>
    </w:p>
    <w:bookmarkEnd w:id="81"/>
    <w:bookmarkStart w:name="z99" w:id="82"/>
    <w:p>
      <w:pPr>
        <w:spacing w:after="0"/>
        <w:ind w:left="0"/>
        <w:jc w:val="both"/>
      </w:pPr>
      <w:r>
        <w:rPr>
          <w:rFonts w:ascii="Times New Roman"/>
          <w:b w:val="false"/>
          <w:i w:val="false"/>
          <w:color w:val="000000"/>
          <w:sz w:val="28"/>
        </w:rPr>
        <w:t>
      в строке 3 указываются наименования компаний, объем газа которых отобран из хранилища;</w:t>
      </w:r>
    </w:p>
    <w:bookmarkEnd w:id="82"/>
    <w:bookmarkStart w:name="z100" w:id="83"/>
    <w:p>
      <w:pPr>
        <w:spacing w:after="0"/>
        <w:ind w:left="0"/>
        <w:jc w:val="both"/>
      </w:pPr>
      <w:r>
        <w:rPr>
          <w:rFonts w:ascii="Times New Roman"/>
          <w:b w:val="false"/>
          <w:i w:val="false"/>
          <w:color w:val="000000"/>
          <w:sz w:val="28"/>
        </w:rPr>
        <w:t>
      в строке 4 указываются наименования владельцев товарного газа, объем которого хранится на конец периода;</w:t>
      </w:r>
    </w:p>
    <w:bookmarkEnd w:id="83"/>
    <w:bookmarkStart w:name="z101" w:id="84"/>
    <w:p>
      <w:pPr>
        <w:spacing w:after="0"/>
        <w:ind w:left="0"/>
        <w:jc w:val="both"/>
      </w:pPr>
      <w:r>
        <w:rPr>
          <w:rFonts w:ascii="Times New Roman"/>
          <w:b w:val="false"/>
          <w:i w:val="false"/>
          <w:color w:val="000000"/>
          <w:sz w:val="28"/>
        </w:rPr>
        <w:t xml:space="preserve">
      в графах 3, 4, 5, 6, 7, 8, 9, 10, 11, 12, 13 и 14 указываются значения показателей объемов газа по месяцам; </w:t>
      </w:r>
    </w:p>
    <w:bookmarkEnd w:id="84"/>
    <w:bookmarkStart w:name="z102" w:id="85"/>
    <w:p>
      <w:pPr>
        <w:spacing w:after="0"/>
        <w:ind w:left="0"/>
        <w:jc w:val="both"/>
      </w:pPr>
      <w:r>
        <w:rPr>
          <w:rFonts w:ascii="Times New Roman"/>
          <w:b w:val="false"/>
          <w:i w:val="false"/>
          <w:color w:val="000000"/>
          <w:sz w:val="28"/>
        </w:rPr>
        <w:t>
      в графе 15 указывается сумма значения в период с января по отчетный месяц.</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представления сведений по </w:t>
            </w:r>
            <w:r>
              <w:br/>
            </w:r>
            <w:r>
              <w:rPr>
                <w:rFonts w:ascii="Times New Roman"/>
                <w:b w:val="false"/>
                <w:i w:val="false"/>
                <w:color w:val="000000"/>
                <w:sz w:val="20"/>
              </w:rPr>
              <w:t>мониторингу производства,</w:t>
            </w:r>
            <w:r>
              <w:br/>
            </w:r>
            <w:r>
              <w:rPr>
                <w:rFonts w:ascii="Times New Roman"/>
                <w:b w:val="false"/>
                <w:i w:val="false"/>
                <w:color w:val="000000"/>
                <w:sz w:val="20"/>
              </w:rPr>
              <w:t xml:space="preserve">транспортировки (перевозки), </w:t>
            </w:r>
            <w:r>
              <w:br/>
            </w:r>
            <w:r>
              <w:rPr>
                <w:rFonts w:ascii="Times New Roman"/>
                <w:b w:val="false"/>
                <w:i w:val="false"/>
                <w:color w:val="000000"/>
                <w:sz w:val="20"/>
              </w:rPr>
              <w:t xml:space="preserve">хранения, отгрузки и реализации </w:t>
            </w:r>
            <w:r>
              <w:br/>
            </w:r>
            <w:r>
              <w:rPr>
                <w:rFonts w:ascii="Times New Roman"/>
                <w:b w:val="false"/>
                <w:i w:val="false"/>
                <w:color w:val="000000"/>
                <w:sz w:val="20"/>
              </w:rPr>
              <w:t xml:space="preserve">товарного, сжиженного </w:t>
            </w:r>
            <w:r>
              <w:br/>
            </w:r>
            <w:r>
              <w:rPr>
                <w:rFonts w:ascii="Times New Roman"/>
                <w:b w:val="false"/>
                <w:i w:val="false"/>
                <w:color w:val="000000"/>
                <w:sz w:val="20"/>
              </w:rPr>
              <w:t>нефтяного и сжиженного</w:t>
            </w:r>
            <w:r>
              <w:br/>
            </w:r>
            <w:r>
              <w:rPr>
                <w:rFonts w:ascii="Times New Roman"/>
                <w:b w:val="false"/>
                <w:i w:val="false"/>
                <w:color w:val="000000"/>
                <w:sz w:val="20"/>
              </w:rPr>
              <w:t>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106" w:id="86"/>
    <w:p>
      <w:pPr>
        <w:spacing w:after="0"/>
        <w:ind w:left="0"/>
        <w:jc w:val="both"/>
      </w:pPr>
      <w:r>
        <w:rPr>
          <w:rFonts w:ascii="Times New Roman"/>
          <w:b w:val="false"/>
          <w:i w:val="false"/>
          <w:color w:val="000000"/>
          <w:sz w:val="28"/>
        </w:rPr>
        <w:t xml:space="preserve">
      Представляется: в уполномоченный орган. </w:t>
      </w:r>
    </w:p>
    <w:bookmarkEnd w:id="86"/>
    <w:bookmarkStart w:name="z107" w:id="87"/>
    <w:p>
      <w:pPr>
        <w:spacing w:after="0"/>
        <w:ind w:left="0"/>
        <w:jc w:val="both"/>
      </w:pPr>
      <w:r>
        <w:rPr>
          <w:rFonts w:ascii="Times New Roman"/>
          <w:b w:val="false"/>
          <w:i w:val="false"/>
          <w:color w:val="000000"/>
          <w:sz w:val="28"/>
        </w:rPr>
        <w:t>
      Форма административных данных размещена на интернет-ресурсе: www.egsu.energo.gov.kz.</w:t>
      </w:r>
    </w:p>
    <w:bookmarkEnd w:id="87"/>
    <w:bookmarkStart w:name="z108" w:id="88"/>
    <w:p>
      <w:pPr>
        <w:spacing w:after="0"/>
        <w:ind w:left="0"/>
        <w:jc w:val="left"/>
      </w:pPr>
      <w:r>
        <w:rPr>
          <w:rFonts w:ascii="Times New Roman"/>
          <w:b/>
          <w:i w:val="false"/>
          <w:color w:val="000000"/>
        </w:rPr>
        <w:t xml:space="preserve"> Сведения об объемах приобретенного сырого и товарного газа в рамках преимущественного права государства</w:t>
      </w:r>
    </w:p>
    <w:bookmarkEnd w:id="88"/>
    <w:bookmarkStart w:name="z109" w:id="89"/>
    <w:p>
      <w:pPr>
        <w:spacing w:after="0"/>
        <w:ind w:left="0"/>
        <w:jc w:val="both"/>
      </w:pPr>
      <w:r>
        <w:rPr>
          <w:rFonts w:ascii="Times New Roman"/>
          <w:b w:val="false"/>
          <w:i w:val="false"/>
          <w:color w:val="000000"/>
          <w:sz w:val="28"/>
        </w:rPr>
        <w:t>
      Индекс формы административных данных: 3 ОПСТ.</w:t>
      </w:r>
    </w:p>
    <w:bookmarkEnd w:id="89"/>
    <w:bookmarkStart w:name="z110" w:id="90"/>
    <w:p>
      <w:pPr>
        <w:spacing w:after="0"/>
        <w:ind w:left="0"/>
        <w:jc w:val="both"/>
      </w:pPr>
      <w:r>
        <w:rPr>
          <w:rFonts w:ascii="Times New Roman"/>
          <w:b w:val="false"/>
          <w:i w:val="false"/>
          <w:color w:val="000000"/>
          <w:sz w:val="28"/>
        </w:rPr>
        <w:t>
      Периодичность: ежегодная.</w:t>
      </w:r>
    </w:p>
    <w:bookmarkEnd w:id="90"/>
    <w:bookmarkStart w:name="z111" w:id="91"/>
    <w:p>
      <w:pPr>
        <w:spacing w:after="0"/>
        <w:ind w:left="0"/>
        <w:jc w:val="both"/>
      </w:pPr>
      <w:r>
        <w:rPr>
          <w:rFonts w:ascii="Times New Roman"/>
          <w:b w:val="false"/>
          <w:i w:val="false"/>
          <w:color w:val="000000"/>
          <w:sz w:val="28"/>
        </w:rPr>
        <w:t>
      Отчетный период: 20__год.</w:t>
      </w:r>
    </w:p>
    <w:bookmarkEnd w:id="91"/>
    <w:bookmarkStart w:name="z112" w:id="92"/>
    <w:p>
      <w:pPr>
        <w:spacing w:after="0"/>
        <w:ind w:left="0"/>
        <w:jc w:val="both"/>
      </w:pPr>
      <w:r>
        <w:rPr>
          <w:rFonts w:ascii="Times New Roman"/>
          <w:b w:val="false"/>
          <w:i w:val="false"/>
          <w:color w:val="000000"/>
          <w:sz w:val="28"/>
        </w:rPr>
        <w:t>
      Круг лиц, представляющих информацию: национальный оператор.</w:t>
      </w:r>
    </w:p>
    <w:bookmarkEnd w:id="92"/>
    <w:bookmarkStart w:name="z113" w:id="93"/>
    <w:p>
      <w:pPr>
        <w:spacing w:after="0"/>
        <w:ind w:left="0"/>
        <w:jc w:val="both"/>
      </w:pPr>
      <w:r>
        <w:rPr>
          <w:rFonts w:ascii="Times New Roman"/>
          <w:b w:val="false"/>
          <w:i w:val="false"/>
          <w:color w:val="000000"/>
          <w:sz w:val="28"/>
        </w:rPr>
        <w:t>
      Срок представления формы административных данных: не позднее 1 (первого) февраля, следующего за отчетным периодом.</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2280"/>
        <w:gridCol w:w="1035"/>
        <w:gridCol w:w="1185"/>
        <w:gridCol w:w="1189"/>
        <w:gridCol w:w="1035"/>
        <w:gridCol w:w="1035"/>
        <w:gridCol w:w="1036"/>
        <w:gridCol w:w="1036"/>
      </w:tblGrid>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(регион и компания-недропользователь)</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по Классификатору административно-территориальных объектов</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цена (утвержденная уполномоченным органом)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покупки газа</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сырой газ</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газ</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сырой газ</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газ</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сырой газ</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газ</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94"/>
    <w:p>
      <w:pPr>
        <w:spacing w:after="0"/>
        <w:ind w:left="0"/>
        <w:jc w:val="both"/>
      </w:pPr>
      <w:r>
        <w:rPr>
          <w:rFonts w:ascii="Times New Roman"/>
          <w:b w:val="false"/>
          <w:i w:val="false"/>
          <w:color w:val="000000"/>
          <w:sz w:val="28"/>
        </w:rPr>
        <w:t xml:space="preserve">
      Наименование ______________________ Адрес_________________  </w:t>
      </w:r>
      <w:r>
        <w:br/>
      </w:r>
      <w:r>
        <w:rPr>
          <w:rFonts w:ascii="Times New Roman"/>
          <w:b w:val="false"/>
          <w:i w:val="false"/>
          <w:color w:val="000000"/>
          <w:sz w:val="28"/>
        </w:rPr>
        <w:t>Телефоны ______________________________________________________</w:t>
      </w:r>
      <w:r>
        <w:br/>
      </w:r>
      <w:r>
        <w:rPr>
          <w:rFonts w:ascii="Times New Roman"/>
          <w:b w:val="false"/>
          <w:i w:val="false"/>
          <w:color w:val="000000"/>
          <w:sz w:val="28"/>
        </w:rPr>
        <w:t>Адрес электронной почты ________________________________________</w:t>
      </w:r>
      <w:r>
        <w:br/>
      </w:r>
      <w:r>
        <w:rPr>
          <w:rFonts w:ascii="Times New Roman"/>
          <w:b w:val="false"/>
          <w:i w:val="false"/>
          <w:color w:val="000000"/>
          <w:sz w:val="28"/>
        </w:rPr>
        <w:t>Исполнитель ______________________________ подпись, телефон _______</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 xml:space="preserve">_______________________________________________ подпись _________  </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Место для печати  </w:t>
      </w:r>
      <w:r>
        <w:br/>
      </w:r>
      <w:r>
        <w:rPr>
          <w:rFonts w:ascii="Times New Roman"/>
          <w:b w:val="false"/>
          <w:i w:val="false"/>
          <w:color w:val="000000"/>
          <w:sz w:val="28"/>
        </w:rPr>
        <w:t xml:space="preserve">(за исключением лиц, являющихся субъектами </w:t>
      </w:r>
      <w:r>
        <w:br/>
      </w:r>
      <w:r>
        <w:rPr>
          <w:rFonts w:ascii="Times New Roman"/>
          <w:b w:val="false"/>
          <w:i w:val="false"/>
          <w:color w:val="000000"/>
          <w:sz w:val="28"/>
        </w:rPr>
        <w:t>частного предпринимательства)</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w:t>
            </w:r>
            <w:r>
              <w:br/>
            </w:r>
            <w:r>
              <w:rPr>
                <w:rFonts w:ascii="Times New Roman"/>
                <w:b w:val="false"/>
                <w:i w:val="false"/>
                <w:color w:val="000000"/>
                <w:sz w:val="20"/>
              </w:rPr>
              <w:t xml:space="preserve">предназначенной для сбора </w:t>
            </w:r>
            <w:r>
              <w:br/>
            </w:r>
            <w:r>
              <w:rPr>
                <w:rFonts w:ascii="Times New Roman"/>
                <w:b w:val="false"/>
                <w:i w:val="false"/>
                <w:color w:val="000000"/>
                <w:sz w:val="20"/>
              </w:rPr>
              <w:t>административных данных</w:t>
            </w:r>
            <w:r>
              <w:br/>
            </w:r>
            <w:r>
              <w:rPr>
                <w:rFonts w:ascii="Times New Roman"/>
                <w:b w:val="false"/>
                <w:i w:val="false"/>
                <w:color w:val="000000"/>
                <w:sz w:val="20"/>
              </w:rPr>
              <w:t xml:space="preserve">"Сведения об объемах </w:t>
            </w:r>
            <w:r>
              <w:br/>
            </w:r>
            <w:r>
              <w:rPr>
                <w:rFonts w:ascii="Times New Roman"/>
                <w:b w:val="false"/>
                <w:i w:val="false"/>
                <w:color w:val="000000"/>
                <w:sz w:val="20"/>
              </w:rPr>
              <w:t xml:space="preserve">приобретенного сырого и </w:t>
            </w:r>
            <w:r>
              <w:br/>
            </w:r>
            <w:r>
              <w:rPr>
                <w:rFonts w:ascii="Times New Roman"/>
                <w:b w:val="false"/>
                <w:i w:val="false"/>
                <w:color w:val="000000"/>
                <w:sz w:val="20"/>
              </w:rPr>
              <w:t xml:space="preserve">товарного газа в рамках </w:t>
            </w:r>
            <w:r>
              <w:br/>
            </w:r>
            <w:r>
              <w:rPr>
                <w:rFonts w:ascii="Times New Roman"/>
                <w:b w:val="false"/>
                <w:i w:val="false"/>
                <w:color w:val="000000"/>
                <w:sz w:val="20"/>
              </w:rPr>
              <w:t xml:space="preserve">преимущественного права государства" </w:t>
            </w:r>
          </w:p>
        </w:tc>
      </w:tr>
    </w:tbl>
    <w:bookmarkStart w:name="z116" w:id="95"/>
    <w:p>
      <w:pPr>
        <w:spacing w:after="0"/>
        <w:ind w:left="0"/>
        <w:jc w:val="left"/>
      </w:pPr>
      <w:r>
        <w:rPr>
          <w:rFonts w:ascii="Times New Roman"/>
          <w:b/>
          <w:i w:val="false"/>
          <w:color w:val="000000"/>
        </w:rPr>
        <w:t xml:space="preserve"> Пояснение по заполнению формы административных данных "Сведения об объемах приобретенного сырого и товарного газа в рамках преимущественного права государства" (Индекс: 3 ОПСТ, периодичность: ежегодная)</w:t>
      </w:r>
    </w:p>
    <w:bookmarkEnd w:id="95"/>
    <w:bookmarkStart w:name="z117" w:id="96"/>
    <w:p>
      <w:pPr>
        <w:spacing w:after="0"/>
        <w:ind w:left="0"/>
        <w:jc w:val="both"/>
      </w:pPr>
      <w:r>
        <w:rPr>
          <w:rFonts w:ascii="Times New Roman"/>
          <w:b w:val="false"/>
          <w:i w:val="false"/>
          <w:color w:val="000000"/>
          <w:sz w:val="28"/>
        </w:rPr>
        <w:t xml:space="preserve">
      В форме административных данных "Сведения об объемах приобретенного сырого и товарного газа в рамках преимущественного права государства" включаются следующие данные: </w:t>
      </w:r>
    </w:p>
    <w:bookmarkEnd w:id="96"/>
    <w:bookmarkStart w:name="z118" w:id="97"/>
    <w:p>
      <w:pPr>
        <w:spacing w:after="0"/>
        <w:ind w:left="0"/>
        <w:jc w:val="both"/>
      </w:pPr>
      <w:r>
        <w:rPr>
          <w:rFonts w:ascii="Times New Roman"/>
          <w:b w:val="false"/>
          <w:i w:val="false"/>
          <w:color w:val="000000"/>
          <w:sz w:val="28"/>
        </w:rPr>
        <w:t>
      в графе 1 указывается наименование области, городов республиканского значения, столицы и наименования недропользователей в рамках этой области, от которых национальный оператор приобретает сырой и/или товарный газ в рамках преимущественного права государства;</w:t>
      </w:r>
    </w:p>
    <w:bookmarkEnd w:id="97"/>
    <w:bookmarkStart w:name="z119" w:id="98"/>
    <w:p>
      <w:pPr>
        <w:spacing w:after="0"/>
        <w:ind w:left="0"/>
        <w:jc w:val="both"/>
      </w:pPr>
      <w:r>
        <w:rPr>
          <w:rFonts w:ascii="Times New Roman"/>
          <w:b w:val="false"/>
          <w:i w:val="false"/>
          <w:color w:val="000000"/>
          <w:sz w:val="28"/>
        </w:rPr>
        <w:t>
      в графе 2 в соответствии с кодом Классификатора административно-территориальных объектов заполняется код области, городов республиканского значения, столицы из которой национальный оператор приобретает сырой и/или товарный газ в рамках преимущественного права государства;</w:t>
      </w:r>
    </w:p>
    <w:bookmarkEnd w:id="98"/>
    <w:bookmarkStart w:name="z120" w:id="99"/>
    <w:p>
      <w:pPr>
        <w:spacing w:after="0"/>
        <w:ind w:left="0"/>
        <w:jc w:val="both"/>
      </w:pPr>
      <w:r>
        <w:rPr>
          <w:rFonts w:ascii="Times New Roman"/>
          <w:b w:val="false"/>
          <w:i w:val="false"/>
          <w:color w:val="000000"/>
          <w:sz w:val="28"/>
        </w:rPr>
        <w:t>
      в графе 3 указывается наименование месторождения того или иного недропользователя;</w:t>
      </w:r>
    </w:p>
    <w:bookmarkEnd w:id="99"/>
    <w:bookmarkStart w:name="z121" w:id="100"/>
    <w:p>
      <w:pPr>
        <w:spacing w:after="0"/>
        <w:ind w:left="0"/>
        <w:jc w:val="both"/>
      </w:pPr>
      <w:r>
        <w:rPr>
          <w:rFonts w:ascii="Times New Roman"/>
          <w:b w:val="false"/>
          <w:i w:val="false"/>
          <w:color w:val="000000"/>
          <w:sz w:val="28"/>
        </w:rPr>
        <w:t>
      в графе 4 указывается утвержденная уполномоченным органом предельная цена сырого газа приобретаемого национальным оператором в рамках преимущественного права государства по месторождениям;</w:t>
      </w:r>
    </w:p>
    <w:bookmarkEnd w:id="100"/>
    <w:bookmarkStart w:name="z122" w:id="101"/>
    <w:p>
      <w:pPr>
        <w:spacing w:after="0"/>
        <w:ind w:left="0"/>
        <w:jc w:val="both"/>
      </w:pPr>
      <w:r>
        <w:rPr>
          <w:rFonts w:ascii="Times New Roman"/>
          <w:b w:val="false"/>
          <w:i w:val="false"/>
          <w:color w:val="000000"/>
          <w:sz w:val="28"/>
        </w:rPr>
        <w:t>
      в графе 5 указывается утвержденная уполномоченным органом предельная цена товарного газа приобретаемого национальным оператором в рамках преимущественного права государства по месторождениям;</w:t>
      </w:r>
    </w:p>
    <w:bookmarkEnd w:id="101"/>
    <w:bookmarkStart w:name="z123" w:id="102"/>
    <w:p>
      <w:pPr>
        <w:spacing w:after="0"/>
        <w:ind w:left="0"/>
        <w:jc w:val="both"/>
      </w:pPr>
      <w:r>
        <w:rPr>
          <w:rFonts w:ascii="Times New Roman"/>
          <w:b w:val="false"/>
          <w:i w:val="false"/>
          <w:color w:val="000000"/>
          <w:sz w:val="28"/>
        </w:rPr>
        <w:t>
      в графе 6 указывается цена покупки сырого газа по месторождениям, в тенге за тысяча кубических метров;</w:t>
      </w:r>
    </w:p>
    <w:bookmarkEnd w:id="102"/>
    <w:bookmarkStart w:name="z124" w:id="103"/>
    <w:p>
      <w:pPr>
        <w:spacing w:after="0"/>
        <w:ind w:left="0"/>
        <w:jc w:val="both"/>
      </w:pPr>
      <w:r>
        <w:rPr>
          <w:rFonts w:ascii="Times New Roman"/>
          <w:b w:val="false"/>
          <w:i w:val="false"/>
          <w:color w:val="000000"/>
          <w:sz w:val="28"/>
        </w:rPr>
        <w:t>
      в графе 7 указывается цена покупки товарного газа по месторождениям, в тенге за тысяча кубических метров;</w:t>
      </w:r>
    </w:p>
    <w:bookmarkEnd w:id="103"/>
    <w:bookmarkStart w:name="z125" w:id="104"/>
    <w:p>
      <w:pPr>
        <w:spacing w:after="0"/>
        <w:ind w:left="0"/>
        <w:jc w:val="both"/>
      </w:pPr>
      <w:r>
        <w:rPr>
          <w:rFonts w:ascii="Times New Roman"/>
          <w:b w:val="false"/>
          <w:i w:val="false"/>
          <w:color w:val="000000"/>
          <w:sz w:val="28"/>
        </w:rPr>
        <w:t>
      в графе 8 указывается объем сырого газа по месторождениям, тысяча кубических метров;</w:t>
      </w:r>
    </w:p>
    <w:bookmarkEnd w:id="104"/>
    <w:bookmarkStart w:name="z126" w:id="105"/>
    <w:p>
      <w:pPr>
        <w:spacing w:after="0"/>
        <w:ind w:left="0"/>
        <w:jc w:val="both"/>
      </w:pPr>
      <w:r>
        <w:rPr>
          <w:rFonts w:ascii="Times New Roman"/>
          <w:b w:val="false"/>
          <w:i w:val="false"/>
          <w:color w:val="000000"/>
          <w:sz w:val="28"/>
        </w:rPr>
        <w:t>
      в графе 9 указывается объем товарного газа по месторождениям, тысяча кубических метров.</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представления сведений по </w:t>
            </w:r>
            <w:r>
              <w:br/>
            </w:r>
            <w:r>
              <w:rPr>
                <w:rFonts w:ascii="Times New Roman"/>
                <w:b w:val="false"/>
                <w:i w:val="false"/>
                <w:color w:val="000000"/>
                <w:sz w:val="20"/>
              </w:rPr>
              <w:t>мониторингу производства,</w:t>
            </w:r>
            <w:r>
              <w:br/>
            </w:r>
            <w:r>
              <w:rPr>
                <w:rFonts w:ascii="Times New Roman"/>
                <w:b w:val="false"/>
                <w:i w:val="false"/>
                <w:color w:val="000000"/>
                <w:sz w:val="20"/>
              </w:rPr>
              <w:t xml:space="preserve">транспортировки (перевозки), </w:t>
            </w:r>
            <w:r>
              <w:br/>
            </w:r>
            <w:r>
              <w:rPr>
                <w:rFonts w:ascii="Times New Roman"/>
                <w:b w:val="false"/>
                <w:i w:val="false"/>
                <w:color w:val="000000"/>
                <w:sz w:val="20"/>
              </w:rPr>
              <w:t xml:space="preserve">хранения, отгрузки и реализации </w:t>
            </w:r>
            <w:r>
              <w:br/>
            </w:r>
            <w:r>
              <w:rPr>
                <w:rFonts w:ascii="Times New Roman"/>
                <w:b w:val="false"/>
                <w:i w:val="false"/>
                <w:color w:val="000000"/>
                <w:sz w:val="20"/>
              </w:rPr>
              <w:t xml:space="preserve">товарного, сжиженного </w:t>
            </w:r>
            <w:r>
              <w:br/>
            </w:r>
            <w:r>
              <w:rPr>
                <w:rFonts w:ascii="Times New Roman"/>
                <w:b w:val="false"/>
                <w:i w:val="false"/>
                <w:color w:val="000000"/>
                <w:sz w:val="20"/>
              </w:rPr>
              <w:t>нефтяного и сжиженного</w:t>
            </w:r>
            <w:r>
              <w:br/>
            </w:r>
            <w:r>
              <w:rPr>
                <w:rFonts w:ascii="Times New Roman"/>
                <w:b w:val="false"/>
                <w:i w:val="false"/>
                <w:color w:val="000000"/>
                <w:sz w:val="20"/>
              </w:rPr>
              <w:t>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130" w:id="106"/>
    <w:p>
      <w:pPr>
        <w:spacing w:after="0"/>
        <w:ind w:left="0"/>
        <w:jc w:val="both"/>
      </w:pPr>
      <w:r>
        <w:rPr>
          <w:rFonts w:ascii="Times New Roman"/>
          <w:b w:val="false"/>
          <w:i w:val="false"/>
          <w:color w:val="000000"/>
          <w:sz w:val="28"/>
        </w:rPr>
        <w:t xml:space="preserve">
      Представляется: в уполномоченный орган. </w:t>
      </w:r>
    </w:p>
    <w:bookmarkEnd w:id="106"/>
    <w:bookmarkStart w:name="z131" w:id="107"/>
    <w:p>
      <w:pPr>
        <w:spacing w:after="0"/>
        <w:ind w:left="0"/>
        <w:jc w:val="both"/>
      </w:pPr>
      <w:r>
        <w:rPr>
          <w:rFonts w:ascii="Times New Roman"/>
          <w:b w:val="false"/>
          <w:i w:val="false"/>
          <w:color w:val="000000"/>
          <w:sz w:val="28"/>
        </w:rPr>
        <w:t>
      Форма административных данных размещена на интернет-ресурсе: www.egsu.energo.gov.kz.</w:t>
      </w:r>
    </w:p>
    <w:bookmarkEnd w:id="107"/>
    <w:bookmarkStart w:name="z132" w:id="108"/>
    <w:p>
      <w:pPr>
        <w:spacing w:after="0"/>
        <w:ind w:left="0"/>
        <w:jc w:val="left"/>
      </w:pPr>
      <w:r>
        <w:rPr>
          <w:rFonts w:ascii="Times New Roman"/>
          <w:b/>
          <w:i w:val="false"/>
          <w:color w:val="000000"/>
        </w:rPr>
        <w:t xml:space="preserve"> Сведения по прогнозам внутренних потребностей Республики Казахстан в товарном газе на предстоящий календарный год</w:t>
      </w:r>
    </w:p>
    <w:bookmarkEnd w:id="108"/>
    <w:bookmarkStart w:name="z133" w:id="109"/>
    <w:p>
      <w:pPr>
        <w:spacing w:after="0"/>
        <w:ind w:left="0"/>
        <w:jc w:val="both"/>
      </w:pPr>
      <w:r>
        <w:rPr>
          <w:rFonts w:ascii="Times New Roman"/>
          <w:b w:val="false"/>
          <w:i w:val="false"/>
          <w:color w:val="000000"/>
          <w:sz w:val="28"/>
        </w:rPr>
        <w:t>
      Индекс формы административных данных: 4 ПВП.</w:t>
      </w:r>
    </w:p>
    <w:bookmarkEnd w:id="109"/>
    <w:bookmarkStart w:name="z134" w:id="110"/>
    <w:p>
      <w:pPr>
        <w:spacing w:after="0"/>
        <w:ind w:left="0"/>
        <w:jc w:val="both"/>
      </w:pPr>
      <w:r>
        <w:rPr>
          <w:rFonts w:ascii="Times New Roman"/>
          <w:b w:val="false"/>
          <w:i w:val="false"/>
          <w:color w:val="000000"/>
          <w:sz w:val="28"/>
        </w:rPr>
        <w:t>
      Периодичность: ежегодная.</w:t>
      </w:r>
    </w:p>
    <w:bookmarkEnd w:id="110"/>
    <w:bookmarkStart w:name="z135" w:id="111"/>
    <w:p>
      <w:pPr>
        <w:spacing w:after="0"/>
        <w:ind w:left="0"/>
        <w:jc w:val="both"/>
      </w:pPr>
      <w:r>
        <w:rPr>
          <w:rFonts w:ascii="Times New Roman"/>
          <w:b w:val="false"/>
          <w:i w:val="false"/>
          <w:color w:val="000000"/>
          <w:sz w:val="28"/>
        </w:rPr>
        <w:t>
      Отчетный период: 20__год.</w:t>
      </w:r>
    </w:p>
    <w:bookmarkEnd w:id="111"/>
    <w:bookmarkStart w:name="z136" w:id="112"/>
    <w:p>
      <w:pPr>
        <w:spacing w:after="0"/>
        <w:ind w:left="0"/>
        <w:jc w:val="both"/>
      </w:pPr>
      <w:r>
        <w:rPr>
          <w:rFonts w:ascii="Times New Roman"/>
          <w:b w:val="false"/>
          <w:i w:val="false"/>
          <w:color w:val="000000"/>
          <w:sz w:val="28"/>
        </w:rPr>
        <w:t>
      Круг лиц, представляющих информацию: национальный оператор.</w:t>
      </w:r>
    </w:p>
    <w:bookmarkEnd w:id="112"/>
    <w:bookmarkStart w:name="z137" w:id="113"/>
    <w:p>
      <w:pPr>
        <w:spacing w:after="0"/>
        <w:ind w:left="0"/>
        <w:jc w:val="both"/>
      </w:pPr>
      <w:r>
        <w:rPr>
          <w:rFonts w:ascii="Times New Roman"/>
          <w:b w:val="false"/>
          <w:i w:val="false"/>
          <w:color w:val="000000"/>
          <w:sz w:val="28"/>
        </w:rPr>
        <w:t>
      Срок представления формы административных данных: не позднее за три месяца до начала планируемого периода.</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071"/>
        <w:gridCol w:w="2063"/>
        <w:gridCol w:w="1071"/>
        <w:gridCol w:w="1072"/>
        <w:gridCol w:w="1072"/>
        <w:gridCol w:w="1072"/>
        <w:gridCol w:w="1072"/>
        <w:gridCol w:w="1072"/>
        <w:gridCol w:w="1664"/>
      </w:tblGrid>
      <w:tr>
        <w:trPr>
          <w:trHeight w:val="30" w:hRule="atLeast"/>
        </w:trPr>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Классификатору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транспортировки, тысяча кубических 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114"/>
    <w:p>
      <w:pPr>
        <w:spacing w:after="0"/>
        <w:ind w:left="0"/>
        <w:jc w:val="both"/>
      </w:pPr>
      <w:r>
        <w:rPr>
          <w:rFonts w:ascii="Times New Roman"/>
          <w:b w:val="false"/>
          <w:i w:val="false"/>
          <w:color w:val="000000"/>
          <w:sz w:val="28"/>
        </w:rPr>
        <w:t>
      Продолжение таблицы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транспортировки, тысяча кубических метров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115"/>
    <w:p>
      <w:pPr>
        <w:spacing w:after="0"/>
        <w:ind w:left="0"/>
        <w:jc w:val="both"/>
      </w:pPr>
      <w:r>
        <w:rPr>
          <w:rFonts w:ascii="Times New Roman"/>
          <w:b w:val="false"/>
          <w:i w:val="false"/>
          <w:color w:val="000000"/>
          <w:sz w:val="28"/>
        </w:rPr>
        <w:t xml:space="preserve">
      Наименование ______________________ Адрес_________________  </w:t>
      </w:r>
      <w:r>
        <w:br/>
      </w:r>
      <w:r>
        <w:rPr>
          <w:rFonts w:ascii="Times New Roman"/>
          <w:b w:val="false"/>
          <w:i w:val="false"/>
          <w:color w:val="000000"/>
          <w:sz w:val="28"/>
        </w:rPr>
        <w:t>Телефоны ______________________________________________________</w:t>
      </w:r>
      <w:r>
        <w:br/>
      </w:r>
      <w:r>
        <w:rPr>
          <w:rFonts w:ascii="Times New Roman"/>
          <w:b w:val="false"/>
          <w:i w:val="false"/>
          <w:color w:val="000000"/>
          <w:sz w:val="28"/>
        </w:rPr>
        <w:t>Адрес электронной почты ________________________________________</w:t>
      </w:r>
      <w:r>
        <w:br/>
      </w:r>
      <w:r>
        <w:rPr>
          <w:rFonts w:ascii="Times New Roman"/>
          <w:b w:val="false"/>
          <w:i w:val="false"/>
          <w:color w:val="000000"/>
          <w:sz w:val="28"/>
        </w:rPr>
        <w:t>Исполнитель ______________________________ подпись, телефон _______</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 xml:space="preserve">_______________________________________________ подпись _________  </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Место для печати  </w:t>
      </w:r>
      <w:r>
        <w:br/>
      </w:r>
      <w:r>
        <w:rPr>
          <w:rFonts w:ascii="Times New Roman"/>
          <w:b w:val="false"/>
          <w:i w:val="false"/>
          <w:color w:val="000000"/>
          <w:sz w:val="28"/>
        </w:rPr>
        <w:t xml:space="preserve">(за исключением лиц, являющихся субъектами </w:t>
      </w:r>
      <w:r>
        <w:br/>
      </w:r>
      <w:r>
        <w:rPr>
          <w:rFonts w:ascii="Times New Roman"/>
          <w:b w:val="false"/>
          <w:i w:val="false"/>
          <w:color w:val="000000"/>
          <w:sz w:val="28"/>
        </w:rPr>
        <w:t>частного предпринимательства)</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w:t>
            </w:r>
            <w:r>
              <w:br/>
            </w:r>
            <w:r>
              <w:rPr>
                <w:rFonts w:ascii="Times New Roman"/>
                <w:b w:val="false"/>
                <w:i w:val="false"/>
                <w:color w:val="000000"/>
                <w:sz w:val="20"/>
              </w:rPr>
              <w:t xml:space="preserve">предназначенной для сбора </w:t>
            </w:r>
            <w:r>
              <w:br/>
            </w:r>
            <w:r>
              <w:rPr>
                <w:rFonts w:ascii="Times New Roman"/>
                <w:b w:val="false"/>
                <w:i w:val="false"/>
                <w:color w:val="000000"/>
                <w:sz w:val="20"/>
              </w:rPr>
              <w:t>административных данных</w:t>
            </w:r>
            <w:r>
              <w:br/>
            </w:r>
            <w:r>
              <w:rPr>
                <w:rFonts w:ascii="Times New Roman"/>
                <w:b w:val="false"/>
                <w:i w:val="false"/>
                <w:color w:val="000000"/>
                <w:sz w:val="20"/>
              </w:rPr>
              <w:t xml:space="preserve">"Сведения по прогнозам </w:t>
            </w:r>
            <w:r>
              <w:br/>
            </w:r>
            <w:r>
              <w:rPr>
                <w:rFonts w:ascii="Times New Roman"/>
                <w:b w:val="false"/>
                <w:i w:val="false"/>
                <w:color w:val="000000"/>
                <w:sz w:val="20"/>
              </w:rPr>
              <w:t xml:space="preserve">внутренних потребностей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в товарном газе на предстоящий </w:t>
            </w:r>
            <w:r>
              <w:br/>
            </w:r>
            <w:r>
              <w:rPr>
                <w:rFonts w:ascii="Times New Roman"/>
                <w:b w:val="false"/>
                <w:i w:val="false"/>
                <w:color w:val="000000"/>
                <w:sz w:val="20"/>
              </w:rPr>
              <w:t xml:space="preserve">календарный год" </w:t>
            </w:r>
          </w:p>
        </w:tc>
      </w:tr>
    </w:tbl>
    <w:bookmarkStart w:name="z141" w:id="116"/>
    <w:p>
      <w:pPr>
        <w:spacing w:after="0"/>
        <w:ind w:left="0"/>
        <w:jc w:val="left"/>
      </w:pPr>
      <w:r>
        <w:rPr>
          <w:rFonts w:ascii="Times New Roman"/>
          <w:b/>
          <w:i w:val="false"/>
          <w:color w:val="000000"/>
        </w:rPr>
        <w:t xml:space="preserve"> Пояснение по заполнению формы административных данных "Сведения по прогнозам внутренних потребностей Республики Казахстан в товарном газе на предстоящий календарный год" (Индекс: 4 ПВП, периодичность: ежегодная)</w:t>
      </w:r>
    </w:p>
    <w:bookmarkEnd w:id="116"/>
    <w:bookmarkStart w:name="z142" w:id="117"/>
    <w:p>
      <w:pPr>
        <w:spacing w:after="0"/>
        <w:ind w:left="0"/>
        <w:jc w:val="both"/>
      </w:pPr>
      <w:r>
        <w:rPr>
          <w:rFonts w:ascii="Times New Roman"/>
          <w:b w:val="false"/>
          <w:i w:val="false"/>
          <w:color w:val="000000"/>
          <w:sz w:val="28"/>
        </w:rPr>
        <w:t xml:space="preserve">
      В форме административных данных "Сведения по прогнозам внутренних потребностей Республики Казахстан в товарном газе на предстоящий календарный год" включаются следующие данные: </w:t>
      </w:r>
    </w:p>
    <w:bookmarkEnd w:id="117"/>
    <w:bookmarkStart w:name="z143" w:id="118"/>
    <w:p>
      <w:pPr>
        <w:spacing w:after="0"/>
        <w:ind w:left="0"/>
        <w:jc w:val="both"/>
      </w:pPr>
      <w:r>
        <w:rPr>
          <w:rFonts w:ascii="Times New Roman"/>
          <w:b w:val="false"/>
          <w:i w:val="false"/>
          <w:color w:val="000000"/>
          <w:sz w:val="28"/>
        </w:rPr>
        <w:t>
      в графе 1 указывается номер по порядку, при этом последующая информация не прерывает нумерацию по порядку;</w:t>
      </w:r>
    </w:p>
    <w:bookmarkEnd w:id="118"/>
    <w:bookmarkStart w:name="z144" w:id="119"/>
    <w:p>
      <w:pPr>
        <w:spacing w:after="0"/>
        <w:ind w:left="0"/>
        <w:jc w:val="both"/>
      </w:pPr>
      <w:r>
        <w:rPr>
          <w:rFonts w:ascii="Times New Roman"/>
          <w:b w:val="false"/>
          <w:i w:val="false"/>
          <w:color w:val="000000"/>
          <w:sz w:val="28"/>
        </w:rPr>
        <w:t>
      в графе 2 указывается наименование области, городов республиканского значения, столицы, куда будут производиться поставки товарного газа;</w:t>
      </w:r>
    </w:p>
    <w:bookmarkEnd w:id="119"/>
    <w:bookmarkStart w:name="z145" w:id="120"/>
    <w:p>
      <w:pPr>
        <w:spacing w:after="0"/>
        <w:ind w:left="0"/>
        <w:jc w:val="both"/>
      </w:pPr>
      <w:r>
        <w:rPr>
          <w:rFonts w:ascii="Times New Roman"/>
          <w:b w:val="false"/>
          <w:i w:val="false"/>
          <w:color w:val="000000"/>
          <w:sz w:val="28"/>
        </w:rPr>
        <w:t>
      в графе 3 в соответствии с кодом Классификатора административно-территориальных объектов заполняется код области, городов республиканского значения, столицы куда будут производиться поставки товарного газа;</w:t>
      </w:r>
    </w:p>
    <w:bookmarkEnd w:id="120"/>
    <w:bookmarkStart w:name="z146" w:id="121"/>
    <w:p>
      <w:pPr>
        <w:spacing w:after="0"/>
        <w:ind w:left="0"/>
        <w:jc w:val="both"/>
      </w:pPr>
      <w:r>
        <w:rPr>
          <w:rFonts w:ascii="Times New Roman"/>
          <w:b w:val="false"/>
          <w:i w:val="false"/>
          <w:color w:val="000000"/>
          <w:sz w:val="28"/>
        </w:rPr>
        <w:t>
      в графах 4, 5, 6, 7, 8, 9, 10, 11, 12, 13, 14 и 15 указываются значения объемов потребностей в товарном газе по соответствующему месяцу, в тысяча кубических метров;</w:t>
      </w:r>
    </w:p>
    <w:bookmarkEnd w:id="121"/>
    <w:bookmarkStart w:name="z147" w:id="122"/>
    <w:p>
      <w:pPr>
        <w:spacing w:after="0"/>
        <w:ind w:left="0"/>
        <w:jc w:val="both"/>
      </w:pPr>
      <w:r>
        <w:rPr>
          <w:rFonts w:ascii="Times New Roman"/>
          <w:b w:val="false"/>
          <w:i w:val="false"/>
          <w:color w:val="000000"/>
          <w:sz w:val="28"/>
        </w:rPr>
        <w:t>
      в графе 16 указываются значения общих объемов потребностей в товарном газе за период с января по отчетный месяц.</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представления сведений по </w:t>
            </w:r>
            <w:r>
              <w:br/>
            </w:r>
            <w:r>
              <w:rPr>
                <w:rFonts w:ascii="Times New Roman"/>
                <w:b w:val="false"/>
                <w:i w:val="false"/>
                <w:color w:val="000000"/>
                <w:sz w:val="20"/>
              </w:rPr>
              <w:t>мониторингу производства,</w:t>
            </w:r>
            <w:r>
              <w:br/>
            </w:r>
            <w:r>
              <w:rPr>
                <w:rFonts w:ascii="Times New Roman"/>
                <w:b w:val="false"/>
                <w:i w:val="false"/>
                <w:color w:val="000000"/>
                <w:sz w:val="20"/>
              </w:rPr>
              <w:t xml:space="preserve">транспортировки (перевозки), </w:t>
            </w:r>
            <w:r>
              <w:br/>
            </w:r>
            <w:r>
              <w:rPr>
                <w:rFonts w:ascii="Times New Roman"/>
                <w:b w:val="false"/>
                <w:i w:val="false"/>
                <w:color w:val="000000"/>
                <w:sz w:val="20"/>
              </w:rPr>
              <w:t xml:space="preserve">хранения, отгрузки и реализации </w:t>
            </w:r>
            <w:r>
              <w:br/>
            </w:r>
            <w:r>
              <w:rPr>
                <w:rFonts w:ascii="Times New Roman"/>
                <w:b w:val="false"/>
                <w:i w:val="false"/>
                <w:color w:val="000000"/>
                <w:sz w:val="20"/>
              </w:rPr>
              <w:t xml:space="preserve">товарного, сжиженного </w:t>
            </w:r>
            <w:r>
              <w:br/>
            </w:r>
            <w:r>
              <w:rPr>
                <w:rFonts w:ascii="Times New Roman"/>
                <w:b w:val="false"/>
                <w:i w:val="false"/>
                <w:color w:val="000000"/>
                <w:sz w:val="20"/>
              </w:rPr>
              <w:t>нефтяного и сжиженного</w:t>
            </w:r>
            <w:r>
              <w:br/>
            </w:r>
            <w:r>
              <w:rPr>
                <w:rFonts w:ascii="Times New Roman"/>
                <w:b w:val="false"/>
                <w:i w:val="false"/>
                <w:color w:val="000000"/>
                <w:sz w:val="20"/>
              </w:rPr>
              <w:t>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151" w:id="123"/>
    <w:p>
      <w:pPr>
        <w:spacing w:after="0"/>
        <w:ind w:left="0"/>
        <w:jc w:val="both"/>
      </w:pPr>
      <w:r>
        <w:rPr>
          <w:rFonts w:ascii="Times New Roman"/>
          <w:b w:val="false"/>
          <w:i w:val="false"/>
          <w:color w:val="000000"/>
          <w:sz w:val="28"/>
        </w:rPr>
        <w:t xml:space="preserve">
      Представляется: в уполномоченный орган. </w:t>
      </w:r>
    </w:p>
    <w:bookmarkEnd w:id="123"/>
    <w:bookmarkStart w:name="z152" w:id="124"/>
    <w:p>
      <w:pPr>
        <w:spacing w:after="0"/>
        <w:ind w:left="0"/>
        <w:jc w:val="both"/>
      </w:pPr>
      <w:r>
        <w:rPr>
          <w:rFonts w:ascii="Times New Roman"/>
          <w:b w:val="false"/>
          <w:i w:val="false"/>
          <w:color w:val="000000"/>
          <w:sz w:val="28"/>
        </w:rPr>
        <w:t>
      Форма административных данных размещена на интернет-ресурсе: www.egsu.energo.gov.kz.</w:t>
      </w:r>
    </w:p>
    <w:bookmarkEnd w:id="124"/>
    <w:bookmarkStart w:name="z153" w:id="125"/>
    <w:p>
      <w:pPr>
        <w:spacing w:after="0"/>
        <w:ind w:left="0"/>
        <w:jc w:val="left"/>
      </w:pPr>
      <w:r>
        <w:rPr>
          <w:rFonts w:ascii="Times New Roman"/>
          <w:b/>
          <w:i w:val="false"/>
          <w:color w:val="000000"/>
        </w:rPr>
        <w:t xml:space="preserve"> Сведения о реализации товарного газа, в том числе ввезенного для потребления на территорию Республики Казахстан</w:t>
      </w:r>
    </w:p>
    <w:bookmarkEnd w:id="125"/>
    <w:bookmarkStart w:name="z154" w:id="126"/>
    <w:p>
      <w:pPr>
        <w:spacing w:after="0"/>
        <w:ind w:left="0"/>
        <w:jc w:val="both"/>
      </w:pPr>
      <w:r>
        <w:rPr>
          <w:rFonts w:ascii="Times New Roman"/>
          <w:b w:val="false"/>
          <w:i w:val="false"/>
          <w:color w:val="000000"/>
          <w:sz w:val="28"/>
        </w:rPr>
        <w:t>
      Индекс формы административных данных: 5 СООР.</w:t>
      </w:r>
    </w:p>
    <w:bookmarkEnd w:id="126"/>
    <w:bookmarkStart w:name="z155" w:id="127"/>
    <w:p>
      <w:pPr>
        <w:spacing w:after="0"/>
        <w:ind w:left="0"/>
        <w:jc w:val="both"/>
      </w:pPr>
      <w:r>
        <w:rPr>
          <w:rFonts w:ascii="Times New Roman"/>
          <w:b w:val="false"/>
          <w:i w:val="false"/>
          <w:color w:val="000000"/>
          <w:sz w:val="28"/>
        </w:rPr>
        <w:t>
      Периодичность: ежемесячная.</w:t>
      </w:r>
    </w:p>
    <w:bookmarkEnd w:id="127"/>
    <w:bookmarkStart w:name="z156" w:id="128"/>
    <w:p>
      <w:pPr>
        <w:spacing w:after="0"/>
        <w:ind w:left="0"/>
        <w:jc w:val="both"/>
      </w:pPr>
      <w:r>
        <w:rPr>
          <w:rFonts w:ascii="Times New Roman"/>
          <w:b w:val="false"/>
          <w:i w:val="false"/>
          <w:color w:val="000000"/>
          <w:sz w:val="28"/>
        </w:rPr>
        <w:t>
      Отчетный период: ______ месяц 20__года.</w:t>
      </w:r>
    </w:p>
    <w:bookmarkEnd w:id="128"/>
    <w:bookmarkStart w:name="z157" w:id="129"/>
    <w:p>
      <w:pPr>
        <w:spacing w:after="0"/>
        <w:ind w:left="0"/>
        <w:jc w:val="both"/>
      </w:pPr>
      <w:r>
        <w:rPr>
          <w:rFonts w:ascii="Times New Roman"/>
          <w:b w:val="false"/>
          <w:i w:val="false"/>
          <w:color w:val="000000"/>
          <w:sz w:val="28"/>
        </w:rPr>
        <w:t>
      Круг лиц, представляющих информацию: лица, осуществляющие оптовую и (или) розничную реализацию товарного газа.</w:t>
      </w:r>
    </w:p>
    <w:bookmarkEnd w:id="129"/>
    <w:bookmarkStart w:name="z158" w:id="130"/>
    <w:p>
      <w:pPr>
        <w:spacing w:after="0"/>
        <w:ind w:left="0"/>
        <w:jc w:val="both"/>
      </w:pPr>
      <w:r>
        <w:rPr>
          <w:rFonts w:ascii="Times New Roman"/>
          <w:b w:val="false"/>
          <w:i w:val="false"/>
          <w:color w:val="000000"/>
          <w:sz w:val="28"/>
        </w:rPr>
        <w:t>
      Срок представления формы административных данных: не позднее 20 (двадцатого) числа месяца, следующего за отчетным периодом.</w:t>
      </w:r>
    </w:p>
    <w:bookmarkEnd w:id="130"/>
    <w:bookmarkStart w:name="z159" w:id="131"/>
    <w:p>
      <w:pPr>
        <w:spacing w:after="0"/>
        <w:ind w:left="0"/>
        <w:jc w:val="left"/>
      </w:pPr>
      <w:r>
        <w:rPr>
          <w:rFonts w:ascii="Times New Roman"/>
          <w:b/>
          <w:i w:val="false"/>
          <w:color w:val="000000"/>
        </w:rPr>
        <w:t xml:space="preserve"> Раздел 1. Оптовая реализация товарного газа</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2063"/>
        <w:gridCol w:w="1071"/>
        <w:gridCol w:w="1071"/>
        <w:gridCol w:w="1072"/>
        <w:gridCol w:w="1072"/>
        <w:gridCol w:w="1072"/>
        <w:gridCol w:w="1072"/>
        <w:gridCol w:w="1072"/>
        <w:gridCol w:w="1664"/>
      </w:tblGrid>
      <w:tr>
        <w:trPr>
          <w:trHeight w:val="30" w:hRule="atLeast"/>
        </w:trPr>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Классификатору административно-территориальных объектов</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оптовой реализации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товарного газа, тысяча кубических 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132"/>
    <w:p>
      <w:pPr>
        <w:spacing w:after="0"/>
        <w:ind w:left="0"/>
        <w:jc w:val="both"/>
      </w:pPr>
      <w:r>
        <w:rPr>
          <w:rFonts w:ascii="Times New Roman"/>
          <w:b w:val="false"/>
          <w:i w:val="false"/>
          <w:color w:val="000000"/>
          <w:sz w:val="28"/>
        </w:rPr>
        <w:t>
      Продолжение таблицы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2049"/>
        <w:gridCol w:w="2049"/>
        <w:gridCol w:w="2049"/>
        <w:gridCol w:w="2049"/>
        <w:gridCol w:w="205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товарного газа, тысяча кубических метров</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_ год</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133"/>
    <w:p>
      <w:pPr>
        <w:spacing w:after="0"/>
        <w:ind w:left="0"/>
        <w:jc w:val="left"/>
      </w:pPr>
      <w:r>
        <w:rPr>
          <w:rFonts w:ascii="Times New Roman"/>
          <w:b/>
          <w:i w:val="false"/>
          <w:color w:val="000000"/>
        </w:rPr>
        <w:t xml:space="preserve"> Раздел 2. Розничная реализация товарного газа</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581"/>
        <w:gridCol w:w="821"/>
        <w:gridCol w:w="1278"/>
        <w:gridCol w:w="821"/>
        <w:gridCol w:w="821"/>
        <w:gridCol w:w="1050"/>
        <w:gridCol w:w="1278"/>
        <w:gridCol w:w="1278"/>
        <w:gridCol w:w="1275"/>
        <w:gridCol w:w="1276"/>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Классификатора административно-территориальных объектов</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газа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занимающийся реализацией газа</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поставки газа</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Закупочная цена на газ</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Снабженческая надбавка, центральный аппарат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Снабженческая надбавка, производственный филиал</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в распредительных сетях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Отпускной тариф</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134"/>
    <w:p>
      <w:pPr>
        <w:spacing w:after="0"/>
        <w:ind w:left="0"/>
        <w:jc w:val="both"/>
      </w:pPr>
      <w:r>
        <w:rPr>
          <w:rFonts w:ascii="Times New Roman"/>
          <w:b w:val="false"/>
          <w:i w:val="false"/>
          <w:color w:val="000000"/>
          <w:sz w:val="28"/>
        </w:rPr>
        <w:t xml:space="preserve">
      Наименование ______________________ Адрес_________________  </w:t>
      </w:r>
      <w:r>
        <w:br/>
      </w:r>
      <w:r>
        <w:rPr>
          <w:rFonts w:ascii="Times New Roman"/>
          <w:b w:val="false"/>
          <w:i w:val="false"/>
          <w:color w:val="000000"/>
          <w:sz w:val="28"/>
        </w:rPr>
        <w:t>Телефоны ______________________________________________________</w:t>
      </w:r>
      <w:r>
        <w:br/>
      </w:r>
      <w:r>
        <w:rPr>
          <w:rFonts w:ascii="Times New Roman"/>
          <w:b w:val="false"/>
          <w:i w:val="false"/>
          <w:color w:val="000000"/>
          <w:sz w:val="28"/>
        </w:rPr>
        <w:t>Адрес электронной почты ________________________________________</w:t>
      </w:r>
      <w:r>
        <w:br/>
      </w:r>
      <w:r>
        <w:rPr>
          <w:rFonts w:ascii="Times New Roman"/>
          <w:b w:val="false"/>
          <w:i w:val="false"/>
          <w:color w:val="000000"/>
          <w:sz w:val="28"/>
        </w:rPr>
        <w:t>Исполнитель ______________________________ подпись, телефон _______</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 xml:space="preserve">_______________________________________________ подпись _________  </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Место для печати  </w:t>
      </w:r>
      <w:r>
        <w:br/>
      </w:r>
      <w:r>
        <w:rPr>
          <w:rFonts w:ascii="Times New Roman"/>
          <w:b w:val="false"/>
          <w:i w:val="false"/>
          <w:color w:val="000000"/>
          <w:sz w:val="28"/>
        </w:rPr>
        <w:t xml:space="preserve">(за исключением лиц, являющихся субъектами </w:t>
      </w:r>
      <w:r>
        <w:br/>
      </w:r>
      <w:r>
        <w:rPr>
          <w:rFonts w:ascii="Times New Roman"/>
          <w:b w:val="false"/>
          <w:i w:val="false"/>
          <w:color w:val="000000"/>
          <w:sz w:val="28"/>
        </w:rPr>
        <w:t>частного предпринимательства)</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w:t>
            </w:r>
            <w:r>
              <w:br/>
            </w:r>
            <w:r>
              <w:rPr>
                <w:rFonts w:ascii="Times New Roman"/>
                <w:b w:val="false"/>
                <w:i w:val="false"/>
                <w:color w:val="000000"/>
                <w:sz w:val="20"/>
              </w:rPr>
              <w:t xml:space="preserve">предназначенной для сбора </w:t>
            </w:r>
            <w:r>
              <w:br/>
            </w:r>
            <w:r>
              <w:rPr>
                <w:rFonts w:ascii="Times New Roman"/>
                <w:b w:val="false"/>
                <w:i w:val="false"/>
                <w:color w:val="000000"/>
                <w:sz w:val="20"/>
              </w:rPr>
              <w:t xml:space="preserve">административных данных </w:t>
            </w:r>
            <w:r>
              <w:br/>
            </w:r>
            <w:r>
              <w:rPr>
                <w:rFonts w:ascii="Times New Roman"/>
                <w:b w:val="false"/>
                <w:i w:val="false"/>
                <w:color w:val="000000"/>
                <w:sz w:val="20"/>
              </w:rPr>
              <w:t xml:space="preserve">"Сведения по прогнозам </w:t>
            </w:r>
            <w:r>
              <w:br/>
            </w:r>
            <w:r>
              <w:rPr>
                <w:rFonts w:ascii="Times New Roman"/>
                <w:b w:val="false"/>
                <w:i w:val="false"/>
                <w:color w:val="000000"/>
                <w:sz w:val="20"/>
              </w:rPr>
              <w:t xml:space="preserve">внутренних потребностей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в товарном газе на предстоящий </w:t>
            </w:r>
            <w:r>
              <w:br/>
            </w:r>
            <w:r>
              <w:rPr>
                <w:rFonts w:ascii="Times New Roman"/>
                <w:b w:val="false"/>
                <w:i w:val="false"/>
                <w:color w:val="000000"/>
                <w:sz w:val="20"/>
              </w:rPr>
              <w:t xml:space="preserve">календарный год" </w:t>
            </w:r>
          </w:p>
        </w:tc>
      </w:tr>
    </w:tbl>
    <w:bookmarkStart w:name="z164" w:id="135"/>
    <w:p>
      <w:pPr>
        <w:spacing w:after="0"/>
        <w:ind w:left="0"/>
        <w:jc w:val="left"/>
      </w:pPr>
      <w:r>
        <w:rPr>
          <w:rFonts w:ascii="Times New Roman"/>
          <w:b/>
          <w:i w:val="false"/>
          <w:color w:val="000000"/>
        </w:rPr>
        <w:t xml:space="preserve"> Пояснение по заполнению формы административных данных "Сведения о реализации товарного газа, в том числе ввезенного для потребления на территорию Республики Казахстан" (Индекс: 5 СООР, периодичность: ежемесячная)</w:t>
      </w:r>
    </w:p>
    <w:bookmarkEnd w:id="135"/>
    <w:bookmarkStart w:name="z165" w:id="136"/>
    <w:p>
      <w:pPr>
        <w:spacing w:after="0"/>
        <w:ind w:left="0"/>
        <w:jc w:val="both"/>
      </w:pPr>
      <w:r>
        <w:rPr>
          <w:rFonts w:ascii="Times New Roman"/>
          <w:b w:val="false"/>
          <w:i w:val="false"/>
          <w:color w:val="000000"/>
          <w:sz w:val="28"/>
        </w:rPr>
        <w:t xml:space="preserve">
      В форме административных данных "Сведения о реализации товарного газа, в том числе ввезенного для потребления на территорию Республики Казахстан" включаются следующие данные: </w:t>
      </w:r>
    </w:p>
    <w:bookmarkEnd w:id="136"/>
    <w:bookmarkStart w:name="z166" w:id="137"/>
    <w:p>
      <w:pPr>
        <w:spacing w:after="0"/>
        <w:ind w:left="0"/>
        <w:jc w:val="both"/>
      </w:pPr>
      <w:r>
        <w:rPr>
          <w:rFonts w:ascii="Times New Roman"/>
          <w:b w:val="false"/>
          <w:i w:val="false"/>
          <w:color w:val="000000"/>
          <w:sz w:val="28"/>
        </w:rPr>
        <w:t>
      1) в разделе 1 "Оптовая реализация товарного газа":</w:t>
      </w:r>
    </w:p>
    <w:bookmarkEnd w:id="137"/>
    <w:bookmarkStart w:name="z167" w:id="138"/>
    <w:p>
      <w:pPr>
        <w:spacing w:after="0"/>
        <w:ind w:left="0"/>
        <w:jc w:val="both"/>
      </w:pPr>
      <w:r>
        <w:rPr>
          <w:rFonts w:ascii="Times New Roman"/>
          <w:b w:val="false"/>
          <w:i w:val="false"/>
          <w:color w:val="000000"/>
          <w:sz w:val="28"/>
        </w:rPr>
        <w:t>
      в графе 1 указывается наименование области, городов республиканского значения, столицы, в который был реализован товарный газ;</w:t>
      </w:r>
    </w:p>
    <w:bookmarkEnd w:id="138"/>
    <w:bookmarkStart w:name="z168" w:id="139"/>
    <w:p>
      <w:pPr>
        <w:spacing w:after="0"/>
        <w:ind w:left="0"/>
        <w:jc w:val="both"/>
      </w:pPr>
      <w:r>
        <w:rPr>
          <w:rFonts w:ascii="Times New Roman"/>
          <w:b w:val="false"/>
          <w:i w:val="false"/>
          <w:color w:val="000000"/>
          <w:sz w:val="28"/>
        </w:rPr>
        <w:t>
      в графе 2 указывается в соответствии с кодом Классификатора административно-территориальных объектов код области, городов республиканского значения, столицы, в который был реализован товарный газ;</w:t>
      </w:r>
    </w:p>
    <w:bookmarkEnd w:id="139"/>
    <w:bookmarkStart w:name="z169" w:id="140"/>
    <w:p>
      <w:pPr>
        <w:spacing w:after="0"/>
        <w:ind w:left="0"/>
        <w:jc w:val="both"/>
      </w:pPr>
      <w:r>
        <w:rPr>
          <w:rFonts w:ascii="Times New Roman"/>
          <w:b w:val="false"/>
          <w:i w:val="false"/>
          <w:color w:val="000000"/>
          <w:sz w:val="28"/>
        </w:rPr>
        <w:t>
      в графе 3 указывается цена оптовой реализации товарного газа в регионе в тенге за тысяча кубических метров;</w:t>
      </w:r>
    </w:p>
    <w:bookmarkEnd w:id="140"/>
    <w:bookmarkStart w:name="z170" w:id="141"/>
    <w:p>
      <w:pPr>
        <w:spacing w:after="0"/>
        <w:ind w:left="0"/>
        <w:jc w:val="both"/>
      </w:pPr>
      <w:r>
        <w:rPr>
          <w:rFonts w:ascii="Times New Roman"/>
          <w:b w:val="false"/>
          <w:i w:val="false"/>
          <w:color w:val="000000"/>
          <w:sz w:val="28"/>
        </w:rPr>
        <w:t>
      в графах 4, 5, 6, 7, 8, 9, 10, 11, 12, 13, 14 и 15 указывается объем реализации товарного газа за отчетный месяц, тысяча кубических метров;</w:t>
      </w:r>
    </w:p>
    <w:bookmarkEnd w:id="141"/>
    <w:bookmarkStart w:name="z171" w:id="142"/>
    <w:p>
      <w:pPr>
        <w:spacing w:after="0"/>
        <w:ind w:left="0"/>
        <w:jc w:val="both"/>
      </w:pPr>
      <w:r>
        <w:rPr>
          <w:rFonts w:ascii="Times New Roman"/>
          <w:b w:val="false"/>
          <w:i w:val="false"/>
          <w:color w:val="000000"/>
          <w:sz w:val="28"/>
        </w:rPr>
        <w:t>
      в графе 16 указывается сумма значения за период с января по отчетный месяц, в тенге за тысяча кубических метров;</w:t>
      </w:r>
    </w:p>
    <w:bookmarkEnd w:id="142"/>
    <w:bookmarkStart w:name="z172" w:id="143"/>
    <w:p>
      <w:pPr>
        <w:spacing w:after="0"/>
        <w:ind w:left="0"/>
        <w:jc w:val="both"/>
      </w:pPr>
      <w:r>
        <w:rPr>
          <w:rFonts w:ascii="Times New Roman"/>
          <w:b w:val="false"/>
          <w:i w:val="false"/>
          <w:color w:val="000000"/>
          <w:sz w:val="28"/>
        </w:rPr>
        <w:t>
      2) в разделе 2 Формы "Розничная реализация товарного газа":</w:t>
      </w:r>
    </w:p>
    <w:bookmarkEnd w:id="143"/>
    <w:bookmarkStart w:name="z173" w:id="144"/>
    <w:p>
      <w:pPr>
        <w:spacing w:after="0"/>
        <w:ind w:left="0"/>
        <w:jc w:val="both"/>
      </w:pPr>
      <w:r>
        <w:rPr>
          <w:rFonts w:ascii="Times New Roman"/>
          <w:b w:val="false"/>
          <w:i w:val="false"/>
          <w:color w:val="000000"/>
          <w:sz w:val="28"/>
        </w:rPr>
        <w:t>
      в графе 1 указывается наименование области, городов республиканского значения, столицы, в который был реализован товарный газ;</w:t>
      </w:r>
    </w:p>
    <w:bookmarkEnd w:id="144"/>
    <w:bookmarkStart w:name="z174" w:id="145"/>
    <w:p>
      <w:pPr>
        <w:spacing w:after="0"/>
        <w:ind w:left="0"/>
        <w:jc w:val="both"/>
      </w:pPr>
      <w:r>
        <w:rPr>
          <w:rFonts w:ascii="Times New Roman"/>
          <w:b w:val="false"/>
          <w:i w:val="false"/>
          <w:color w:val="000000"/>
          <w:sz w:val="28"/>
        </w:rPr>
        <w:t>
      в графе 2 указывается в соответствии с кодом Классификатора административно-территориальных объектов код области, городов республиканского значения, столицы, в который был реализован товарный газ;</w:t>
      </w:r>
    </w:p>
    <w:bookmarkEnd w:id="145"/>
    <w:bookmarkStart w:name="z175" w:id="146"/>
    <w:p>
      <w:pPr>
        <w:spacing w:after="0"/>
        <w:ind w:left="0"/>
        <w:jc w:val="both"/>
      </w:pPr>
      <w:r>
        <w:rPr>
          <w:rFonts w:ascii="Times New Roman"/>
          <w:b w:val="false"/>
          <w:i w:val="false"/>
          <w:color w:val="000000"/>
          <w:sz w:val="28"/>
        </w:rPr>
        <w:t>
      в графе 3 указывается наименование предприятия, поставляющего газ;</w:t>
      </w:r>
    </w:p>
    <w:bookmarkEnd w:id="146"/>
    <w:bookmarkStart w:name="z176" w:id="147"/>
    <w:p>
      <w:pPr>
        <w:spacing w:after="0"/>
        <w:ind w:left="0"/>
        <w:jc w:val="both"/>
      </w:pPr>
      <w:r>
        <w:rPr>
          <w:rFonts w:ascii="Times New Roman"/>
          <w:b w:val="false"/>
          <w:i w:val="false"/>
          <w:color w:val="000000"/>
          <w:sz w:val="28"/>
        </w:rPr>
        <w:t>
      в графе 4 указывается наименование субъекта, занимающегося реализацией газа;</w:t>
      </w:r>
    </w:p>
    <w:bookmarkEnd w:id="147"/>
    <w:bookmarkStart w:name="z177" w:id="148"/>
    <w:p>
      <w:pPr>
        <w:spacing w:after="0"/>
        <w:ind w:left="0"/>
        <w:jc w:val="both"/>
      </w:pPr>
      <w:r>
        <w:rPr>
          <w:rFonts w:ascii="Times New Roman"/>
          <w:b w:val="false"/>
          <w:i w:val="false"/>
          <w:color w:val="000000"/>
          <w:sz w:val="28"/>
        </w:rPr>
        <w:t>
      в графе 5 указывается объем поставки газа предприятия, поставляющего газ, тысяча кубических метров;</w:t>
      </w:r>
    </w:p>
    <w:bookmarkEnd w:id="148"/>
    <w:bookmarkStart w:name="z178" w:id="149"/>
    <w:p>
      <w:pPr>
        <w:spacing w:after="0"/>
        <w:ind w:left="0"/>
        <w:jc w:val="both"/>
      </w:pPr>
      <w:r>
        <w:rPr>
          <w:rFonts w:ascii="Times New Roman"/>
          <w:b w:val="false"/>
          <w:i w:val="false"/>
          <w:color w:val="000000"/>
          <w:sz w:val="28"/>
        </w:rPr>
        <w:t>
      в графе 6 указывается объем реализации газа предприятия, поставляющего газ, тысяча кубических метров;</w:t>
      </w:r>
    </w:p>
    <w:bookmarkEnd w:id="149"/>
    <w:bookmarkStart w:name="z179" w:id="150"/>
    <w:p>
      <w:pPr>
        <w:spacing w:after="0"/>
        <w:ind w:left="0"/>
        <w:jc w:val="both"/>
      </w:pPr>
      <w:r>
        <w:rPr>
          <w:rFonts w:ascii="Times New Roman"/>
          <w:b w:val="false"/>
          <w:i w:val="false"/>
          <w:color w:val="000000"/>
          <w:sz w:val="28"/>
        </w:rPr>
        <w:t>
      в графе 7 указывается закупочная цена за тысяча кубических метров;</w:t>
      </w:r>
    </w:p>
    <w:bookmarkEnd w:id="150"/>
    <w:bookmarkStart w:name="z180" w:id="151"/>
    <w:p>
      <w:pPr>
        <w:spacing w:after="0"/>
        <w:ind w:left="0"/>
        <w:jc w:val="both"/>
      </w:pPr>
      <w:r>
        <w:rPr>
          <w:rFonts w:ascii="Times New Roman"/>
          <w:b w:val="false"/>
          <w:i w:val="false"/>
          <w:color w:val="000000"/>
          <w:sz w:val="28"/>
        </w:rPr>
        <w:t>
      в графе 8 указывается снабженческая надбавка центрального аппарата в тенге за тысяча кубических метров;</w:t>
      </w:r>
    </w:p>
    <w:bookmarkEnd w:id="151"/>
    <w:bookmarkStart w:name="z181" w:id="152"/>
    <w:p>
      <w:pPr>
        <w:spacing w:after="0"/>
        <w:ind w:left="0"/>
        <w:jc w:val="both"/>
      </w:pPr>
      <w:r>
        <w:rPr>
          <w:rFonts w:ascii="Times New Roman"/>
          <w:b w:val="false"/>
          <w:i w:val="false"/>
          <w:color w:val="000000"/>
          <w:sz w:val="28"/>
        </w:rPr>
        <w:t>
      в графе 9 указывается снабженческая надбавка производственного филиала в тенге тысяча кубических метров;</w:t>
      </w:r>
    </w:p>
    <w:bookmarkEnd w:id="152"/>
    <w:bookmarkStart w:name="z182" w:id="153"/>
    <w:p>
      <w:pPr>
        <w:spacing w:after="0"/>
        <w:ind w:left="0"/>
        <w:jc w:val="both"/>
      </w:pPr>
      <w:r>
        <w:rPr>
          <w:rFonts w:ascii="Times New Roman"/>
          <w:b w:val="false"/>
          <w:i w:val="false"/>
          <w:color w:val="000000"/>
          <w:sz w:val="28"/>
        </w:rPr>
        <w:t>
      в графе 10 указываются тарифы в распределительных сетях в тенге за тысяча кубических метров;</w:t>
      </w:r>
    </w:p>
    <w:bookmarkEnd w:id="153"/>
    <w:bookmarkStart w:name="z183" w:id="154"/>
    <w:p>
      <w:pPr>
        <w:spacing w:after="0"/>
        <w:ind w:left="0"/>
        <w:jc w:val="both"/>
      </w:pPr>
      <w:r>
        <w:rPr>
          <w:rFonts w:ascii="Times New Roman"/>
          <w:b w:val="false"/>
          <w:i w:val="false"/>
          <w:color w:val="000000"/>
          <w:sz w:val="28"/>
        </w:rPr>
        <w:t>
      в графе 11 указывается отпускной тариф в тенге за тысяча кубических метров без учета налога на добавленную стоимость.</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представления сведений по </w:t>
            </w:r>
            <w:r>
              <w:br/>
            </w:r>
            <w:r>
              <w:rPr>
                <w:rFonts w:ascii="Times New Roman"/>
                <w:b w:val="false"/>
                <w:i w:val="false"/>
                <w:color w:val="000000"/>
                <w:sz w:val="20"/>
              </w:rPr>
              <w:t>мониторингу производства,</w:t>
            </w:r>
            <w:r>
              <w:br/>
            </w:r>
            <w:r>
              <w:rPr>
                <w:rFonts w:ascii="Times New Roman"/>
                <w:b w:val="false"/>
                <w:i w:val="false"/>
                <w:color w:val="000000"/>
                <w:sz w:val="20"/>
              </w:rPr>
              <w:t xml:space="preserve">транспортировки (перевозки), </w:t>
            </w:r>
            <w:r>
              <w:br/>
            </w:r>
            <w:r>
              <w:rPr>
                <w:rFonts w:ascii="Times New Roman"/>
                <w:b w:val="false"/>
                <w:i w:val="false"/>
                <w:color w:val="000000"/>
                <w:sz w:val="20"/>
              </w:rPr>
              <w:t xml:space="preserve">хранения, отгрузки и реализации </w:t>
            </w:r>
            <w:r>
              <w:br/>
            </w:r>
            <w:r>
              <w:rPr>
                <w:rFonts w:ascii="Times New Roman"/>
                <w:b w:val="false"/>
                <w:i w:val="false"/>
                <w:color w:val="000000"/>
                <w:sz w:val="20"/>
              </w:rPr>
              <w:t xml:space="preserve">товарного, сжиженного </w:t>
            </w:r>
            <w:r>
              <w:br/>
            </w:r>
            <w:r>
              <w:rPr>
                <w:rFonts w:ascii="Times New Roman"/>
                <w:b w:val="false"/>
                <w:i w:val="false"/>
                <w:color w:val="000000"/>
                <w:sz w:val="20"/>
              </w:rPr>
              <w:t>нефтяного и сжиженного</w:t>
            </w:r>
            <w:r>
              <w:br/>
            </w:r>
            <w:r>
              <w:rPr>
                <w:rFonts w:ascii="Times New Roman"/>
                <w:b w:val="false"/>
                <w:i w:val="false"/>
                <w:color w:val="000000"/>
                <w:sz w:val="20"/>
              </w:rPr>
              <w:t>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187" w:id="155"/>
    <w:p>
      <w:pPr>
        <w:spacing w:after="0"/>
        <w:ind w:left="0"/>
        <w:jc w:val="both"/>
      </w:pPr>
      <w:r>
        <w:rPr>
          <w:rFonts w:ascii="Times New Roman"/>
          <w:b w:val="false"/>
          <w:i w:val="false"/>
          <w:color w:val="000000"/>
          <w:sz w:val="28"/>
        </w:rPr>
        <w:t xml:space="preserve">
      Представляется: в уполномоченный орган. </w:t>
      </w:r>
    </w:p>
    <w:bookmarkEnd w:id="155"/>
    <w:bookmarkStart w:name="z188" w:id="156"/>
    <w:p>
      <w:pPr>
        <w:spacing w:after="0"/>
        <w:ind w:left="0"/>
        <w:jc w:val="both"/>
      </w:pPr>
      <w:r>
        <w:rPr>
          <w:rFonts w:ascii="Times New Roman"/>
          <w:b w:val="false"/>
          <w:i w:val="false"/>
          <w:color w:val="000000"/>
          <w:sz w:val="28"/>
        </w:rPr>
        <w:t>
      Форма административных данных размещена на интернет-ресурсе: www.egsu.energo.gov.kz.</w:t>
      </w:r>
    </w:p>
    <w:bookmarkEnd w:id="156"/>
    <w:bookmarkStart w:name="z189" w:id="157"/>
    <w:p>
      <w:pPr>
        <w:spacing w:after="0"/>
        <w:ind w:left="0"/>
        <w:jc w:val="left"/>
      </w:pPr>
      <w:r>
        <w:rPr>
          <w:rFonts w:ascii="Times New Roman"/>
          <w:b/>
          <w:i w:val="false"/>
          <w:color w:val="000000"/>
        </w:rPr>
        <w:t xml:space="preserve"> Сведения по производству товарного и сжиженного природного газа</w:t>
      </w:r>
    </w:p>
    <w:bookmarkEnd w:id="157"/>
    <w:bookmarkStart w:name="z190" w:id="158"/>
    <w:p>
      <w:pPr>
        <w:spacing w:after="0"/>
        <w:ind w:left="0"/>
        <w:jc w:val="both"/>
      </w:pPr>
      <w:r>
        <w:rPr>
          <w:rFonts w:ascii="Times New Roman"/>
          <w:b w:val="false"/>
          <w:i w:val="false"/>
          <w:color w:val="000000"/>
          <w:sz w:val="28"/>
        </w:rPr>
        <w:t>
      Индекс формы административных данных: 6 ПТСГ.</w:t>
      </w:r>
    </w:p>
    <w:bookmarkEnd w:id="158"/>
    <w:bookmarkStart w:name="z191" w:id="159"/>
    <w:p>
      <w:pPr>
        <w:spacing w:after="0"/>
        <w:ind w:left="0"/>
        <w:jc w:val="both"/>
      </w:pPr>
      <w:r>
        <w:rPr>
          <w:rFonts w:ascii="Times New Roman"/>
          <w:b w:val="false"/>
          <w:i w:val="false"/>
          <w:color w:val="000000"/>
          <w:sz w:val="28"/>
        </w:rPr>
        <w:t xml:space="preserve">
      Периодичность: ежемесячная. </w:t>
      </w:r>
    </w:p>
    <w:bookmarkEnd w:id="159"/>
    <w:bookmarkStart w:name="z192" w:id="160"/>
    <w:p>
      <w:pPr>
        <w:spacing w:after="0"/>
        <w:ind w:left="0"/>
        <w:jc w:val="both"/>
      </w:pPr>
      <w:r>
        <w:rPr>
          <w:rFonts w:ascii="Times New Roman"/>
          <w:b w:val="false"/>
          <w:i w:val="false"/>
          <w:color w:val="000000"/>
          <w:sz w:val="28"/>
        </w:rPr>
        <w:t>
      Отчетный период ______20__год.</w:t>
      </w:r>
    </w:p>
    <w:bookmarkEnd w:id="160"/>
    <w:bookmarkStart w:name="z193" w:id="161"/>
    <w:p>
      <w:pPr>
        <w:spacing w:after="0"/>
        <w:ind w:left="0"/>
        <w:jc w:val="both"/>
      </w:pPr>
      <w:r>
        <w:rPr>
          <w:rFonts w:ascii="Times New Roman"/>
          <w:b w:val="false"/>
          <w:i w:val="false"/>
          <w:color w:val="000000"/>
          <w:sz w:val="28"/>
        </w:rPr>
        <w:t>
      Круг лиц, представляющих информацию: производители.</w:t>
      </w:r>
    </w:p>
    <w:bookmarkEnd w:id="161"/>
    <w:bookmarkStart w:name="z194" w:id="162"/>
    <w:p>
      <w:pPr>
        <w:spacing w:after="0"/>
        <w:ind w:left="0"/>
        <w:jc w:val="both"/>
      </w:pPr>
      <w:r>
        <w:rPr>
          <w:rFonts w:ascii="Times New Roman"/>
          <w:b w:val="false"/>
          <w:i w:val="false"/>
          <w:color w:val="000000"/>
          <w:sz w:val="28"/>
        </w:rPr>
        <w:t>
      Срок представления формы административных данных: не позднее 5 (пятого) числа месяца, следующего за отчетным периодом.</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802"/>
        <w:gridCol w:w="627"/>
        <w:gridCol w:w="628"/>
        <w:gridCol w:w="628"/>
        <w:gridCol w:w="628"/>
        <w:gridCol w:w="628"/>
        <w:gridCol w:w="628"/>
        <w:gridCol w:w="628"/>
        <w:gridCol w:w="628"/>
        <w:gridCol w:w="974"/>
        <w:gridCol w:w="974"/>
        <w:gridCol w:w="975"/>
        <w:gridCol w:w="975"/>
        <w:gridCol w:w="975"/>
        <w:gridCol w:w="975"/>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сырья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природный газ</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газ</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63"/>
    <w:p>
      <w:pPr>
        <w:spacing w:after="0"/>
        <w:ind w:left="0"/>
        <w:jc w:val="both"/>
      </w:pPr>
      <w:r>
        <w:rPr>
          <w:rFonts w:ascii="Times New Roman"/>
          <w:b w:val="false"/>
          <w:i w:val="false"/>
          <w:color w:val="000000"/>
          <w:sz w:val="28"/>
        </w:rPr>
        <w:t xml:space="preserve">
      Наименование ______________________ Адрес_________________  </w:t>
      </w:r>
      <w:r>
        <w:br/>
      </w:r>
      <w:r>
        <w:rPr>
          <w:rFonts w:ascii="Times New Roman"/>
          <w:b w:val="false"/>
          <w:i w:val="false"/>
          <w:color w:val="000000"/>
          <w:sz w:val="28"/>
        </w:rPr>
        <w:t>Телефоны ______________________________________________________</w:t>
      </w:r>
      <w:r>
        <w:br/>
      </w:r>
      <w:r>
        <w:rPr>
          <w:rFonts w:ascii="Times New Roman"/>
          <w:b w:val="false"/>
          <w:i w:val="false"/>
          <w:color w:val="000000"/>
          <w:sz w:val="28"/>
        </w:rPr>
        <w:t>Адрес электронной почты ________________________________________</w:t>
      </w:r>
      <w:r>
        <w:br/>
      </w:r>
      <w:r>
        <w:rPr>
          <w:rFonts w:ascii="Times New Roman"/>
          <w:b w:val="false"/>
          <w:i w:val="false"/>
          <w:color w:val="000000"/>
          <w:sz w:val="28"/>
        </w:rPr>
        <w:t>Исполнитель ______________________________ подпись, телефон _______</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 xml:space="preserve">_______________________________________________ подпись _________  </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Место для печати  </w:t>
      </w:r>
      <w:r>
        <w:br/>
      </w:r>
      <w:r>
        <w:rPr>
          <w:rFonts w:ascii="Times New Roman"/>
          <w:b w:val="false"/>
          <w:i w:val="false"/>
          <w:color w:val="000000"/>
          <w:sz w:val="28"/>
        </w:rPr>
        <w:t xml:space="preserve">(за исключением лиц, являющихся субъектами </w:t>
      </w:r>
      <w:r>
        <w:br/>
      </w:r>
      <w:r>
        <w:rPr>
          <w:rFonts w:ascii="Times New Roman"/>
          <w:b w:val="false"/>
          <w:i w:val="false"/>
          <w:color w:val="000000"/>
          <w:sz w:val="28"/>
        </w:rPr>
        <w:t>частного предпринимательства)</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w:t>
            </w:r>
            <w:r>
              <w:br/>
            </w:r>
            <w:r>
              <w:rPr>
                <w:rFonts w:ascii="Times New Roman"/>
                <w:b w:val="false"/>
                <w:i w:val="false"/>
                <w:color w:val="000000"/>
                <w:sz w:val="20"/>
              </w:rPr>
              <w:t xml:space="preserve">предназначенной для сбора </w:t>
            </w:r>
            <w:r>
              <w:br/>
            </w:r>
            <w:r>
              <w:rPr>
                <w:rFonts w:ascii="Times New Roman"/>
                <w:b w:val="false"/>
                <w:i w:val="false"/>
                <w:color w:val="000000"/>
                <w:sz w:val="20"/>
              </w:rPr>
              <w:t>административных данных</w:t>
            </w:r>
            <w:r>
              <w:br/>
            </w:r>
            <w:r>
              <w:rPr>
                <w:rFonts w:ascii="Times New Roman"/>
                <w:b w:val="false"/>
                <w:i w:val="false"/>
                <w:color w:val="000000"/>
                <w:sz w:val="20"/>
              </w:rPr>
              <w:t xml:space="preserve">"Сведения по производству </w:t>
            </w:r>
            <w:r>
              <w:br/>
            </w:r>
            <w:r>
              <w:rPr>
                <w:rFonts w:ascii="Times New Roman"/>
                <w:b w:val="false"/>
                <w:i w:val="false"/>
                <w:color w:val="000000"/>
                <w:sz w:val="20"/>
              </w:rPr>
              <w:t xml:space="preserve">товарного и сжиженного </w:t>
            </w:r>
            <w:r>
              <w:br/>
            </w:r>
            <w:r>
              <w:rPr>
                <w:rFonts w:ascii="Times New Roman"/>
                <w:b w:val="false"/>
                <w:i w:val="false"/>
                <w:color w:val="000000"/>
                <w:sz w:val="20"/>
              </w:rPr>
              <w:t xml:space="preserve">природного газа" </w:t>
            </w:r>
          </w:p>
        </w:tc>
      </w:tr>
    </w:tbl>
    <w:bookmarkStart w:name="z197" w:id="16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по производству товарного и сжиженного природного газа" (Индекс: 6 ПТСГ, периодичность: ежемесячная)</w:t>
      </w:r>
    </w:p>
    <w:bookmarkEnd w:id="164"/>
    <w:bookmarkStart w:name="z198" w:id="165"/>
    <w:p>
      <w:pPr>
        <w:spacing w:after="0"/>
        <w:ind w:left="0"/>
        <w:jc w:val="both"/>
      </w:pPr>
      <w:r>
        <w:rPr>
          <w:rFonts w:ascii="Times New Roman"/>
          <w:b w:val="false"/>
          <w:i w:val="false"/>
          <w:color w:val="000000"/>
          <w:sz w:val="28"/>
        </w:rPr>
        <w:t xml:space="preserve">
      В форме административных данных "Сведения по производству товарного и сжиженного природного газа" включаются следующие данные: </w:t>
      </w:r>
    </w:p>
    <w:bookmarkEnd w:id="165"/>
    <w:bookmarkStart w:name="z199" w:id="166"/>
    <w:p>
      <w:pPr>
        <w:spacing w:after="0"/>
        <w:ind w:left="0"/>
        <w:jc w:val="both"/>
      </w:pPr>
      <w:r>
        <w:rPr>
          <w:rFonts w:ascii="Times New Roman"/>
          <w:b w:val="false"/>
          <w:i w:val="false"/>
          <w:color w:val="000000"/>
          <w:sz w:val="28"/>
        </w:rPr>
        <w:t>
      в строке 1 указываются объемы переработанного сырья за отчетный период для производства товарного и сжиженного газа;</w:t>
      </w:r>
    </w:p>
    <w:bookmarkEnd w:id="166"/>
    <w:bookmarkStart w:name="z200" w:id="167"/>
    <w:p>
      <w:pPr>
        <w:spacing w:after="0"/>
        <w:ind w:left="0"/>
        <w:jc w:val="both"/>
      </w:pPr>
      <w:r>
        <w:rPr>
          <w:rFonts w:ascii="Times New Roman"/>
          <w:b w:val="false"/>
          <w:i w:val="false"/>
          <w:color w:val="000000"/>
          <w:sz w:val="28"/>
        </w:rPr>
        <w:t>
      в строке 2 указываются объемы произведенного сжиженного природного газа с указанием марки за отчетный месяц;</w:t>
      </w:r>
    </w:p>
    <w:bookmarkEnd w:id="167"/>
    <w:bookmarkStart w:name="z201" w:id="168"/>
    <w:p>
      <w:pPr>
        <w:spacing w:after="0"/>
        <w:ind w:left="0"/>
        <w:jc w:val="both"/>
      </w:pPr>
      <w:r>
        <w:rPr>
          <w:rFonts w:ascii="Times New Roman"/>
          <w:b w:val="false"/>
          <w:i w:val="false"/>
          <w:color w:val="000000"/>
          <w:sz w:val="28"/>
        </w:rPr>
        <w:t>
      в строке 3 указываются объемы произведенного товарного газа за отчетный месяц;</w:t>
      </w:r>
    </w:p>
    <w:bookmarkEnd w:id="168"/>
    <w:bookmarkStart w:name="z202" w:id="169"/>
    <w:p>
      <w:pPr>
        <w:spacing w:after="0"/>
        <w:ind w:left="0"/>
        <w:jc w:val="both"/>
      </w:pPr>
      <w:r>
        <w:rPr>
          <w:rFonts w:ascii="Times New Roman"/>
          <w:b w:val="false"/>
          <w:i w:val="false"/>
          <w:color w:val="000000"/>
          <w:sz w:val="28"/>
        </w:rPr>
        <w:t>
      в графе 2 указываются единицы измерения объемов газа;</w:t>
      </w:r>
    </w:p>
    <w:bookmarkEnd w:id="169"/>
    <w:bookmarkStart w:name="z203" w:id="170"/>
    <w:p>
      <w:pPr>
        <w:spacing w:after="0"/>
        <w:ind w:left="0"/>
        <w:jc w:val="both"/>
      </w:pPr>
      <w:r>
        <w:rPr>
          <w:rFonts w:ascii="Times New Roman"/>
          <w:b w:val="false"/>
          <w:i w:val="false"/>
          <w:color w:val="000000"/>
          <w:sz w:val="28"/>
        </w:rPr>
        <w:t>
      в графах 3, 4, 5, 6, 7, 8, 9, 10, 11, 12, 13 и 14 указываются значения показателей по месяцам;</w:t>
      </w:r>
    </w:p>
    <w:bookmarkEnd w:id="170"/>
    <w:bookmarkStart w:name="z204" w:id="171"/>
    <w:p>
      <w:pPr>
        <w:spacing w:after="0"/>
        <w:ind w:left="0"/>
        <w:jc w:val="both"/>
      </w:pPr>
      <w:r>
        <w:rPr>
          <w:rFonts w:ascii="Times New Roman"/>
          <w:b w:val="false"/>
          <w:i w:val="false"/>
          <w:color w:val="000000"/>
          <w:sz w:val="28"/>
        </w:rPr>
        <w:t>
      в графе 15 указывается сумма значения за период с января по отчетный месяц.</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Правилам </w:t>
            </w:r>
            <w:r>
              <w:br/>
            </w:r>
            <w:r>
              <w:rPr>
                <w:rFonts w:ascii="Times New Roman"/>
                <w:b w:val="false"/>
                <w:i w:val="false"/>
                <w:color w:val="000000"/>
                <w:sz w:val="20"/>
              </w:rPr>
              <w:t xml:space="preserve">представления сведений по </w:t>
            </w:r>
            <w:r>
              <w:br/>
            </w:r>
            <w:r>
              <w:rPr>
                <w:rFonts w:ascii="Times New Roman"/>
                <w:b w:val="false"/>
                <w:i w:val="false"/>
                <w:color w:val="000000"/>
                <w:sz w:val="20"/>
              </w:rPr>
              <w:t>мониторингу производства,</w:t>
            </w:r>
            <w:r>
              <w:br/>
            </w:r>
            <w:r>
              <w:rPr>
                <w:rFonts w:ascii="Times New Roman"/>
                <w:b w:val="false"/>
                <w:i w:val="false"/>
                <w:color w:val="000000"/>
                <w:sz w:val="20"/>
              </w:rPr>
              <w:t xml:space="preserve">транспортировки (перевозки), </w:t>
            </w:r>
            <w:r>
              <w:br/>
            </w:r>
            <w:r>
              <w:rPr>
                <w:rFonts w:ascii="Times New Roman"/>
                <w:b w:val="false"/>
                <w:i w:val="false"/>
                <w:color w:val="000000"/>
                <w:sz w:val="20"/>
              </w:rPr>
              <w:t xml:space="preserve">хранения, отгрузки и реализации </w:t>
            </w:r>
            <w:r>
              <w:br/>
            </w:r>
            <w:r>
              <w:rPr>
                <w:rFonts w:ascii="Times New Roman"/>
                <w:b w:val="false"/>
                <w:i w:val="false"/>
                <w:color w:val="000000"/>
                <w:sz w:val="20"/>
              </w:rPr>
              <w:t xml:space="preserve">товарного, сжиженного </w:t>
            </w:r>
            <w:r>
              <w:br/>
            </w:r>
            <w:r>
              <w:rPr>
                <w:rFonts w:ascii="Times New Roman"/>
                <w:b w:val="false"/>
                <w:i w:val="false"/>
                <w:color w:val="000000"/>
                <w:sz w:val="20"/>
              </w:rPr>
              <w:t>нефтяного и сжиженного</w:t>
            </w:r>
            <w:r>
              <w:br/>
            </w:r>
            <w:r>
              <w:rPr>
                <w:rFonts w:ascii="Times New Roman"/>
                <w:b w:val="false"/>
                <w:i w:val="false"/>
                <w:color w:val="000000"/>
                <w:sz w:val="20"/>
              </w:rPr>
              <w:t>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208" w:id="172"/>
    <w:p>
      <w:pPr>
        <w:spacing w:after="0"/>
        <w:ind w:left="0"/>
        <w:jc w:val="both"/>
      </w:pPr>
      <w:r>
        <w:rPr>
          <w:rFonts w:ascii="Times New Roman"/>
          <w:b w:val="false"/>
          <w:i w:val="false"/>
          <w:color w:val="000000"/>
          <w:sz w:val="28"/>
        </w:rPr>
        <w:t xml:space="preserve">
      Представляется: в уполномоченный орган. </w:t>
      </w:r>
    </w:p>
    <w:bookmarkEnd w:id="172"/>
    <w:bookmarkStart w:name="z209" w:id="173"/>
    <w:p>
      <w:pPr>
        <w:spacing w:after="0"/>
        <w:ind w:left="0"/>
        <w:jc w:val="both"/>
      </w:pPr>
      <w:r>
        <w:rPr>
          <w:rFonts w:ascii="Times New Roman"/>
          <w:b w:val="false"/>
          <w:i w:val="false"/>
          <w:color w:val="000000"/>
          <w:sz w:val="28"/>
        </w:rPr>
        <w:t>
      Форма административных данных размещена на интернет-ресурсе: www.egsu.energo.gov.kz.</w:t>
      </w:r>
    </w:p>
    <w:bookmarkEnd w:id="173"/>
    <w:bookmarkStart w:name="z210" w:id="174"/>
    <w:p>
      <w:pPr>
        <w:spacing w:after="0"/>
        <w:ind w:left="0"/>
        <w:jc w:val="left"/>
      </w:pPr>
      <w:r>
        <w:rPr>
          <w:rFonts w:ascii="Times New Roman"/>
          <w:b/>
          <w:i w:val="false"/>
          <w:color w:val="000000"/>
        </w:rPr>
        <w:t xml:space="preserve"> Сведения по прогнозным объемам производства товарного, сжиженного нефтяного и сжиженного природного газа на предстоящие пять лет</w:t>
      </w:r>
    </w:p>
    <w:bookmarkEnd w:id="174"/>
    <w:bookmarkStart w:name="z211" w:id="175"/>
    <w:p>
      <w:pPr>
        <w:spacing w:after="0"/>
        <w:ind w:left="0"/>
        <w:jc w:val="both"/>
      </w:pPr>
      <w:r>
        <w:rPr>
          <w:rFonts w:ascii="Times New Roman"/>
          <w:b w:val="false"/>
          <w:i w:val="false"/>
          <w:color w:val="000000"/>
          <w:sz w:val="28"/>
        </w:rPr>
        <w:t>
      Индекс формы административных данных: 7 ПОПТСГ.</w:t>
      </w:r>
    </w:p>
    <w:bookmarkEnd w:id="175"/>
    <w:bookmarkStart w:name="z212" w:id="176"/>
    <w:p>
      <w:pPr>
        <w:spacing w:after="0"/>
        <w:ind w:left="0"/>
        <w:jc w:val="both"/>
      </w:pPr>
      <w:r>
        <w:rPr>
          <w:rFonts w:ascii="Times New Roman"/>
          <w:b w:val="false"/>
          <w:i w:val="false"/>
          <w:color w:val="000000"/>
          <w:sz w:val="28"/>
        </w:rPr>
        <w:t xml:space="preserve">
      Периодичность: ежегодная. </w:t>
      </w:r>
    </w:p>
    <w:bookmarkEnd w:id="176"/>
    <w:bookmarkStart w:name="z213" w:id="177"/>
    <w:p>
      <w:pPr>
        <w:spacing w:after="0"/>
        <w:ind w:left="0"/>
        <w:jc w:val="both"/>
      </w:pPr>
      <w:r>
        <w:rPr>
          <w:rFonts w:ascii="Times New Roman"/>
          <w:b w:val="false"/>
          <w:i w:val="false"/>
          <w:color w:val="000000"/>
          <w:sz w:val="28"/>
        </w:rPr>
        <w:t>
      Отчетный период 20__-20__года.</w:t>
      </w:r>
    </w:p>
    <w:bookmarkEnd w:id="177"/>
    <w:bookmarkStart w:name="z214" w:id="178"/>
    <w:p>
      <w:pPr>
        <w:spacing w:after="0"/>
        <w:ind w:left="0"/>
        <w:jc w:val="both"/>
      </w:pPr>
      <w:r>
        <w:rPr>
          <w:rFonts w:ascii="Times New Roman"/>
          <w:b w:val="false"/>
          <w:i w:val="false"/>
          <w:color w:val="000000"/>
          <w:sz w:val="28"/>
        </w:rPr>
        <w:t>
      Круг лиц, представляющих информацию: производители.</w:t>
      </w:r>
    </w:p>
    <w:bookmarkEnd w:id="178"/>
    <w:bookmarkStart w:name="z215" w:id="179"/>
    <w:p>
      <w:pPr>
        <w:spacing w:after="0"/>
        <w:ind w:left="0"/>
        <w:jc w:val="both"/>
      </w:pPr>
      <w:r>
        <w:rPr>
          <w:rFonts w:ascii="Times New Roman"/>
          <w:b w:val="false"/>
          <w:i w:val="false"/>
          <w:color w:val="000000"/>
          <w:sz w:val="28"/>
        </w:rPr>
        <w:t>
      Срок представления формы административных данных: не позднее чем за три месяца до начала планируемого периода.</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739"/>
        <w:gridCol w:w="578"/>
        <w:gridCol w:w="578"/>
        <w:gridCol w:w="578"/>
        <w:gridCol w:w="578"/>
        <w:gridCol w:w="579"/>
        <w:gridCol w:w="579"/>
        <w:gridCol w:w="579"/>
        <w:gridCol w:w="579"/>
        <w:gridCol w:w="898"/>
        <w:gridCol w:w="898"/>
        <w:gridCol w:w="898"/>
        <w:gridCol w:w="899"/>
        <w:gridCol w:w="899"/>
        <w:gridCol w:w="1863"/>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____года</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сырья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нефтяной газ</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природный газ</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газ</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180"/>
    <w:p>
      <w:pPr>
        <w:spacing w:after="0"/>
        <w:ind w:left="0"/>
        <w:jc w:val="both"/>
      </w:pPr>
      <w:r>
        <w:rPr>
          <w:rFonts w:ascii="Times New Roman"/>
          <w:b w:val="false"/>
          <w:i w:val="false"/>
          <w:color w:val="000000"/>
          <w:sz w:val="28"/>
        </w:rPr>
        <w:t xml:space="preserve">
      Наименование ______________________ Адрес_________________  </w:t>
      </w:r>
      <w:r>
        <w:br/>
      </w:r>
      <w:r>
        <w:rPr>
          <w:rFonts w:ascii="Times New Roman"/>
          <w:b w:val="false"/>
          <w:i w:val="false"/>
          <w:color w:val="000000"/>
          <w:sz w:val="28"/>
        </w:rPr>
        <w:t>Телефоны ______________________________________________________</w:t>
      </w:r>
      <w:r>
        <w:br/>
      </w:r>
      <w:r>
        <w:rPr>
          <w:rFonts w:ascii="Times New Roman"/>
          <w:b w:val="false"/>
          <w:i w:val="false"/>
          <w:color w:val="000000"/>
          <w:sz w:val="28"/>
        </w:rPr>
        <w:t>Адрес электронной почты ________________________________________</w:t>
      </w:r>
      <w:r>
        <w:br/>
      </w:r>
      <w:r>
        <w:rPr>
          <w:rFonts w:ascii="Times New Roman"/>
          <w:b w:val="false"/>
          <w:i w:val="false"/>
          <w:color w:val="000000"/>
          <w:sz w:val="28"/>
        </w:rPr>
        <w:t>Исполнитель ______________________________ подпись, телефон _______</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 xml:space="preserve">_______________________________________________ подпись _________  </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Место для печати  </w:t>
      </w:r>
      <w:r>
        <w:br/>
      </w:r>
      <w:r>
        <w:rPr>
          <w:rFonts w:ascii="Times New Roman"/>
          <w:b w:val="false"/>
          <w:i w:val="false"/>
          <w:color w:val="000000"/>
          <w:sz w:val="28"/>
        </w:rPr>
        <w:t xml:space="preserve">(за исключением лиц, являющихся субъектами </w:t>
      </w:r>
      <w:r>
        <w:br/>
      </w:r>
      <w:r>
        <w:rPr>
          <w:rFonts w:ascii="Times New Roman"/>
          <w:b w:val="false"/>
          <w:i w:val="false"/>
          <w:color w:val="000000"/>
          <w:sz w:val="28"/>
        </w:rPr>
        <w:t>частного предпринимательства)</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w:t>
            </w:r>
            <w:r>
              <w:br/>
            </w:r>
            <w:r>
              <w:rPr>
                <w:rFonts w:ascii="Times New Roman"/>
                <w:b w:val="false"/>
                <w:i w:val="false"/>
                <w:color w:val="000000"/>
                <w:sz w:val="20"/>
              </w:rPr>
              <w:t xml:space="preserve">предназначенной для сбора </w:t>
            </w:r>
            <w:r>
              <w:br/>
            </w:r>
            <w:r>
              <w:rPr>
                <w:rFonts w:ascii="Times New Roman"/>
                <w:b w:val="false"/>
                <w:i w:val="false"/>
                <w:color w:val="000000"/>
                <w:sz w:val="20"/>
              </w:rPr>
              <w:t xml:space="preserve">административных данных </w:t>
            </w:r>
            <w:r>
              <w:br/>
            </w:r>
            <w:r>
              <w:rPr>
                <w:rFonts w:ascii="Times New Roman"/>
                <w:b w:val="false"/>
                <w:i w:val="false"/>
                <w:color w:val="000000"/>
                <w:sz w:val="20"/>
              </w:rPr>
              <w:t xml:space="preserve">"Сведения по прогнозным </w:t>
            </w:r>
            <w:r>
              <w:br/>
            </w:r>
            <w:r>
              <w:rPr>
                <w:rFonts w:ascii="Times New Roman"/>
                <w:b w:val="false"/>
                <w:i w:val="false"/>
                <w:color w:val="000000"/>
                <w:sz w:val="20"/>
              </w:rPr>
              <w:t xml:space="preserve">объемам производства </w:t>
            </w:r>
            <w:r>
              <w:br/>
            </w:r>
            <w:r>
              <w:rPr>
                <w:rFonts w:ascii="Times New Roman"/>
                <w:b w:val="false"/>
                <w:i w:val="false"/>
                <w:color w:val="000000"/>
                <w:sz w:val="20"/>
              </w:rPr>
              <w:t xml:space="preserve">товарного, сжиженного </w:t>
            </w:r>
            <w:r>
              <w:br/>
            </w:r>
            <w:r>
              <w:rPr>
                <w:rFonts w:ascii="Times New Roman"/>
                <w:b w:val="false"/>
                <w:i w:val="false"/>
                <w:color w:val="000000"/>
                <w:sz w:val="20"/>
              </w:rPr>
              <w:t xml:space="preserve">нефтяного и сжиженного </w:t>
            </w:r>
            <w:r>
              <w:br/>
            </w:r>
            <w:r>
              <w:rPr>
                <w:rFonts w:ascii="Times New Roman"/>
                <w:b w:val="false"/>
                <w:i w:val="false"/>
                <w:color w:val="000000"/>
                <w:sz w:val="20"/>
              </w:rPr>
              <w:t xml:space="preserve">природного газа на предстоящие пять лет" </w:t>
            </w:r>
          </w:p>
        </w:tc>
      </w:tr>
    </w:tbl>
    <w:bookmarkStart w:name="z218" w:id="18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по прогнозным объемам производства товарного, сжиженного нефтяного и сжиженного природного газа на предстоящие пять лет" (Индекс: 7 ПОПТСГ, периодичность: ежегодная)</w:t>
      </w:r>
    </w:p>
    <w:bookmarkEnd w:id="181"/>
    <w:bookmarkStart w:name="z219" w:id="182"/>
    <w:p>
      <w:pPr>
        <w:spacing w:after="0"/>
        <w:ind w:left="0"/>
        <w:jc w:val="both"/>
      </w:pPr>
      <w:r>
        <w:rPr>
          <w:rFonts w:ascii="Times New Roman"/>
          <w:b w:val="false"/>
          <w:i w:val="false"/>
          <w:color w:val="000000"/>
          <w:sz w:val="28"/>
        </w:rPr>
        <w:t xml:space="preserve">
      В форме административных данных "Сведения по прогнозным объемам производства товарного, сжиженного нефтяного и сжиженного природного газа на предстоящие пять лет" включаются следующие данные: </w:t>
      </w:r>
    </w:p>
    <w:bookmarkEnd w:id="182"/>
    <w:bookmarkStart w:name="z220" w:id="183"/>
    <w:p>
      <w:pPr>
        <w:spacing w:after="0"/>
        <w:ind w:left="0"/>
        <w:jc w:val="both"/>
      </w:pPr>
      <w:r>
        <w:rPr>
          <w:rFonts w:ascii="Times New Roman"/>
          <w:b w:val="false"/>
          <w:i w:val="false"/>
          <w:color w:val="000000"/>
          <w:sz w:val="28"/>
        </w:rPr>
        <w:t>
      в строке 2 указываются прогнозируемые объемы производства сжиженного нефтяного газа с указанием марки;</w:t>
      </w:r>
    </w:p>
    <w:bookmarkEnd w:id="183"/>
    <w:bookmarkStart w:name="z221" w:id="184"/>
    <w:p>
      <w:pPr>
        <w:spacing w:after="0"/>
        <w:ind w:left="0"/>
        <w:jc w:val="both"/>
      </w:pPr>
      <w:r>
        <w:rPr>
          <w:rFonts w:ascii="Times New Roman"/>
          <w:b w:val="false"/>
          <w:i w:val="false"/>
          <w:color w:val="000000"/>
          <w:sz w:val="28"/>
        </w:rPr>
        <w:t>
      в строке 3 указываются прогнозируемые объемы сжиженного природного газа с указанием марки;</w:t>
      </w:r>
    </w:p>
    <w:bookmarkEnd w:id="184"/>
    <w:bookmarkStart w:name="z222" w:id="185"/>
    <w:p>
      <w:pPr>
        <w:spacing w:after="0"/>
        <w:ind w:left="0"/>
        <w:jc w:val="both"/>
      </w:pPr>
      <w:r>
        <w:rPr>
          <w:rFonts w:ascii="Times New Roman"/>
          <w:b w:val="false"/>
          <w:i w:val="false"/>
          <w:color w:val="000000"/>
          <w:sz w:val="28"/>
        </w:rPr>
        <w:t>
      в строке 4 указываются прогнозируемые объемы производства товарного газа;</w:t>
      </w:r>
    </w:p>
    <w:bookmarkEnd w:id="185"/>
    <w:bookmarkStart w:name="z223" w:id="186"/>
    <w:p>
      <w:pPr>
        <w:spacing w:after="0"/>
        <w:ind w:left="0"/>
        <w:jc w:val="both"/>
      </w:pPr>
      <w:r>
        <w:rPr>
          <w:rFonts w:ascii="Times New Roman"/>
          <w:b w:val="false"/>
          <w:i w:val="false"/>
          <w:color w:val="000000"/>
          <w:sz w:val="28"/>
        </w:rPr>
        <w:t>
      в графе 1 указывается общий прогнозируемый объем переработки сырья;</w:t>
      </w:r>
    </w:p>
    <w:bookmarkEnd w:id="186"/>
    <w:bookmarkStart w:name="z224" w:id="187"/>
    <w:p>
      <w:pPr>
        <w:spacing w:after="0"/>
        <w:ind w:left="0"/>
        <w:jc w:val="both"/>
      </w:pPr>
      <w:r>
        <w:rPr>
          <w:rFonts w:ascii="Times New Roman"/>
          <w:b w:val="false"/>
          <w:i w:val="false"/>
          <w:color w:val="000000"/>
          <w:sz w:val="28"/>
        </w:rPr>
        <w:t>
      в графе 2 указываются единицы измерения объемов сырья, сжиженного нефтяного, сжиженного природного и товарного газа;</w:t>
      </w:r>
    </w:p>
    <w:bookmarkEnd w:id="187"/>
    <w:bookmarkStart w:name="z225" w:id="188"/>
    <w:p>
      <w:pPr>
        <w:spacing w:after="0"/>
        <w:ind w:left="0"/>
        <w:jc w:val="both"/>
      </w:pPr>
      <w:r>
        <w:rPr>
          <w:rFonts w:ascii="Times New Roman"/>
          <w:b w:val="false"/>
          <w:i w:val="false"/>
          <w:color w:val="000000"/>
          <w:sz w:val="28"/>
        </w:rPr>
        <w:t>
      в графах 3, 4, 5, 6, 7, 8, 9, 10, 11, 12, 13 и 14 указываются значения показателей по месяцам;</w:t>
      </w:r>
    </w:p>
    <w:bookmarkEnd w:id="188"/>
    <w:bookmarkStart w:name="z226" w:id="189"/>
    <w:p>
      <w:pPr>
        <w:spacing w:after="0"/>
        <w:ind w:left="0"/>
        <w:jc w:val="both"/>
      </w:pPr>
      <w:r>
        <w:rPr>
          <w:rFonts w:ascii="Times New Roman"/>
          <w:b w:val="false"/>
          <w:i w:val="false"/>
          <w:color w:val="000000"/>
          <w:sz w:val="28"/>
        </w:rPr>
        <w:t>
      в графе 15 указывается сумма значений за период с января по отчетный месяц.</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Правилам </w:t>
            </w:r>
            <w:r>
              <w:br/>
            </w:r>
            <w:r>
              <w:rPr>
                <w:rFonts w:ascii="Times New Roman"/>
                <w:b w:val="false"/>
                <w:i w:val="false"/>
                <w:color w:val="000000"/>
                <w:sz w:val="20"/>
              </w:rPr>
              <w:t xml:space="preserve">представления сведений по </w:t>
            </w:r>
            <w:r>
              <w:br/>
            </w:r>
            <w:r>
              <w:rPr>
                <w:rFonts w:ascii="Times New Roman"/>
                <w:b w:val="false"/>
                <w:i w:val="false"/>
                <w:color w:val="000000"/>
                <w:sz w:val="20"/>
              </w:rPr>
              <w:t>мониторингу производства,</w:t>
            </w:r>
            <w:r>
              <w:br/>
            </w:r>
            <w:r>
              <w:rPr>
                <w:rFonts w:ascii="Times New Roman"/>
                <w:b w:val="false"/>
                <w:i w:val="false"/>
                <w:color w:val="000000"/>
                <w:sz w:val="20"/>
              </w:rPr>
              <w:t xml:space="preserve">транспортировки (перевозки), </w:t>
            </w:r>
            <w:r>
              <w:br/>
            </w:r>
            <w:r>
              <w:rPr>
                <w:rFonts w:ascii="Times New Roman"/>
                <w:b w:val="false"/>
                <w:i w:val="false"/>
                <w:color w:val="000000"/>
                <w:sz w:val="20"/>
              </w:rPr>
              <w:t xml:space="preserve">хранения, отгрузки и реализации </w:t>
            </w:r>
            <w:r>
              <w:br/>
            </w:r>
            <w:r>
              <w:rPr>
                <w:rFonts w:ascii="Times New Roman"/>
                <w:b w:val="false"/>
                <w:i w:val="false"/>
                <w:color w:val="000000"/>
                <w:sz w:val="20"/>
              </w:rPr>
              <w:t xml:space="preserve">товарного, сжиженного </w:t>
            </w:r>
            <w:r>
              <w:br/>
            </w:r>
            <w:r>
              <w:rPr>
                <w:rFonts w:ascii="Times New Roman"/>
                <w:b w:val="false"/>
                <w:i w:val="false"/>
                <w:color w:val="000000"/>
                <w:sz w:val="20"/>
              </w:rPr>
              <w:t>нефтяного и сжиженного</w:t>
            </w:r>
            <w:r>
              <w:br/>
            </w:r>
            <w:r>
              <w:rPr>
                <w:rFonts w:ascii="Times New Roman"/>
                <w:b w:val="false"/>
                <w:i w:val="false"/>
                <w:color w:val="000000"/>
                <w:sz w:val="20"/>
              </w:rPr>
              <w:t>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230" w:id="190"/>
    <w:p>
      <w:pPr>
        <w:spacing w:after="0"/>
        <w:ind w:left="0"/>
        <w:jc w:val="both"/>
      </w:pPr>
      <w:r>
        <w:rPr>
          <w:rFonts w:ascii="Times New Roman"/>
          <w:b w:val="false"/>
          <w:i w:val="false"/>
          <w:color w:val="000000"/>
          <w:sz w:val="28"/>
        </w:rPr>
        <w:t xml:space="preserve">
      Представляется: в уполномоченный орган. </w:t>
      </w:r>
    </w:p>
    <w:bookmarkEnd w:id="190"/>
    <w:bookmarkStart w:name="z231" w:id="191"/>
    <w:p>
      <w:pPr>
        <w:spacing w:after="0"/>
        <w:ind w:left="0"/>
        <w:jc w:val="both"/>
      </w:pPr>
      <w:r>
        <w:rPr>
          <w:rFonts w:ascii="Times New Roman"/>
          <w:b w:val="false"/>
          <w:i w:val="false"/>
          <w:color w:val="000000"/>
          <w:sz w:val="28"/>
        </w:rPr>
        <w:t>
      Форма административных данных размещена на интернет-ресурсе: www.egsu.energo.gov.kz.</w:t>
      </w:r>
    </w:p>
    <w:bookmarkEnd w:id="191"/>
    <w:bookmarkStart w:name="z232" w:id="192"/>
    <w:p>
      <w:pPr>
        <w:spacing w:after="0"/>
        <w:ind w:left="0"/>
        <w:jc w:val="left"/>
      </w:pPr>
      <w:r>
        <w:rPr>
          <w:rFonts w:ascii="Times New Roman"/>
          <w:b/>
          <w:i w:val="false"/>
          <w:color w:val="000000"/>
        </w:rPr>
        <w:t xml:space="preserve"> Сведения об объемах производства собственного сжиженного нефтяного газа и (или) сведения об объемах производства сжиженного нефтяного газа из углеводородного сырья, принадлежащего на праве собственности или иных законных основаниях другим лицам и сведения по отгрузке и (или) реализации сжиженного нефтяного газа в рамках Плана поставки сжиженного нефтяного газа на внутренний рынок Республики Казахстан и (или) сведения по отгрузке и (или) реализации сжиженного нефтяного газа вне плана поставки</w:t>
      </w:r>
    </w:p>
    <w:bookmarkEnd w:id="192"/>
    <w:bookmarkStart w:name="z233" w:id="193"/>
    <w:p>
      <w:pPr>
        <w:spacing w:after="0"/>
        <w:ind w:left="0"/>
        <w:jc w:val="both"/>
      </w:pPr>
      <w:r>
        <w:rPr>
          <w:rFonts w:ascii="Times New Roman"/>
          <w:b w:val="false"/>
          <w:i w:val="false"/>
          <w:color w:val="000000"/>
          <w:sz w:val="28"/>
        </w:rPr>
        <w:t>
      Индекс формы административных данных: 8 СОПСНГ.</w:t>
      </w:r>
    </w:p>
    <w:bookmarkEnd w:id="193"/>
    <w:bookmarkStart w:name="z234" w:id="194"/>
    <w:p>
      <w:pPr>
        <w:spacing w:after="0"/>
        <w:ind w:left="0"/>
        <w:jc w:val="both"/>
      </w:pPr>
      <w:r>
        <w:rPr>
          <w:rFonts w:ascii="Times New Roman"/>
          <w:b w:val="false"/>
          <w:i w:val="false"/>
          <w:color w:val="000000"/>
          <w:sz w:val="28"/>
        </w:rPr>
        <w:t xml:space="preserve">
      Периодичность: ежемесячная. </w:t>
      </w:r>
    </w:p>
    <w:bookmarkEnd w:id="194"/>
    <w:bookmarkStart w:name="z235" w:id="195"/>
    <w:p>
      <w:pPr>
        <w:spacing w:after="0"/>
        <w:ind w:left="0"/>
        <w:jc w:val="both"/>
      </w:pPr>
      <w:r>
        <w:rPr>
          <w:rFonts w:ascii="Times New Roman"/>
          <w:b w:val="false"/>
          <w:i w:val="false"/>
          <w:color w:val="000000"/>
          <w:sz w:val="28"/>
        </w:rPr>
        <w:t>
      Отчетный период ______20__год.</w:t>
      </w:r>
    </w:p>
    <w:bookmarkEnd w:id="195"/>
    <w:bookmarkStart w:name="z236" w:id="196"/>
    <w:p>
      <w:pPr>
        <w:spacing w:after="0"/>
        <w:ind w:left="0"/>
        <w:jc w:val="both"/>
      </w:pPr>
      <w:r>
        <w:rPr>
          <w:rFonts w:ascii="Times New Roman"/>
          <w:b w:val="false"/>
          <w:i w:val="false"/>
          <w:color w:val="000000"/>
          <w:sz w:val="28"/>
        </w:rPr>
        <w:t>
      Круг лиц, представляющих информацию: производители.</w:t>
      </w:r>
    </w:p>
    <w:bookmarkEnd w:id="196"/>
    <w:bookmarkStart w:name="z237" w:id="197"/>
    <w:p>
      <w:pPr>
        <w:spacing w:after="0"/>
        <w:ind w:left="0"/>
        <w:jc w:val="both"/>
      </w:pPr>
      <w:r>
        <w:rPr>
          <w:rFonts w:ascii="Times New Roman"/>
          <w:b w:val="false"/>
          <w:i w:val="false"/>
          <w:color w:val="000000"/>
          <w:sz w:val="28"/>
        </w:rPr>
        <w:t>
      Срок представления формы административных данных: не позднее 5 (пятого) числа месяца, следующего за отчетным периодом.</w:t>
      </w:r>
    </w:p>
    <w:bookmarkEnd w:id="197"/>
    <w:bookmarkStart w:name="z238" w:id="198"/>
    <w:p>
      <w:pPr>
        <w:spacing w:after="0"/>
        <w:ind w:left="0"/>
        <w:jc w:val="left"/>
      </w:pPr>
      <w:r>
        <w:rPr>
          <w:rFonts w:ascii="Times New Roman"/>
          <w:b/>
          <w:i w:val="false"/>
          <w:color w:val="000000"/>
        </w:rPr>
        <w:t xml:space="preserve"> Раздел 1. Сведения об объемах производства собственного сжиженного нефтяного газа и (или) сведения об объемах производства сжиженного нефтяного газа из углеводородного сырья, принадлежащего на праве собственности или иных законных основаниях другим лицам</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3951"/>
        <w:gridCol w:w="515"/>
        <w:gridCol w:w="515"/>
        <w:gridCol w:w="515"/>
        <w:gridCol w:w="515"/>
        <w:gridCol w:w="515"/>
        <w:gridCol w:w="515"/>
        <w:gridCol w:w="515"/>
        <w:gridCol w:w="515"/>
        <w:gridCol w:w="515"/>
        <w:gridCol w:w="799"/>
        <w:gridCol w:w="800"/>
        <w:gridCol w:w="800"/>
        <w:gridCol w:w="800"/>
      </w:tblGrid>
      <w:tr>
        <w:trPr>
          <w:trHeight w:val="30" w:hRule="atLeast"/>
        </w:trPr>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бизнес-идентификационный номер производителя</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производства сжиженного нефтяного газа, тонна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собственного сжиженного нефтяного газа, тонна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производства сжиженного нефтяного газа из углеводородного сырья, принадлежащего на праве собственности или иных законных основаниях другим лицам в разрезе собственников сжиженного нефтяного газа, тонна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бизнес-идентификационный номер собственника 1 сжиженного нефтяного газа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бизнес-идентификационный номер собственника 2 сжиженного нефтяного газа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объемов сжиженного нефтяного газа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пропан-бутан технический, тонна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технический, тонна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технический, тонна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9" w:id="199"/>
    <w:p>
      <w:pPr>
        <w:spacing w:after="0"/>
        <w:ind w:left="0"/>
        <w:jc w:val="left"/>
      </w:pPr>
      <w:r>
        <w:rPr>
          <w:rFonts w:ascii="Times New Roman"/>
          <w:b/>
          <w:i w:val="false"/>
          <w:color w:val="000000"/>
        </w:rPr>
        <w:t xml:space="preserve"> Раздел 2. Сведения по отгрузке и (или) реализации сжиженного нефтяного газа в рамках Плана поставки сжиженного нефтяного газа на внутренний рынок Республики Казахстан и (или) сведения по отгрузке и (или) реализации сжиженного нефтяного газа вне плана поставки</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8"/>
        <w:gridCol w:w="1280"/>
        <w:gridCol w:w="1282"/>
        <w:gridCol w:w="954"/>
        <w:gridCol w:w="957"/>
        <w:gridCol w:w="1402"/>
        <w:gridCol w:w="750"/>
        <w:gridCol w:w="750"/>
        <w:gridCol w:w="1077"/>
      </w:tblGrid>
      <w:tr>
        <w:trPr>
          <w:trHeight w:val="30" w:hRule="atLeast"/>
        </w:trPr>
        <w:tc>
          <w:tcPr>
            <w:tcW w:w="3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получателей сжиженного нефтяного газа в разрезе газосетевых организаций и владельцев автогазозаправочных станций с указанием наименований областей, городов республиканского значения и столицы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отгрузки на соответствующий месяц, предусмотренный согласно плана поставки, 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фактической отгрузки на соответствующий месяц, в том числе: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отгрузки в разрезе получателей и способ доставки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Отказные объемы, тонна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сжиженного нефтяного газа,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электронных торговых площадок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электронным торговым площадкам</w:t>
            </w:r>
          </w:p>
        </w:tc>
        <w:tc>
          <w:tcPr>
            <w:tcW w:w="0" w:type="auto"/>
            <w:gridSpan w:val="2"/>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электронных торговых площадок</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электронным торговым площадкам</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электронных торговых площадок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электронным торговым площадкам</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200"/>
    <w:p>
      <w:pPr>
        <w:spacing w:after="0"/>
        <w:ind w:left="0"/>
        <w:jc w:val="both"/>
      </w:pPr>
      <w:r>
        <w:rPr>
          <w:rFonts w:ascii="Times New Roman"/>
          <w:b w:val="false"/>
          <w:i w:val="false"/>
          <w:color w:val="000000"/>
          <w:sz w:val="28"/>
        </w:rPr>
        <w:t xml:space="preserve">
      Наименование ______________________ Адрес_________________  </w:t>
      </w:r>
      <w:r>
        <w:br/>
      </w:r>
      <w:r>
        <w:rPr>
          <w:rFonts w:ascii="Times New Roman"/>
          <w:b w:val="false"/>
          <w:i w:val="false"/>
          <w:color w:val="000000"/>
          <w:sz w:val="28"/>
        </w:rPr>
        <w:t>Телефоны ______________________________________________________</w:t>
      </w:r>
      <w:r>
        <w:br/>
      </w:r>
      <w:r>
        <w:rPr>
          <w:rFonts w:ascii="Times New Roman"/>
          <w:b w:val="false"/>
          <w:i w:val="false"/>
          <w:color w:val="000000"/>
          <w:sz w:val="28"/>
        </w:rPr>
        <w:t>Адрес электронной почты ________________________________________</w:t>
      </w:r>
      <w:r>
        <w:br/>
      </w:r>
      <w:r>
        <w:rPr>
          <w:rFonts w:ascii="Times New Roman"/>
          <w:b w:val="false"/>
          <w:i w:val="false"/>
          <w:color w:val="000000"/>
          <w:sz w:val="28"/>
        </w:rPr>
        <w:t>Исполнитель ______________________________ подпись, телефон _______</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 xml:space="preserve">_______________________________________________ подпись _________  </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Место для печати  </w:t>
      </w:r>
      <w:r>
        <w:br/>
      </w:r>
      <w:r>
        <w:rPr>
          <w:rFonts w:ascii="Times New Roman"/>
          <w:b w:val="false"/>
          <w:i w:val="false"/>
          <w:color w:val="000000"/>
          <w:sz w:val="28"/>
        </w:rPr>
        <w:t xml:space="preserve">(за исключением лиц, являющихся субъектами </w:t>
      </w:r>
      <w:r>
        <w:br/>
      </w:r>
      <w:r>
        <w:rPr>
          <w:rFonts w:ascii="Times New Roman"/>
          <w:b w:val="false"/>
          <w:i w:val="false"/>
          <w:color w:val="000000"/>
          <w:sz w:val="28"/>
        </w:rPr>
        <w:t>частного предпринимательства)</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 xml:space="preserve">"Сведения об объемах </w:t>
            </w:r>
            <w:r>
              <w:br/>
            </w:r>
            <w:r>
              <w:rPr>
                <w:rFonts w:ascii="Times New Roman"/>
                <w:b w:val="false"/>
                <w:i w:val="false"/>
                <w:color w:val="000000"/>
                <w:sz w:val="20"/>
              </w:rPr>
              <w:t xml:space="preserve">производства собственного </w:t>
            </w:r>
            <w:r>
              <w:br/>
            </w:r>
            <w:r>
              <w:rPr>
                <w:rFonts w:ascii="Times New Roman"/>
                <w:b w:val="false"/>
                <w:i w:val="false"/>
                <w:color w:val="000000"/>
                <w:sz w:val="20"/>
              </w:rPr>
              <w:t xml:space="preserve">сжиженного нефтяного газа и </w:t>
            </w:r>
            <w:r>
              <w:br/>
            </w:r>
            <w:r>
              <w:rPr>
                <w:rFonts w:ascii="Times New Roman"/>
                <w:b w:val="false"/>
                <w:i w:val="false"/>
                <w:color w:val="000000"/>
                <w:sz w:val="20"/>
              </w:rPr>
              <w:t xml:space="preserve">(или) сведения об объемах </w:t>
            </w:r>
            <w:r>
              <w:br/>
            </w:r>
            <w:r>
              <w:rPr>
                <w:rFonts w:ascii="Times New Roman"/>
                <w:b w:val="false"/>
                <w:i w:val="false"/>
                <w:color w:val="000000"/>
                <w:sz w:val="20"/>
              </w:rPr>
              <w:t xml:space="preserve">производства сжиженного </w:t>
            </w:r>
            <w:r>
              <w:br/>
            </w:r>
            <w:r>
              <w:rPr>
                <w:rFonts w:ascii="Times New Roman"/>
                <w:b w:val="false"/>
                <w:i w:val="false"/>
                <w:color w:val="000000"/>
                <w:sz w:val="20"/>
              </w:rPr>
              <w:t xml:space="preserve">нефтяного газа из </w:t>
            </w:r>
            <w:r>
              <w:br/>
            </w:r>
            <w:r>
              <w:rPr>
                <w:rFonts w:ascii="Times New Roman"/>
                <w:b w:val="false"/>
                <w:i w:val="false"/>
                <w:color w:val="000000"/>
                <w:sz w:val="20"/>
              </w:rPr>
              <w:t xml:space="preserve">углеводородного сырья, </w:t>
            </w:r>
            <w:r>
              <w:br/>
            </w:r>
            <w:r>
              <w:rPr>
                <w:rFonts w:ascii="Times New Roman"/>
                <w:b w:val="false"/>
                <w:i w:val="false"/>
                <w:color w:val="000000"/>
                <w:sz w:val="20"/>
              </w:rPr>
              <w:t xml:space="preserve">принадлежащего на праве </w:t>
            </w:r>
            <w:r>
              <w:br/>
            </w:r>
            <w:r>
              <w:rPr>
                <w:rFonts w:ascii="Times New Roman"/>
                <w:b w:val="false"/>
                <w:i w:val="false"/>
                <w:color w:val="000000"/>
                <w:sz w:val="20"/>
              </w:rPr>
              <w:t xml:space="preserve">собственности или иных </w:t>
            </w:r>
            <w:r>
              <w:br/>
            </w:r>
            <w:r>
              <w:rPr>
                <w:rFonts w:ascii="Times New Roman"/>
                <w:b w:val="false"/>
                <w:i w:val="false"/>
                <w:color w:val="000000"/>
                <w:sz w:val="20"/>
              </w:rPr>
              <w:t xml:space="preserve">законных основаниях другим </w:t>
            </w:r>
            <w:r>
              <w:br/>
            </w:r>
            <w:r>
              <w:rPr>
                <w:rFonts w:ascii="Times New Roman"/>
                <w:b w:val="false"/>
                <w:i w:val="false"/>
                <w:color w:val="000000"/>
                <w:sz w:val="20"/>
              </w:rPr>
              <w:t xml:space="preserve">лицам и сведения по отгрузке и </w:t>
            </w:r>
            <w:r>
              <w:br/>
            </w:r>
            <w:r>
              <w:rPr>
                <w:rFonts w:ascii="Times New Roman"/>
                <w:b w:val="false"/>
                <w:i w:val="false"/>
                <w:color w:val="000000"/>
                <w:sz w:val="20"/>
              </w:rPr>
              <w:t xml:space="preserve">(или) реализации сжиженного </w:t>
            </w:r>
            <w:r>
              <w:br/>
            </w:r>
            <w:r>
              <w:rPr>
                <w:rFonts w:ascii="Times New Roman"/>
                <w:b w:val="false"/>
                <w:i w:val="false"/>
                <w:color w:val="000000"/>
                <w:sz w:val="20"/>
              </w:rPr>
              <w:t xml:space="preserve">нефтяного газа в рамках Плана </w:t>
            </w:r>
            <w:r>
              <w:br/>
            </w:r>
            <w:r>
              <w:rPr>
                <w:rFonts w:ascii="Times New Roman"/>
                <w:b w:val="false"/>
                <w:i w:val="false"/>
                <w:color w:val="000000"/>
                <w:sz w:val="20"/>
              </w:rPr>
              <w:t xml:space="preserve">поставки сжиженного нефтяного </w:t>
            </w:r>
            <w:r>
              <w:br/>
            </w:r>
            <w:r>
              <w:rPr>
                <w:rFonts w:ascii="Times New Roman"/>
                <w:b w:val="false"/>
                <w:i w:val="false"/>
                <w:color w:val="000000"/>
                <w:sz w:val="20"/>
              </w:rPr>
              <w:t xml:space="preserve">газа на внутренний рынок </w:t>
            </w:r>
            <w:r>
              <w:br/>
            </w:r>
            <w:r>
              <w:rPr>
                <w:rFonts w:ascii="Times New Roman"/>
                <w:b w:val="false"/>
                <w:i w:val="false"/>
                <w:color w:val="000000"/>
                <w:sz w:val="20"/>
              </w:rPr>
              <w:t xml:space="preserve">Республики Казахстан и (или) </w:t>
            </w:r>
            <w:r>
              <w:br/>
            </w:r>
            <w:r>
              <w:rPr>
                <w:rFonts w:ascii="Times New Roman"/>
                <w:b w:val="false"/>
                <w:i w:val="false"/>
                <w:color w:val="000000"/>
                <w:sz w:val="20"/>
              </w:rPr>
              <w:t xml:space="preserve">сведения по отгрузке и (или) </w:t>
            </w:r>
            <w:r>
              <w:br/>
            </w:r>
            <w:r>
              <w:rPr>
                <w:rFonts w:ascii="Times New Roman"/>
                <w:b w:val="false"/>
                <w:i w:val="false"/>
                <w:color w:val="000000"/>
                <w:sz w:val="20"/>
              </w:rPr>
              <w:t xml:space="preserve">реализации сжиженного </w:t>
            </w:r>
            <w:r>
              <w:br/>
            </w:r>
            <w:r>
              <w:rPr>
                <w:rFonts w:ascii="Times New Roman"/>
                <w:b w:val="false"/>
                <w:i w:val="false"/>
                <w:color w:val="000000"/>
                <w:sz w:val="20"/>
              </w:rPr>
              <w:t>нефтяного газа вне плана поставки"</w:t>
            </w:r>
          </w:p>
        </w:tc>
      </w:tr>
    </w:tbl>
    <w:bookmarkStart w:name="z242" w:id="20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об объемах производства собственного сжиженного нефтяного газа и (или) сведения об объемах производства сжиженного нефтяного газа из углеводородного сырья, принадлежащего на праве собственности или иных законных основаниях другим лицам и сведения по отгрузке и (или) реализации сжиженного нефтяного газа в рамках Плана поставки сжиженного нефтяного газа на внутренний рынок Республики Казахстан и (или) сведения по отгрузке и (или) реализации сжиженного нефтяного газа вне плана поставки" (Индекс: 8 СОПСНГ, периодичность: ежемесячная)</w:t>
      </w:r>
    </w:p>
    <w:bookmarkEnd w:id="201"/>
    <w:bookmarkStart w:name="z243" w:id="202"/>
    <w:p>
      <w:pPr>
        <w:spacing w:after="0"/>
        <w:ind w:left="0"/>
        <w:jc w:val="both"/>
      </w:pPr>
      <w:r>
        <w:rPr>
          <w:rFonts w:ascii="Times New Roman"/>
          <w:b w:val="false"/>
          <w:i w:val="false"/>
          <w:color w:val="000000"/>
          <w:sz w:val="28"/>
        </w:rPr>
        <w:t xml:space="preserve">
      В форме административных данных "Сведения об объемах производства собственного сжиженного нефтяного газа и (или) сведения об объемах производства сжиженного нефтяного газа из углеводородного сырья, принадлежащего на праве собственности или иных законных основаниях другим лицам и сведения по отгрузке и (или) реализации сжиженного нефтяного газа в рамках Плана поставки сжиженного нефтяного газа на внутренний рынок Республики Казахстан и (или) сведения по отгрузке и (или) реализации сжиженного нефтяного газа вне плана поставки" включаются следующие данные: </w:t>
      </w:r>
    </w:p>
    <w:bookmarkEnd w:id="202"/>
    <w:bookmarkStart w:name="z244" w:id="203"/>
    <w:p>
      <w:pPr>
        <w:spacing w:after="0"/>
        <w:ind w:left="0"/>
        <w:jc w:val="both"/>
      </w:pPr>
      <w:r>
        <w:rPr>
          <w:rFonts w:ascii="Times New Roman"/>
          <w:b w:val="false"/>
          <w:i w:val="false"/>
          <w:color w:val="000000"/>
          <w:sz w:val="28"/>
        </w:rPr>
        <w:t xml:space="preserve">
      1) в разделе 1 "Сведения об объемах производства собственного сжиженного нефтяного газа и (или) сведения об объемах производства сжиженного нефтяного газа из углеводородного сырья, принадлежащего на праве собственности или иных законных основаниях другим лицам": </w:t>
      </w:r>
    </w:p>
    <w:bookmarkEnd w:id="203"/>
    <w:bookmarkStart w:name="z245" w:id="204"/>
    <w:p>
      <w:pPr>
        <w:spacing w:after="0"/>
        <w:ind w:left="0"/>
        <w:jc w:val="both"/>
      </w:pPr>
      <w:r>
        <w:rPr>
          <w:rFonts w:ascii="Times New Roman"/>
          <w:b w:val="false"/>
          <w:i w:val="false"/>
          <w:color w:val="000000"/>
          <w:sz w:val="28"/>
        </w:rPr>
        <w:t xml:space="preserve">
      в строке 1 указываются объемы произведенного сжиженного нефтяного газа за отчетный месяц; </w:t>
      </w:r>
    </w:p>
    <w:bookmarkEnd w:id="204"/>
    <w:bookmarkStart w:name="z246" w:id="205"/>
    <w:p>
      <w:pPr>
        <w:spacing w:after="0"/>
        <w:ind w:left="0"/>
        <w:jc w:val="both"/>
      </w:pPr>
      <w:r>
        <w:rPr>
          <w:rFonts w:ascii="Times New Roman"/>
          <w:b w:val="false"/>
          <w:i w:val="false"/>
          <w:color w:val="000000"/>
          <w:sz w:val="28"/>
        </w:rPr>
        <w:t>
      в строке 2 указываются объемы произведенного собственного сжиженного нефтяного газа за отчетный месяц;</w:t>
      </w:r>
    </w:p>
    <w:bookmarkEnd w:id="205"/>
    <w:bookmarkStart w:name="z247" w:id="206"/>
    <w:p>
      <w:pPr>
        <w:spacing w:after="0"/>
        <w:ind w:left="0"/>
        <w:jc w:val="both"/>
      </w:pPr>
      <w:r>
        <w:rPr>
          <w:rFonts w:ascii="Times New Roman"/>
          <w:b w:val="false"/>
          <w:i w:val="false"/>
          <w:color w:val="000000"/>
          <w:sz w:val="28"/>
        </w:rPr>
        <w:t>
      в строке 3 указываются объемы сжиженного нефтяного газа в разрезе собственников, произведенного в процессе переработки принадлежащего ему на праве собственности или иных законных основаниях углеводородного сырья, тонна;</w:t>
      </w:r>
    </w:p>
    <w:bookmarkEnd w:id="206"/>
    <w:bookmarkStart w:name="z248" w:id="207"/>
    <w:p>
      <w:pPr>
        <w:spacing w:after="0"/>
        <w:ind w:left="0"/>
        <w:jc w:val="both"/>
      </w:pPr>
      <w:r>
        <w:rPr>
          <w:rFonts w:ascii="Times New Roman"/>
          <w:b w:val="false"/>
          <w:i w:val="false"/>
          <w:color w:val="000000"/>
          <w:sz w:val="28"/>
        </w:rPr>
        <w:t>
      в строках 4 и 5 указываются наименование, бизнес-идентификационный номер собственника сжиженного нефтяного газа, произведенного в процессе переработки принадлежащего ему на праве собственности или иных законных основаниях углеводородного сырья;</w:t>
      </w:r>
    </w:p>
    <w:bookmarkEnd w:id="207"/>
    <w:bookmarkStart w:name="z249" w:id="208"/>
    <w:p>
      <w:pPr>
        <w:spacing w:after="0"/>
        <w:ind w:left="0"/>
        <w:jc w:val="both"/>
      </w:pPr>
      <w:r>
        <w:rPr>
          <w:rFonts w:ascii="Times New Roman"/>
          <w:b w:val="false"/>
          <w:i w:val="false"/>
          <w:color w:val="000000"/>
          <w:sz w:val="28"/>
        </w:rPr>
        <w:t>
      в строке 6 указываются объемы сжиженного нефтяного газа с разбивкой по маркам произведенного сжиженного нефтяного газа: бутан технический, пропан-бутан технический, пропан технический, тонна;</w:t>
      </w:r>
    </w:p>
    <w:bookmarkEnd w:id="208"/>
    <w:bookmarkStart w:name="z250" w:id="209"/>
    <w:p>
      <w:pPr>
        <w:spacing w:after="0"/>
        <w:ind w:left="0"/>
        <w:jc w:val="both"/>
      </w:pPr>
      <w:r>
        <w:rPr>
          <w:rFonts w:ascii="Times New Roman"/>
          <w:b w:val="false"/>
          <w:i w:val="false"/>
          <w:color w:val="000000"/>
          <w:sz w:val="28"/>
        </w:rPr>
        <w:t>
      в графах 1, 2, 3, 4, 5, 6, 7, 8, 9, 10, 11 и 12 указываются значения показателей по месяцам;</w:t>
      </w:r>
    </w:p>
    <w:bookmarkEnd w:id="209"/>
    <w:bookmarkStart w:name="z251" w:id="210"/>
    <w:p>
      <w:pPr>
        <w:spacing w:after="0"/>
        <w:ind w:left="0"/>
        <w:jc w:val="both"/>
      </w:pPr>
      <w:r>
        <w:rPr>
          <w:rFonts w:ascii="Times New Roman"/>
          <w:b w:val="false"/>
          <w:i w:val="false"/>
          <w:color w:val="000000"/>
          <w:sz w:val="28"/>
        </w:rPr>
        <w:t>
      в графе 13 указывается сумма значения за период с января по отчетный месяц;</w:t>
      </w:r>
    </w:p>
    <w:bookmarkEnd w:id="210"/>
    <w:bookmarkStart w:name="z252" w:id="211"/>
    <w:p>
      <w:pPr>
        <w:spacing w:after="0"/>
        <w:ind w:left="0"/>
        <w:jc w:val="both"/>
      </w:pPr>
      <w:r>
        <w:rPr>
          <w:rFonts w:ascii="Times New Roman"/>
          <w:b w:val="false"/>
          <w:i w:val="false"/>
          <w:color w:val="000000"/>
          <w:sz w:val="28"/>
        </w:rPr>
        <w:t>
      2) в разделе 2 "Сведения по отгрузке и (или) реализации сжиженного нефтяного газа в рамках Плана поставки сжиженного нефтяного газа на внутренний рынок Республики Казахстан и (или) сведения по отгрузке и (или) реализации сжиженного нефтяного газа вне плана поставки":</w:t>
      </w:r>
    </w:p>
    <w:bookmarkEnd w:id="211"/>
    <w:bookmarkStart w:name="z253" w:id="212"/>
    <w:p>
      <w:pPr>
        <w:spacing w:after="0"/>
        <w:ind w:left="0"/>
        <w:jc w:val="both"/>
      </w:pPr>
      <w:r>
        <w:rPr>
          <w:rFonts w:ascii="Times New Roman"/>
          <w:b w:val="false"/>
          <w:i w:val="false"/>
          <w:color w:val="000000"/>
          <w:sz w:val="28"/>
        </w:rPr>
        <w:t>
      в графе 1 указывается наименование организации и региона, которым осуществляется объем отгрузки сжиженного нефтяного газа в рамках плана поставки сжиженного нефтяного газа на внутренний рынок для реализации на внутреннем рынке в отчетном месяце;</w:t>
      </w:r>
    </w:p>
    <w:bookmarkEnd w:id="212"/>
    <w:bookmarkStart w:name="z254" w:id="213"/>
    <w:p>
      <w:pPr>
        <w:spacing w:after="0"/>
        <w:ind w:left="0"/>
        <w:jc w:val="both"/>
      </w:pPr>
      <w:r>
        <w:rPr>
          <w:rFonts w:ascii="Times New Roman"/>
          <w:b w:val="false"/>
          <w:i w:val="false"/>
          <w:color w:val="000000"/>
          <w:sz w:val="28"/>
        </w:rPr>
        <w:t>
      в графах 2 и 3 указывается объем сжиженного нефтяного газа, который был выделен для реализации на внутреннем рынке в отчетном месяце в рамках плана поставки сжиженного нефтяного газа на внутрений рынок;</w:t>
      </w:r>
    </w:p>
    <w:bookmarkEnd w:id="213"/>
    <w:bookmarkStart w:name="z255" w:id="214"/>
    <w:p>
      <w:pPr>
        <w:spacing w:after="0"/>
        <w:ind w:left="0"/>
        <w:jc w:val="both"/>
      </w:pPr>
      <w:r>
        <w:rPr>
          <w:rFonts w:ascii="Times New Roman"/>
          <w:b w:val="false"/>
          <w:i w:val="false"/>
          <w:color w:val="000000"/>
          <w:sz w:val="28"/>
        </w:rPr>
        <w:t>
      в графах 4 и 5 указывается объем отгрузки сжиженного нефтяного газа, который был отгружен в рамках плана поставки для реализации на внутреннем рынке в отчетном месяце;</w:t>
      </w:r>
    </w:p>
    <w:bookmarkEnd w:id="214"/>
    <w:bookmarkStart w:name="z256" w:id="215"/>
    <w:p>
      <w:pPr>
        <w:spacing w:after="0"/>
        <w:ind w:left="0"/>
        <w:jc w:val="both"/>
      </w:pPr>
      <w:r>
        <w:rPr>
          <w:rFonts w:ascii="Times New Roman"/>
          <w:b w:val="false"/>
          <w:i w:val="false"/>
          <w:color w:val="000000"/>
          <w:sz w:val="28"/>
        </w:rPr>
        <w:t>
      в графе 6 указывается наименование области, городов республиканского значения, столицы, в который был отгружен для потребления сжиженный нефтяной газ и способ доставки объемов сжиженного нефтяного газа: железнодорожный и (или) автомобильный транспорт, трубопровод;</w:t>
      </w:r>
    </w:p>
    <w:bookmarkEnd w:id="215"/>
    <w:bookmarkStart w:name="z257" w:id="216"/>
    <w:p>
      <w:pPr>
        <w:spacing w:after="0"/>
        <w:ind w:left="0"/>
        <w:jc w:val="both"/>
      </w:pPr>
      <w:r>
        <w:rPr>
          <w:rFonts w:ascii="Times New Roman"/>
          <w:b w:val="false"/>
          <w:i w:val="false"/>
          <w:color w:val="000000"/>
          <w:sz w:val="28"/>
        </w:rPr>
        <w:t>
      в графе 7 указываются нереализованные в рамках плана поставки объемы сжиженного нефтяного газа в связи с отказом от приобретения выделенных объемов;</w:t>
      </w:r>
    </w:p>
    <w:bookmarkEnd w:id="216"/>
    <w:bookmarkStart w:name="z258" w:id="217"/>
    <w:p>
      <w:pPr>
        <w:spacing w:after="0"/>
        <w:ind w:left="0"/>
        <w:jc w:val="both"/>
      </w:pPr>
      <w:r>
        <w:rPr>
          <w:rFonts w:ascii="Times New Roman"/>
          <w:b w:val="false"/>
          <w:i w:val="false"/>
          <w:color w:val="000000"/>
          <w:sz w:val="28"/>
        </w:rPr>
        <w:t>
      в графе 8 указывается объем сжиженного нефтяного газа на конец отчетного месяца, который не был отгружен в рамках плана поставки.</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Правилам </w:t>
            </w:r>
            <w:r>
              <w:br/>
            </w:r>
            <w:r>
              <w:rPr>
                <w:rFonts w:ascii="Times New Roman"/>
                <w:b w:val="false"/>
                <w:i w:val="false"/>
                <w:color w:val="000000"/>
                <w:sz w:val="20"/>
              </w:rPr>
              <w:t xml:space="preserve">представления сведений по </w:t>
            </w:r>
            <w:r>
              <w:br/>
            </w:r>
            <w:r>
              <w:rPr>
                <w:rFonts w:ascii="Times New Roman"/>
                <w:b w:val="false"/>
                <w:i w:val="false"/>
                <w:color w:val="000000"/>
                <w:sz w:val="20"/>
              </w:rPr>
              <w:t>мониторингу производства,</w:t>
            </w:r>
            <w:r>
              <w:br/>
            </w:r>
            <w:r>
              <w:rPr>
                <w:rFonts w:ascii="Times New Roman"/>
                <w:b w:val="false"/>
                <w:i w:val="false"/>
                <w:color w:val="000000"/>
                <w:sz w:val="20"/>
              </w:rPr>
              <w:t xml:space="preserve">транспортировки (перевозки), </w:t>
            </w:r>
            <w:r>
              <w:br/>
            </w:r>
            <w:r>
              <w:rPr>
                <w:rFonts w:ascii="Times New Roman"/>
                <w:b w:val="false"/>
                <w:i w:val="false"/>
                <w:color w:val="000000"/>
                <w:sz w:val="20"/>
              </w:rPr>
              <w:t xml:space="preserve">хранения, отгрузки и реализации </w:t>
            </w:r>
            <w:r>
              <w:br/>
            </w:r>
            <w:r>
              <w:rPr>
                <w:rFonts w:ascii="Times New Roman"/>
                <w:b w:val="false"/>
                <w:i w:val="false"/>
                <w:color w:val="000000"/>
                <w:sz w:val="20"/>
              </w:rPr>
              <w:t xml:space="preserve">товарного, сжиженного </w:t>
            </w:r>
            <w:r>
              <w:br/>
            </w:r>
            <w:r>
              <w:rPr>
                <w:rFonts w:ascii="Times New Roman"/>
                <w:b w:val="false"/>
                <w:i w:val="false"/>
                <w:color w:val="000000"/>
                <w:sz w:val="20"/>
              </w:rPr>
              <w:t>нефтяного и сжиженного</w:t>
            </w:r>
            <w:r>
              <w:br/>
            </w:r>
            <w:r>
              <w:rPr>
                <w:rFonts w:ascii="Times New Roman"/>
                <w:b w:val="false"/>
                <w:i w:val="false"/>
                <w:color w:val="000000"/>
                <w:sz w:val="20"/>
              </w:rPr>
              <w:t>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262" w:id="218"/>
    <w:p>
      <w:pPr>
        <w:spacing w:after="0"/>
        <w:ind w:left="0"/>
        <w:jc w:val="both"/>
      </w:pPr>
      <w:r>
        <w:rPr>
          <w:rFonts w:ascii="Times New Roman"/>
          <w:b w:val="false"/>
          <w:i w:val="false"/>
          <w:color w:val="000000"/>
          <w:sz w:val="28"/>
        </w:rPr>
        <w:t xml:space="preserve">
      Представляется: в уполномоченный орган. </w:t>
      </w:r>
    </w:p>
    <w:bookmarkEnd w:id="218"/>
    <w:bookmarkStart w:name="z263" w:id="219"/>
    <w:p>
      <w:pPr>
        <w:spacing w:after="0"/>
        <w:ind w:left="0"/>
        <w:jc w:val="both"/>
      </w:pPr>
      <w:r>
        <w:rPr>
          <w:rFonts w:ascii="Times New Roman"/>
          <w:b w:val="false"/>
          <w:i w:val="false"/>
          <w:color w:val="000000"/>
          <w:sz w:val="28"/>
        </w:rPr>
        <w:t>
      Форма административных данных размещена на интернет-ресурсе: www.egsu.energo.gov.kz.</w:t>
      </w:r>
    </w:p>
    <w:bookmarkEnd w:id="219"/>
    <w:bookmarkStart w:name="z264" w:id="220"/>
    <w:p>
      <w:pPr>
        <w:spacing w:after="0"/>
        <w:ind w:left="0"/>
        <w:jc w:val="left"/>
      </w:pPr>
      <w:r>
        <w:rPr>
          <w:rFonts w:ascii="Times New Roman"/>
          <w:b/>
          <w:i w:val="false"/>
          <w:color w:val="000000"/>
        </w:rPr>
        <w:t xml:space="preserve"> Сведения по отгрузке и (или) реализации сжиженного нефтяного газа в рамках плана поставки</w:t>
      </w:r>
    </w:p>
    <w:bookmarkEnd w:id="220"/>
    <w:bookmarkStart w:name="z265" w:id="221"/>
    <w:p>
      <w:pPr>
        <w:spacing w:after="0"/>
        <w:ind w:left="0"/>
        <w:jc w:val="both"/>
      </w:pPr>
      <w:r>
        <w:rPr>
          <w:rFonts w:ascii="Times New Roman"/>
          <w:b w:val="false"/>
          <w:i w:val="false"/>
          <w:color w:val="000000"/>
          <w:sz w:val="28"/>
        </w:rPr>
        <w:t>
      Индекс формы административных данных: 9 РАМПП.</w:t>
      </w:r>
    </w:p>
    <w:bookmarkEnd w:id="221"/>
    <w:bookmarkStart w:name="z266" w:id="222"/>
    <w:p>
      <w:pPr>
        <w:spacing w:after="0"/>
        <w:ind w:left="0"/>
        <w:jc w:val="both"/>
      </w:pPr>
      <w:r>
        <w:rPr>
          <w:rFonts w:ascii="Times New Roman"/>
          <w:b w:val="false"/>
          <w:i w:val="false"/>
          <w:color w:val="000000"/>
          <w:sz w:val="28"/>
        </w:rPr>
        <w:t xml:space="preserve">
      Периодичность: ежемесячная. </w:t>
      </w:r>
    </w:p>
    <w:bookmarkEnd w:id="222"/>
    <w:bookmarkStart w:name="z267" w:id="223"/>
    <w:p>
      <w:pPr>
        <w:spacing w:after="0"/>
        <w:ind w:left="0"/>
        <w:jc w:val="both"/>
      </w:pPr>
      <w:r>
        <w:rPr>
          <w:rFonts w:ascii="Times New Roman"/>
          <w:b w:val="false"/>
          <w:i w:val="false"/>
          <w:color w:val="000000"/>
          <w:sz w:val="28"/>
        </w:rPr>
        <w:t xml:space="preserve">
      Отчетный период: ______ месяц 20__года. </w:t>
      </w:r>
    </w:p>
    <w:bookmarkEnd w:id="223"/>
    <w:bookmarkStart w:name="z268" w:id="224"/>
    <w:p>
      <w:pPr>
        <w:spacing w:after="0"/>
        <w:ind w:left="0"/>
        <w:jc w:val="both"/>
      </w:pPr>
      <w:r>
        <w:rPr>
          <w:rFonts w:ascii="Times New Roman"/>
          <w:b w:val="false"/>
          <w:i w:val="false"/>
          <w:color w:val="000000"/>
          <w:sz w:val="28"/>
        </w:rPr>
        <w:t>
      Круг лиц, представляющих информацию: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bookmarkEnd w:id="224"/>
    <w:bookmarkStart w:name="z269" w:id="225"/>
    <w:p>
      <w:pPr>
        <w:spacing w:after="0"/>
        <w:ind w:left="0"/>
        <w:jc w:val="both"/>
      </w:pPr>
      <w:r>
        <w:rPr>
          <w:rFonts w:ascii="Times New Roman"/>
          <w:b w:val="false"/>
          <w:i w:val="false"/>
          <w:color w:val="000000"/>
          <w:sz w:val="28"/>
        </w:rPr>
        <w:t>
      Срок представления формы административных данных: не позднее 5 (пятого) числа месяца, следующего за отчетным периодом.</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1210"/>
        <w:gridCol w:w="254"/>
        <w:gridCol w:w="684"/>
        <w:gridCol w:w="684"/>
        <w:gridCol w:w="9"/>
        <w:gridCol w:w="563"/>
        <w:gridCol w:w="892"/>
        <w:gridCol w:w="1210"/>
        <w:gridCol w:w="892"/>
        <w:gridCol w:w="1211"/>
        <w:gridCol w:w="1794"/>
        <w:gridCol w:w="1316"/>
      </w:tblGrid>
      <w:tr>
        <w:trPr>
          <w:trHeight w:val="30" w:hRule="atLeast"/>
        </w:trPr>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бизнес-идентификационный номер собственника сжиженного нефтяного газа</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сжиженного нефтяного газа, тонна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поставки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отгрузки сжиженного нефтяного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сжиженного нефтяного газа</w:t>
            </w: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отгрузки и (или) реализации, способ доставки</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на конец месяца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сжиженного нефтяного газа к поставке,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газосетевых организаций</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внутренний рынок, тонна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пределы территории Республики Казахстан, тонна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внутренний рынок, тонна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пределы территории Республики Казахстан,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0" w:id="226"/>
    <w:p>
      <w:pPr>
        <w:spacing w:after="0"/>
        <w:ind w:left="0"/>
        <w:jc w:val="both"/>
      </w:pPr>
      <w:r>
        <w:rPr>
          <w:rFonts w:ascii="Times New Roman"/>
          <w:b w:val="false"/>
          <w:i w:val="false"/>
          <w:color w:val="000000"/>
          <w:sz w:val="28"/>
        </w:rPr>
        <w:t xml:space="preserve">
      Наименование ______________________ Адрес_________________  </w:t>
      </w:r>
      <w:r>
        <w:br/>
      </w:r>
      <w:r>
        <w:rPr>
          <w:rFonts w:ascii="Times New Roman"/>
          <w:b w:val="false"/>
          <w:i w:val="false"/>
          <w:color w:val="000000"/>
          <w:sz w:val="28"/>
        </w:rPr>
        <w:t>Телефоны ______________________________________________________</w:t>
      </w:r>
      <w:r>
        <w:br/>
      </w:r>
      <w:r>
        <w:rPr>
          <w:rFonts w:ascii="Times New Roman"/>
          <w:b w:val="false"/>
          <w:i w:val="false"/>
          <w:color w:val="000000"/>
          <w:sz w:val="28"/>
        </w:rPr>
        <w:t>Адрес электронной почты ________________________________________</w:t>
      </w:r>
      <w:r>
        <w:br/>
      </w:r>
      <w:r>
        <w:rPr>
          <w:rFonts w:ascii="Times New Roman"/>
          <w:b w:val="false"/>
          <w:i w:val="false"/>
          <w:color w:val="000000"/>
          <w:sz w:val="28"/>
        </w:rPr>
        <w:t>Исполнитель ______________________________ подпись, телефон _______</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 xml:space="preserve">_______________________________________________ подпись _________  </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Место для печати  </w:t>
      </w:r>
      <w:r>
        <w:br/>
      </w:r>
      <w:r>
        <w:rPr>
          <w:rFonts w:ascii="Times New Roman"/>
          <w:b w:val="false"/>
          <w:i w:val="false"/>
          <w:color w:val="000000"/>
          <w:sz w:val="28"/>
        </w:rPr>
        <w:t xml:space="preserve">(за исключением лиц, являющихся субъектами </w:t>
      </w:r>
      <w:r>
        <w:br/>
      </w:r>
      <w:r>
        <w:rPr>
          <w:rFonts w:ascii="Times New Roman"/>
          <w:b w:val="false"/>
          <w:i w:val="false"/>
          <w:color w:val="000000"/>
          <w:sz w:val="28"/>
        </w:rPr>
        <w:t>частного предпринимательства)</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 xml:space="preserve">"Сведения по отгрузке и (или) </w:t>
            </w:r>
            <w:r>
              <w:br/>
            </w:r>
            <w:r>
              <w:rPr>
                <w:rFonts w:ascii="Times New Roman"/>
                <w:b w:val="false"/>
                <w:i w:val="false"/>
                <w:color w:val="000000"/>
                <w:sz w:val="20"/>
              </w:rPr>
              <w:t xml:space="preserve">реализации сжиженного </w:t>
            </w:r>
            <w:r>
              <w:br/>
            </w:r>
            <w:r>
              <w:rPr>
                <w:rFonts w:ascii="Times New Roman"/>
                <w:b w:val="false"/>
                <w:i w:val="false"/>
                <w:color w:val="000000"/>
                <w:sz w:val="20"/>
              </w:rPr>
              <w:t>нефтяного газа в рамках плана поставки"</w:t>
            </w:r>
          </w:p>
        </w:tc>
      </w:tr>
    </w:tbl>
    <w:bookmarkStart w:name="z272" w:id="22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по отгрузке и (или) реализации сжиженного нефтяного газа в рамках плана поставки" (Индекс: 9 РАМПП, периодичность: ежемесячная)</w:t>
      </w:r>
    </w:p>
    <w:bookmarkEnd w:id="227"/>
    <w:bookmarkStart w:name="z273" w:id="228"/>
    <w:p>
      <w:pPr>
        <w:spacing w:after="0"/>
        <w:ind w:left="0"/>
        <w:jc w:val="both"/>
      </w:pPr>
      <w:r>
        <w:rPr>
          <w:rFonts w:ascii="Times New Roman"/>
          <w:b w:val="false"/>
          <w:i w:val="false"/>
          <w:color w:val="000000"/>
          <w:sz w:val="28"/>
        </w:rPr>
        <w:t xml:space="preserve">
      В форме административных данных "Сведения по отгрузке и (или) реализации сжиженного нефтяного газа в рамках плана поставки" включаются следующие данные: </w:t>
      </w:r>
    </w:p>
    <w:bookmarkEnd w:id="228"/>
    <w:bookmarkStart w:name="z274" w:id="229"/>
    <w:p>
      <w:pPr>
        <w:spacing w:after="0"/>
        <w:ind w:left="0"/>
        <w:jc w:val="both"/>
      </w:pPr>
      <w:r>
        <w:rPr>
          <w:rFonts w:ascii="Times New Roman"/>
          <w:b w:val="false"/>
          <w:i w:val="false"/>
          <w:color w:val="000000"/>
          <w:sz w:val="28"/>
        </w:rPr>
        <w:t>
      в графе 2 указываются объемы производства сжиженного нефтяного газа за отчетный месяц, тонна;</w:t>
      </w:r>
    </w:p>
    <w:bookmarkEnd w:id="229"/>
    <w:bookmarkStart w:name="z275" w:id="230"/>
    <w:p>
      <w:pPr>
        <w:spacing w:after="0"/>
        <w:ind w:left="0"/>
        <w:jc w:val="both"/>
      </w:pPr>
      <w:r>
        <w:rPr>
          <w:rFonts w:ascii="Times New Roman"/>
          <w:b w:val="false"/>
          <w:i w:val="false"/>
          <w:color w:val="000000"/>
          <w:sz w:val="28"/>
        </w:rPr>
        <w:t>
      в графе 3 указываются регион поставки, объемы сжиженного нефтяного газа к поставке, наименование газосетевых организаций в соответствии с планом поставки за отчетный месяц;</w:t>
      </w:r>
    </w:p>
    <w:bookmarkEnd w:id="230"/>
    <w:bookmarkStart w:name="z276" w:id="231"/>
    <w:p>
      <w:pPr>
        <w:spacing w:after="0"/>
        <w:ind w:left="0"/>
        <w:jc w:val="both"/>
      </w:pPr>
      <w:r>
        <w:rPr>
          <w:rFonts w:ascii="Times New Roman"/>
          <w:b w:val="false"/>
          <w:i w:val="false"/>
          <w:color w:val="000000"/>
          <w:sz w:val="28"/>
        </w:rPr>
        <w:t>
      в графе 4 указывается объем отгрузки сжиженного нефтяного газа, который был отгружен для реализации на внутреннем рынке в отчетном месяце;</w:t>
      </w:r>
    </w:p>
    <w:bookmarkEnd w:id="231"/>
    <w:bookmarkStart w:name="z277" w:id="232"/>
    <w:p>
      <w:pPr>
        <w:spacing w:after="0"/>
        <w:ind w:left="0"/>
        <w:jc w:val="both"/>
      </w:pPr>
      <w:r>
        <w:rPr>
          <w:rFonts w:ascii="Times New Roman"/>
          <w:b w:val="false"/>
          <w:i w:val="false"/>
          <w:color w:val="000000"/>
          <w:sz w:val="28"/>
        </w:rPr>
        <w:t>
      в графе 5 указывается объем сжиженного нефтяного газа, который был отгружен для реализации на экспорт;</w:t>
      </w:r>
    </w:p>
    <w:bookmarkEnd w:id="232"/>
    <w:bookmarkStart w:name="z278" w:id="233"/>
    <w:p>
      <w:pPr>
        <w:spacing w:after="0"/>
        <w:ind w:left="0"/>
        <w:jc w:val="both"/>
      </w:pPr>
      <w:r>
        <w:rPr>
          <w:rFonts w:ascii="Times New Roman"/>
          <w:b w:val="false"/>
          <w:i w:val="false"/>
          <w:color w:val="000000"/>
          <w:sz w:val="28"/>
        </w:rPr>
        <w:t>
      в графе 6 указывается объем реализации сжиженного нефтяного газа на внутреннем рынке, который был осуществлен в отчетном месяце;</w:t>
      </w:r>
    </w:p>
    <w:bookmarkEnd w:id="233"/>
    <w:bookmarkStart w:name="z279" w:id="234"/>
    <w:p>
      <w:pPr>
        <w:spacing w:after="0"/>
        <w:ind w:left="0"/>
        <w:jc w:val="both"/>
      </w:pPr>
      <w:r>
        <w:rPr>
          <w:rFonts w:ascii="Times New Roman"/>
          <w:b w:val="false"/>
          <w:i w:val="false"/>
          <w:color w:val="000000"/>
          <w:sz w:val="28"/>
        </w:rPr>
        <w:t>
      в графе 7 указывается объем сжиженного нефтяного газа, который был реализован за пределы Республики Казахстан;</w:t>
      </w:r>
    </w:p>
    <w:bookmarkEnd w:id="234"/>
    <w:bookmarkStart w:name="z280" w:id="235"/>
    <w:p>
      <w:pPr>
        <w:spacing w:after="0"/>
        <w:ind w:left="0"/>
        <w:jc w:val="both"/>
      </w:pPr>
      <w:r>
        <w:rPr>
          <w:rFonts w:ascii="Times New Roman"/>
          <w:b w:val="false"/>
          <w:i w:val="false"/>
          <w:color w:val="000000"/>
          <w:sz w:val="28"/>
        </w:rPr>
        <w:t>
      в графе 8 указывается наименование области, городов республиканского значения, столицы, в который был отгружен и (или) реализован сжиженный газ, и способ доставки объемов сжиженного нефтяного газа: железнодорожный и (или) автомобильный транспорт;</w:t>
      </w:r>
    </w:p>
    <w:bookmarkEnd w:id="235"/>
    <w:bookmarkStart w:name="z281" w:id="236"/>
    <w:p>
      <w:pPr>
        <w:spacing w:after="0"/>
        <w:ind w:left="0"/>
        <w:jc w:val="both"/>
      </w:pPr>
      <w:r>
        <w:rPr>
          <w:rFonts w:ascii="Times New Roman"/>
          <w:b w:val="false"/>
          <w:i w:val="false"/>
          <w:color w:val="000000"/>
          <w:sz w:val="28"/>
        </w:rPr>
        <w:t>
      в графе 9 указывается объем сжиженного нефтяного газа на конец отчетного месяца, который не был отгружен и (или) реализован в рамках плана поставки.</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9-1 к Правилам </w:t>
            </w:r>
            <w:r>
              <w:br/>
            </w:r>
            <w:r>
              <w:rPr>
                <w:rFonts w:ascii="Times New Roman"/>
                <w:b w:val="false"/>
                <w:i w:val="false"/>
                <w:color w:val="000000"/>
                <w:sz w:val="20"/>
              </w:rPr>
              <w:t xml:space="preserve">представления сведений по </w:t>
            </w:r>
            <w:r>
              <w:br/>
            </w:r>
            <w:r>
              <w:rPr>
                <w:rFonts w:ascii="Times New Roman"/>
                <w:b w:val="false"/>
                <w:i w:val="false"/>
                <w:color w:val="000000"/>
                <w:sz w:val="20"/>
              </w:rPr>
              <w:t>мониторингу производства,</w:t>
            </w:r>
            <w:r>
              <w:br/>
            </w:r>
            <w:r>
              <w:rPr>
                <w:rFonts w:ascii="Times New Roman"/>
                <w:b w:val="false"/>
                <w:i w:val="false"/>
                <w:color w:val="000000"/>
                <w:sz w:val="20"/>
              </w:rPr>
              <w:t xml:space="preserve">транспортировки (перевозки), </w:t>
            </w:r>
            <w:r>
              <w:br/>
            </w:r>
            <w:r>
              <w:rPr>
                <w:rFonts w:ascii="Times New Roman"/>
                <w:b w:val="false"/>
                <w:i w:val="false"/>
                <w:color w:val="000000"/>
                <w:sz w:val="20"/>
              </w:rPr>
              <w:t xml:space="preserve">хранения, отгрузки и реализации </w:t>
            </w:r>
            <w:r>
              <w:br/>
            </w:r>
            <w:r>
              <w:rPr>
                <w:rFonts w:ascii="Times New Roman"/>
                <w:b w:val="false"/>
                <w:i w:val="false"/>
                <w:color w:val="000000"/>
                <w:sz w:val="20"/>
              </w:rPr>
              <w:t xml:space="preserve">товарного, сжиженного </w:t>
            </w:r>
            <w:r>
              <w:br/>
            </w:r>
            <w:r>
              <w:rPr>
                <w:rFonts w:ascii="Times New Roman"/>
                <w:b w:val="false"/>
                <w:i w:val="false"/>
                <w:color w:val="000000"/>
                <w:sz w:val="20"/>
              </w:rPr>
              <w:t>нефтяного и сжиженного</w:t>
            </w:r>
            <w:r>
              <w:br/>
            </w:r>
            <w:r>
              <w:rPr>
                <w:rFonts w:ascii="Times New Roman"/>
                <w:b w:val="false"/>
                <w:i w:val="false"/>
                <w:color w:val="000000"/>
                <w:sz w:val="20"/>
              </w:rPr>
              <w:t>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285" w:id="237"/>
    <w:p>
      <w:pPr>
        <w:spacing w:after="0"/>
        <w:ind w:left="0"/>
        <w:jc w:val="both"/>
      </w:pPr>
      <w:r>
        <w:rPr>
          <w:rFonts w:ascii="Times New Roman"/>
          <w:b w:val="false"/>
          <w:i w:val="false"/>
          <w:color w:val="000000"/>
          <w:sz w:val="28"/>
        </w:rPr>
        <w:t>
      Представляется: в местные исполнительные органы областей, городов республиканского значения и столицы.</w:t>
      </w:r>
    </w:p>
    <w:bookmarkEnd w:id="237"/>
    <w:bookmarkStart w:name="z286" w:id="238"/>
    <w:p>
      <w:pPr>
        <w:spacing w:after="0"/>
        <w:ind w:left="0"/>
        <w:jc w:val="both"/>
      </w:pPr>
      <w:r>
        <w:rPr>
          <w:rFonts w:ascii="Times New Roman"/>
          <w:b w:val="false"/>
          <w:i w:val="false"/>
          <w:color w:val="000000"/>
          <w:sz w:val="28"/>
        </w:rPr>
        <w:t>
      Форма административных данных размещена на интернет-ресурсе: www.egsu.energo.gov.kz.</w:t>
      </w:r>
    </w:p>
    <w:bookmarkEnd w:id="238"/>
    <w:bookmarkStart w:name="z287" w:id="239"/>
    <w:p>
      <w:pPr>
        <w:spacing w:after="0"/>
        <w:ind w:left="0"/>
        <w:jc w:val="left"/>
      </w:pPr>
      <w:r>
        <w:rPr>
          <w:rFonts w:ascii="Times New Roman"/>
          <w:b/>
          <w:i w:val="false"/>
          <w:color w:val="000000"/>
        </w:rPr>
        <w:t xml:space="preserve"> Cведения о реализации сжиженного нефтяного газа, в том числе произведенного за пределами территории Республики Казахстан и ввезенного для потребления на территорию Республики Казахстан</w:t>
      </w:r>
    </w:p>
    <w:bookmarkEnd w:id="239"/>
    <w:bookmarkStart w:name="z288" w:id="240"/>
    <w:p>
      <w:pPr>
        <w:spacing w:after="0"/>
        <w:ind w:left="0"/>
        <w:jc w:val="both"/>
      </w:pPr>
      <w:r>
        <w:rPr>
          <w:rFonts w:ascii="Times New Roman"/>
          <w:b w:val="false"/>
          <w:i w:val="false"/>
          <w:color w:val="000000"/>
          <w:sz w:val="28"/>
        </w:rPr>
        <w:t>
      Индекс формы административных данных: 9 РАМППK.</w:t>
      </w:r>
    </w:p>
    <w:bookmarkEnd w:id="240"/>
    <w:bookmarkStart w:name="z289" w:id="241"/>
    <w:p>
      <w:pPr>
        <w:spacing w:after="0"/>
        <w:ind w:left="0"/>
        <w:jc w:val="both"/>
      </w:pPr>
      <w:r>
        <w:rPr>
          <w:rFonts w:ascii="Times New Roman"/>
          <w:b w:val="false"/>
          <w:i w:val="false"/>
          <w:color w:val="000000"/>
          <w:sz w:val="28"/>
        </w:rPr>
        <w:t>
      Периодичность: ежемесячная.</w:t>
      </w:r>
    </w:p>
    <w:bookmarkEnd w:id="241"/>
    <w:bookmarkStart w:name="z290" w:id="242"/>
    <w:p>
      <w:pPr>
        <w:spacing w:after="0"/>
        <w:ind w:left="0"/>
        <w:jc w:val="both"/>
      </w:pPr>
      <w:r>
        <w:rPr>
          <w:rFonts w:ascii="Times New Roman"/>
          <w:b w:val="false"/>
          <w:i w:val="false"/>
          <w:color w:val="000000"/>
          <w:sz w:val="28"/>
        </w:rPr>
        <w:t xml:space="preserve">
      Отчетный период: ______ месяц 20__года. </w:t>
      </w:r>
    </w:p>
    <w:bookmarkEnd w:id="242"/>
    <w:bookmarkStart w:name="z291" w:id="243"/>
    <w:p>
      <w:pPr>
        <w:spacing w:after="0"/>
        <w:ind w:left="0"/>
        <w:jc w:val="both"/>
      </w:pPr>
      <w:r>
        <w:rPr>
          <w:rFonts w:ascii="Times New Roman"/>
          <w:b w:val="false"/>
          <w:i w:val="false"/>
          <w:color w:val="000000"/>
          <w:sz w:val="28"/>
        </w:rPr>
        <w:t>
      Круг лиц, представляющих информацию: лица, осуществляющие оптовую и (или) розничную реализацию сжиженного нефтяного газа.</w:t>
      </w:r>
    </w:p>
    <w:bookmarkEnd w:id="243"/>
    <w:bookmarkStart w:name="z292" w:id="244"/>
    <w:p>
      <w:pPr>
        <w:spacing w:after="0"/>
        <w:ind w:left="0"/>
        <w:jc w:val="both"/>
      </w:pPr>
      <w:r>
        <w:rPr>
          <w:rFonts w:ascii="Times New Roman"/>
          <w:b w:val="false"/>
          <w:i w:val="false"/>
          <w:color w:val="000000"/>
          <w:sz w:val="28"/>
        </w:rPr>
        <w:t>
      Срок представления формы административных данных: не позднее 5 (пятого) числа месяца, следующего за отчетным периодом.</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1027"/>
        <w:gridCol w:w="623"/>
        <w:gridCol w:w="970"/>
        <w:gridCol w:w="1143"/>
        <w:gridCol w:w="1951"/>
        <w:gridCol w:w="1317"/>
        <w:gridCol w:w="623"/>
        <w:gridCol w:w="1664"/>
        <w:gridCol w:w="2359"/>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Классификатора административно-территориальных объектов</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газа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занимающийся реализацией газа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поставки газа, тысяча тонна</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Закупочная цена на газ (тенге за тысячу тонн)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расходы, тенге за тысячу тонн</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Снабженческая надбавка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Отпускная цена на автогазозаправочных станциях, тенге за литр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Отпускная цена приреализации сжиженного нефтяного газа в бытовых баллонах, тенге за тонну</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3" w:id="245"/>
    <w:p>
      <w:pPr>
        <w:spacing w:after="0"/>
        <w:ind w:left="0"/>
        <w:jc w:val="both"/>
      </w:pPr>
      <w:r>
        <w:rPr>
          <w:rFonts w:ascii="Times New Roman"/>
          <w:b w:val="false"/>
          <w:i w:val="false"/>
          <w:color w:val="000000"/>
          <w:sz w:val="28"/>
        </w:rPr>
        <w:t xml:space="preserve">
      Наименование ______________________ Адрес_________________  </w:t>
      </w:r>
      <w:r>
        <w:br/>
      </w:r>
      <w:r>
        <w:rPr>
          <w:rFonts w:ascii="Times New Roman"/>
          <w:b w:val="false"/>
          <w:i w:val="false"/>
          <w:color w:val="000000"/>
          <w:sz w:val="28"/>
        </w:rPr>
        <w:t>Телефоны ______________________________________________________</w:t>
      </w:r>
      <w:r>
        <w:br/>
      </w:r>
      <w:r>
        <w:rPr>
          <w:rFonts w:ascii="Times New Roman"/>
          <w:b w:val="false"/>
          <w:i w:val="false"/>
          <w:color w:val="000000"/>
          <w:sz w:val="28"/>
        </w:rPr>
        <w:t>Адрес электронной почты ________________________________________</w:t>
      </w:r>
      <w:r>
        <w:br/>
      </w:r>
      <w:r>
        <w:rPr>
          <w:rFonts w:ascii="Times New Roman"/>
          <w:b w:val="false"/>
          <w:i w:val="false"/>
          <w:color w:val="000000"/>
          <w:sz w:val="28"/>
        </w:rPr>
        <w:t>Исполнитель ______________________________ подпись, телефон _______</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 xml:space="preserve">_______________________________________________ подпись _________  </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Место для печати  </w:t>
      </w:r>
      <w:r>
        <w:br/>
      </w:r>
      <w:r>
        <w:rPr>
          <w:rFonts w:ascii="Times New Roman"/>
          <w:b w:val="false"/>
          <w:i w:val="false"/>
          <w:color w:val="000000"/>
          <w:sz w:val="28"/>
        </w:rPr>
        <w:t xml:space="preserve">(за исключением лиц, являющихся субъектами </w:t>
      </w:r>
      <w:r>
        <w:br/>
      </w:r>
      <w:r>
        <w:rPr>
          <w:rFonts w:ascii="Times New Roman"/>
          <w:b w:val="false"/>
          <w:i w:val="false"/>
          <w:color w:val="000000"/>
          <w:sz w:val="28"/>
        </w:rPr>
        <w:t>частного предпринимательства)</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 xml:space="preserve">"Сведения о реализации </w:t>
            </w:r>
            <w:r>
              <w:br/>
            </w:r>
            <w:r>
              <w:rPr>
                <w:rFonts w:ascii="Times New Roman"/>
                <w:b w:val="false"/>
                <w:i w:val="false"/>
                <w:color w:val="000000"/>
                <w:sz w:val="20"/>
              </w:rPr>
              <w:t xml:space="preserve">сжиженного нефтяного газа, в </w:t>
            </w:r>
            <w:r>
              <w:br/>
            </w:r>
            <w:r>
              <w:rPr>
                <w:rFonts w:ascii="Times New Roman"/>
                <w:b w:val="false"/>
                <w:i w:val="false"/>
                <w:color w:val="000000"/>
                <w:sz w:val="20"/>
              </w:rPr>
              <w:t xml:space="preserve">том числе произведенного за </w:t>
            </w:r>
            <w:r>
              <w:br/>
            </w:r>
            <w:r>
              <w:rPr>
                <w:rFonts w:ascii="Times New Roman"/>
                <w:b w:val="false"/>
                <w:i w:val="false"/>
                <w:color w:val="000000"/>
                <w:sz w:val="20"/>
              </w:rPr>
              <w:t xml:space="preserve">пределами территории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и ввезенного для потребления на </w:t>
            </w:r>
            <w:r>
              <w:br/>
            </w:r>
            <w:r>
              <w:rPr>
                <w:rFonts w:ascii="Times New Roman"/>
                <w:b w:val="false"/>
                <w:i w:val="false"/>
                <w:color w:val="000000"/>
                <w:sz w:val="20"/>
              </w:rPr>
              <w:t>территорию Республики Казахстан"</w:t>
            </w:r>
          </w:p>
        </w:tc>
      </w:tr>
    </w:tbl>
    <w:bookmarkStart w:name="z295" w:id="24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реализации сжиженного нефтяного газа, в том числе произведенного за пределами территории Республики Казахстан и ввезенного для потребления на территорию Республики Казахстан" (Индекс: 9 РАМППК, периодичность: ежемесячная)</w:t>
      </w:r>
    </w:p>
    <w:bookmarkEnd w:id="246"/>
    <w:bookmarkStart w:name="z296" w:id="247"/>
    <w:p>
      <w:pPr>
        <w:spacing w:after="0"/>
        <w:ind w:left="0"/>
        <w:jc w:val="both"/>
      </w:pPr>
      <w:r>
        <w:rPr>
          <w:rFonts w:ascii="Times New Roman"/>
          <w:b w:val="false"/>
          <w:i w:val="false"/>
          <w:color w:val="000000"/>
          <w:sz w:val="28"/>
        </w:rPr>
        <w:t>
      В форме административных данных "Сведения о реализации сжиженного нефтяного газа, в том числе произведенного за пределами территории Республики Казахстан и ввезенного для потребления на территорию Республики Казахстан" включаются следующие данные:</w:t>
      </w:r>
    </w:p>
    <w:bookmarkEnd w:id="247"/>
    <w:bookmarkStart w:name="z297" w:id="248"/>
    <w:p>
      <w:pPr>
        <w:spacing w:after="0"/>
        <w:ind w:left="0"/>
        <w:jc w:val="both"/>
      </w:pPr>
      <w:r>
        <w:rPr>
          <w:rFonts w:ascii="Times New Roman"/>
          <w:b w:val="false"/>
          <w:i w:val="false"/>
          <w:color w:val="000000"/>
          <w:sz w:val="28"/>
        </w:rPr>
        <w:t>
      в графе 1 указывается наименование области, городов республиканского значения, столицы, в который был реализован сжиженный нефтяной газ;</w:t>
      </w:r>
    </w:p>
    <w:bookmarkEnd w:id="248"/>
    <w:bookmarkStart w:name="z298" w:id="249"/>
    <w:p>
      <w:pPr>
        <w:spacing w:after="0"/>
        <w:ind w:left="0"/>
        <w:jc w:val="both"/>
      </w:pPr>
      <w:r>
        <w:rPr>
          <w:rFonts w:ascii="Times New Roman"/>
          <w:b w:val="false"/>
          <w:i w:val="false"/>
          <w:color w:val="000000"/>
          <w:sz w:val="28"/>
        </w:rPr>
        <w:t>
      в графе 2 указывается код Классификатора административно-территориальных объектов области, городов республиканского значения, столицы, в который был реализован сжиженный нефтяной газ;</w:t>
      </w:r>
    </w:p>
    <w:bookmarkEnd w:id="249"/>
    <w:bookmarkStart w:name="z299" w:id="250"/>
    <w:p>
      <w:pPr>
        <w:spacing w:after="0"/>
        <w:ind w:left="0"/>
        <w:jc w:val="both"/>
      </w:pPr>
      <w:r>
        <w:rPr>
          <w:rFonts w:ascii="Times New Roman"/>
          <w:b w:val="false"/>
          <w:i w:val="false"/>
          <w:color w:val="000000"/>
          <w:sz w:val="28"/>
        </w:rPr>
        <w:t>
      в графе 3 указывается наименование предприятия, поставляющего газ;</w:t>
      </w:r>
    </w:p>
    <w:bookmarkEnd w:id="250"/>
    <w:bookmarkStart w:name="z300" w:id="251"/>
    <w:p>
      <w:pPr>
        <w:spacing w:after="0"/>
        <w:ind w:left="0"/>
        <w:jc w:val="both"/>
      </w:pPr>
      <w:r>
        <w:rPr>
          <w:rFonts w:ascii="Times New Roman"/>
          <w:b w:val="false"/>
          <w:i w:val="false"/>
          <w:color w:val="000000"/>
          <w:sz w:val="28"/>
        </w:rPr>
        <w:t>
      в графе 4 указывается наименование субъекта, занимающегося реализацией газа;</w:t>
      </w:r>
    </w:p>
    <w:bookmarkEnd w:id="251"/>
    <w:bookmarkStart w:name="z301" w:id="252"/>
    <w:p>
      <w:pPr>
        <w:spacing w:after="0"/>
        <w:ind w:left="0"/>
        <w:jc w:val="both"/>
      </w:pPr>
      <w:r>
        <w:rPr>
          <w:rFonts w:ascii="Times New Roman"/>
          <w:b w:val="false"/>
          <w:i w:val="false"/>
          <w:color w:val="000000"/>
          <w:sz w:val="28"/>
        </w:rPr>
        <w:t>
      в графе 5 указывается объем поставки газа предприятия, поставляющего газ;</w:t>
      </w:r>
    </w:p>
    <w:bookmarkEnd w:id="252"/>
    <w:bookmarkStart w:name="z302" w:id="253"/>
    <w:p>
      <w:pPr>
        <w:spacing w:after="0"/>
        <w:ind w:left="0"/>
        <w:jc w:val="both"/>
      </w:pPr>
      <w:r>
        <w:rPr>
          <w:rFonts w:ascii="Times New Roman"/>
          <w:b w:val="false"/>
          <w:i w:val="false"/>
          <w:color w:val="000000"/>
          <w:sz w:val="28"/>
        </w:rPr>
        <w:t>
      в графе 6 указывается закупочная цена от поставщиков газа, тенге за тысячу тонн;</w:t>
      </w:r>
    </w:p>
    <w:bookmarkEnd w:id="253"/>
    <w:bookmarkStart w:name="z303" w:id="254"/>
    <w:p>
      <w:pPr>
        <w:spacing w:after="0"/>
        <w:ind w:left="0"/>
        <w:jc w:val="both"/>
      </w:pPr>
      <w:r>
        <w:rPr>
          <w:rFonts w:ascii="Times New Roman"/>
          <w:b w:val="false"/>
          <w:i w:val="false"/>
          <w:color w:val="000000"/>
          <w:sz w:val="28"/>
        </w:rPr>
        <w:t>
      в графе 7 указывается расходы за доставку газа от предприятия, поставляющего газ до мест реализации;</w:t>
      </w:r>
    </w:p>
    <w:bookmarkEnd w:id="254"/>
    <w:bookmarkStart w:name="z304" w:id="255"/>
    <w:p>
      <w:pPr>
        <w:spacing w:after="0"/>
        <w:ind w:left="0"/>
        <w:jc w:val="both"/>
      </w:pPr>
      <w:r>
        <w:rPr>
          <w:rFonts w:ascii="Times New Roman"/>
          <w:b w:val="false"/>
          <w:i w:val="false"/>
          <w:color w:val="000000"/>
          <w:sz w:val="28"/>
        </w:rPr>
        <w:t>
      в графе 8 указывается снабженческая надбавка в тенге за тысячу тонн;</w:t>
      </w:r>
    </w:p>
    <w:bookmarkEnd w:id="255"/>
    <w:bookmarkStart w:name="z305" w:id="256"/>
    <w:p>
      <w:pPr>
        <w:spacing w:after="0"/>
        <w:ind w:left="0"/>
        <w:jc w:val="both"/>
      </w:pPr>
      <w:r>
        <w:rPr>
          <w:rFonts w:ascii="Times New Roman"/>
          <w:b w:val="false"/>
          <w:i w:val="false"/>
          <w:color w:val="000000"/>
          <w:sz w:val="28"/>
        </w:rPr>
        <w:t>
      в графе 9 указывается отпускная цена на автогазозаправочных станциях в тенге за литр без учета налога на добавленную стоимость в отчетном месяце;</w:t>
      </w:r>
    </w:p>
    <w:bookmarkEnd w:id="256"/>
    <w:bookmarkStart w:name="z306" w:id="257"/>
    <w:p>
      <w:pPr>
        <w:spacing w:after="0"/>
        <w:ind w:left="0"/>
        <w:jc w:val="both"/>
      </w:pPr>
      <w:r>
        <w:rPr>
          <w:rFonts w:ascii="Times New Roman"/>
          <w:b w:val="false"/>
          <w:i w:val="false"/>
          <w:color w:val="000000"/>
          <w:sz w:val="28"/>
        </w:rPr>
        <w:t xml:space="preserve">
      в графе 10 указывается отпускная цена при баллонной реализации газа в тенге за тонну без учета налога на добавленную стоимость. </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Правилам </w:t>
            </w:r>
            <w:r>
              <w:br/>
            </w:r>
            <w:r>
              <w:rPr>
                <w:rFonts w:ascii="Times New Roman"/>
                <w:b w:val="false"/>
                <w:i w:val="false"/>
                <w:color w:val="000000"/>
                <w:sz w:val="20"/>
              </w:rPr>
              <w:t xml:space="preserve">представления сведений по </w:t>
            </w:r>
            <w:r>
              <w:br/>
            </w:r>
            <w:r>
              <w:rPr>
                <w:rFonts w:ascii="Times New Roman"/>
                <w:b w:val="false"/>
                <w:i w:val="false"/>
                <w:color w:val="000000"/>
                <w:sz w:val="20"/>
              </w:rPr>
              <w:t>мониторингу производства,</w:t>
            </w:r>
            <w:r>
              <w:br/>
            </w:r>
            <w:r>
              <w:rPr>
                <w:rFonts w:ascii="Times New Roman"/>
                <w:b w:val="false"/>
                <w:i w:val="false"/>
                <w:color w:val="000000"/>
                <w:sz w:val="20"/>
              </w:rPr>
              <w:t xml:space="preserve">транспортировки (перевозки), </w:t>
            </w:r>
            <w:r>
              <w:br/>
            </w:r>
            <w:r>
              <w:rPr>
                <w:rFonts w:ascii="Times New Roman"/>
                <w:b w:val="false"/>
                <w:i w:val="false"/>
                <w:color w:val="000000"/>
                <w:sz w:val="20"/>
              </w:rPr>
              <w:t xml:space="preserve">хранения, отгрузки и реализации </w:t>
            </w:r>
            <w:r>
              <w:br/>
            </w:r>
            <w:r>
              <w:rPr>
                <w:rFonts w:ascii="Times New Roman"/>
                <w:b w:val="false"/>
                <w:i w:val="false"/>
                <w:color w:val="000000"/>
                <w:sz w:val="20"/>
              </w:rPr>
              <w:t xml:space="preserve">товарного, сжиженного </w:t>
            </w:r>
            <w:r>
              <w:br/>
            </w:r>
            <w:r>
              <w:rPr>
                <w:rFonts w:ascii="Times New Roman"/>
                <w:b w:val="false"/>
                <w:i w:val="false"/>
                <w:color w:val="000000"/>
                <w:sz w:val="20"/>
              </w:rPr>
              <w:t>нефтяного и сжиженного</w:t>
            </w:r>
            <w:r>
              <w:br/>
            </w:r>
            <w:r>
              <w:rPr>
                <w:rFonts w:ascii="Times New Roman"/>
                <w:b w:val="false"/>
                <w:i w:val="false"/>
                <w:color w:val="000000"/>
                <w:sz w:val="20"/>
              </w:rPr>
              <w:t>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310" w:id="258"/>
    <w:p>
      <w:pPr>
        <w:spacing w:after="0"/>
        <w:ind w:left="0"/>
        <w:jc w:val="both"/>
      </w:pPr>
      <w:r>
        <w:rPr>
          <w:rFonts w:ascii="Times New Roman"/>
          <w:b w:val="false"/>
          <w:i w:val="false"/>
          <w:color w:val="000000"/>
          <w:sz w:val="28"/>
        </w:rPr>
        <w:t>
      Представляется: в уполномоченный орган.</w:t>
      </w:r>
    </w:p>
    <w:bookmarkEnd w:id="258"/>
    <w:bookmarkStart w:name="z311" w:id="259"/>
    <w:p>
      <w:pPr>
        <w:spacing w:after="0"/>
        <w:ind w:left="0"/>
        <w:jc w:val="both"/>
      </w:pPr>
      <w:r>
        <w:rPr>
          <w:rFonts w:ascii="Times New Roman"/>
          <w:b w:val="false"/>
          <w:i w:val="false"/>
          <w:color w:val="000000"/>
          <w:sz w:val="28"/>
        </w:rPr>
        <w:t>
      Форма административных данных размещена на интернет-ресурсе: www.egsu.energo.gov.kz.</w:t>
      </w:r>
    </w:p>
    <w:bookmarkEnd w:id="259"/>
    <w:bookmarkStart w:name="z312" w:id="260"/>
    <w:p>
      <w:pPr>
        <w:spacing w:after="0"/>
        <w:ind w:left="0"/>
        <w:jc w:val="left"/>
      </w:pPr>
      <w:r>
        <w:rPr>
          <w:rFonts w:ascii="Times New Roman"/>
          <w:b/>
          <w:i w:val="false"/>
          <w:color w:val="000000"/>
        </w:rPr>
        <w:t xml:space="preserve"> Сведения по реализации и потреблению сжиженного нефтяного газа на территории области, городов республиканского значения, столицы</w:t>
      </w:r>
    </w:p>
    <w:bookmarkEnd w:id="260"/>
    <w:bookmarkStart w:name="z313" w:id="261"/>
    <w:p>
      <w:pPr>
        <w:spacing w:after="0"/>
        <w:ind w:left="0"/>
        <w:jc w:val="both"/>
      </w:pPr>
      <w:r>
        <w:rPr>
          <w:rFonts w:ascii="Times New Roman"/>
          <w:b w:val="false"/>
          <w:i w:val="false"/>
          <w:color w:val="000000"/>
          <w:sz w:val="28"/>
        </w:rPr>
        <w:t>
      Индекс формы административных данных: 10 СРПЗС.</w:t>
      </w:r>
    </w:p>
    <w:bookmarkEnd w:id="261"/>
    <w:bookmarkStart w:name="z314" w:id="262"/>
    <w:p>
      <w:pPr>
        <w:spacing w:after="0"/>
        <w:ind w:left="0"/>
        <w:jc w:val="both"/>
      </w:pPr>
      <w:r>
        <w:rPr>
          <w:rFonts w:ascii="Times New Roman"/>
          <w:b w:val="false"/>
          <w:i w:val="false"/>
          <w:color w:val="000000"/>
          <w:sz w:val="28"/>
        </w:rPr>
        <w:t xml:space="preserve">
      Периодичность: ежемесячная. </w:t>
      </w:r>
    </w:p>
    <w:bookmarkEnd w:id="262"/>
    <w:bookmarkStart w:name="z315" w:id="263"/>
    <w:p>
      <w:pPr>
        <w:spacing w:after="0"/>
        <w:ind w:left="0"/>
        <w:jc w:val="both"/>
      </w:pPr>
      <w:r>
        <w:rPr>
          <w:rFonts w:ascii="Times New Roman"/>
          <w:b w:val="false"/>
          <w:i w:val="false"/>
          <w:color w:val="000000"/>
          <w:sz w:val="28"/>
        </w:rPr>
        <w:t>
      Отчетный период: ______ месяц 20__года.</w:t>
      </w:r>
    </w:p>
    <w:bookmarkEnd w:id="263"/>
    <w:bookmarkStart w:name="z316" w:id="264"/>
    <w:p>
      <w:pPr>
        <w:spacing w:after="0"/>
        <w:ind w:left="0"/>
        <w:jc w:val="both"/>
      </w:pPr>
      <w:r>
        <w:rPr>
          <w:rFonts w:ascii="Times New Roman"/>
          <w:b w:val="false"/>
          <w:i w:val="false"/>
          <w:color w:val="000000"/>
          <w:sz w:val="28"/>
        </w:rPr>
        <w:t>
      Круг лиц, представляющих информацию: местные исполнительные органы областей, городов республиканского значения, столицы.</w:t>
      </w:r>
    </w:p>
    <w:bookmarkEnd w:id="264"/>
    <w:bookmarkStart w:name="z317" w:id="265"/>
    <w:p>
      <w:pPr>
        <w:spacing w:after="0"/>
        <w:ind w:left="0"/>
        <w:jc w:val="both"/>
      </w:pPr>
      <w:r>
        <w:rPr>
          <w:rFonts w:ascii="Times New Roman"/>
          <w:b w:val="false"/>
          <w:i w:val="false"/>
          <w:color w:val="000000"/>
          <w:sz w:val="28"/>
        </w:rPr>
        <w:t>
      Срок представления формы административных данных: не позднее 15 (пятнадцатого) числа месяца, следующего за отчетным периодом.</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2541"/>
        <w:gridCol w:w="1128"/>
        <w:gridCol w:w="1345"/>
        <w:gridCol w:w="749"/>
        <w:gridCol w:w="749"/>
        <w:gridCol w:w="260"/>
        <w:gridCol w:w="749"/>
        <w:gridCol w:w="749"/>
        <w:gridCol w:w="260"/>
        <w:gridCol w:w="1075"/>
        <w:gridCol w:w="2109"/>
      </w:tblGrid>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Классификатору административно-территориальных объектов</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на начало месяца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нефтяной газ, приобретҰнный по плану поставки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нефтяной газ, приобретҰнный вне плана поставки</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объем выработанной нефтегазохимической продукции</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бизнес-идентификационный номер приобретателя сжиженного нефтяного газа у газосетевой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(тонна)</w:t>
            </w:r>
          </w:p>
        </w:tc>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(тонна)</w:t>
            </w:r>
          </w:p>
        </w:tc>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электронные торговые площадки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электронные торговые площадки</w:t>
            </w:r>
          </w:p>
        </w:tc>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электронные торговые площадки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электронные торговые площадки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газосетевой организации</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промышленного потребителя, использующий сжиженный нефтяной газ в качестве сырья для производства нефтегазохимической продукции</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8" w:id="266"/>
    <w:p>
      <w:pPr>
        <w:spacing w:after="0"/>
        <w:ind w:left="0"/>
        <w:jc w:val="both"/>
      </w:pPr>
      <w:r>
        <w:rPr>
          <w:rFonts w:ascii="Times New Roman"/>
          <w:b w:val="false"/>
          <w:i w:val="false"/>
          <w:color w:val="000000"/>
          <w:sz w:val="28"/>
        </w:rPr>
        <w:t>
      продолжение таблицы</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593"/>
        <w:gridCol w:w="832"/>
        <w:gridCol w:w="574"/>
        <w:gridCol w:w="579"/>
        <w:gridCol w:w="895"/>
        <w:gridCol w:w="900"/>
        <w:gridCol w:w="512"/>
        <w:gridCol w:w="512"/>
        <w:gridCol w:w="833"/>
        <w:gridCol w:w="833"/>
        <w:gridCol w:w="264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сжиженного нефтяного газа (тонна)</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на конец месяца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Газонаполнительные пункты для баллонной реализации по коммунально-бытовым потребителям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резервуарные установки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Автогазозаправочные станции</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предприятия</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нужды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сторонние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многоквартирные дома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жилые сектора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емкостная реализация для юридических лиц</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9" w:id="267"/>
    <w:p>
      <w:pPr>
        <w:spacing w:after="0"/>
        <w:ind w:left="0"/>
        <w:jc w:val="both"/>
      </w:pPr>
      <w:r>
        <w:rPr>
          <w:rFonts w:ascii="Times New Roman"/>
          <w:b w:val="false"/>
          <w:i w:val="false"/>
          <w:color w:val="000000"/>
          <w:sz w:val="28"/>
        </w:rPr>
        <w:t xml:space="preserve">
      Наименование ______________________ Адрес_________________  </w:t>
      </w:r>
      <w:r>
        <w:br/>
      </w:r>
      <w:r>
        <w:rPr>
          <w:rFonts w:ascii="Times New Roman"/>
          <w:b w:val="false"/>
          <w:i w:val="false"/>
          <w:color w:val="000000"/>
          <w:sz w:val="28"/>
        </w:rPr>
        <w:t>Телефоны ______________________________________________________</w:t>
      </w:r>
      <w:r>
        <w:br/>
      </w:r>
      <w:r>
        <w:rPr>
          <w:rFonts w:ascii="Times New Roman"/>
          <w:b w:val="false"/>
          <w:i w:val="false"/>
          <w:color w:val="000000"/>
          <w:sz w:val="28"/>
        </w:rPr>
        <w:t>Адрес электронной почты ________________________________________</w:t>
      </w:r>
      <w:r>
        <w:br/>
      </w:r>
      <w:r>
        <w:rPr>
          <w:rFonts w:ascii="Times New Roman"/>
          <w:b w:val="false"/>
          <w:i w:val="false"/>
          <w:color w:val="000000"/>
          <w:sz w:val="28"/>
        </w:rPr>
        <w:t>Исполнитель ______________________________ подпись, телефон _______</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 xml:space="preserve">_______________________________________________ подпись _________  </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Место для печати  </w:t>
      </w:r>
      <w:r>
        <w:br/>
      </w:r>
      <w:r>
        <w:rPr>
          <w:rFonts w:ascii="Times New Roman"/>
          <w:b w:val="false"/>
          <w:i w:val="false"/>
          <w:color w:val="000000"/>
          <w:sz w:val="28"/>
        </w:rPr>
        <w:t xml:space="preserve">(за исключением лиц, являющихся субъектами </w:t>
      </w:r>
      <w:r>
        <w:br/>
      </w:r>
      <w:r>
        <w:rPr>
          <w:rFonts w:ascii="Times New Roman"/>
          <w:b w:val="false"/>
          <w:i w:val="false"/>
          <w:color w:val="000000"/>
          <w:sz w:val="28"/>
        </w:rPr>
        <w:t>частного предпринимательства)</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 xml:space="preserve">"Сведения по реализации и </w:t>
            </w:r>
            <w:r>
              <w:br/>
            </w:r>
            <w:r>
              <w:rPr>
                <w:rFonts w:ascii="Times New Roman"/>
                <w:b w:val="false"/>
                <w:i w:val="false"/>
                <w:color w:val="000000"/>
                <w:sz w:val="20"/>
              </w:rPr>
              <w:t xml:space="preserve">потреблению сжиженного </w:t>
            </w:r>
            <w:r>
              <w:br/>
            </w:r>
            <w:r>
              <w:rPr>
                <w:rFonts w:ascii="Times New Roman"/>
                <w:b w:val="false"/>
                <w:i w:val="false"/>
                <w:color w:val="000000"/>
                <w:sz w:val="20"/>
              </w:rPr>
              <w:t xml:space="preserve">нефтяного газа на территории </w:t>
            </w:r>
            <w:r>
              <w:br/>
            </w:r>
            <w:r>
              <w:rPr>
                <w:rFonts w:ascii="Times New Roman"/>
                <w:b w:val="false"/>
                <w:i w:val="false"/>
                <w:color w:val="000000"/>
                <w:sz w:val="20"/>
              </w:rPr>
              <w:t xml:space="preserve">области, городов республиканского </w:t>
            </w:r>
            <w:r>
              <w:br/>
            </w:r>
            <w:r>
              <w:rPr>
                <w:rFonts w:ascii="Times New Roman"/>
                <w:b w:val="false"/>
                <w:i w:val="false"/>
                <w:color w:val="000000"/>
                <w:sz w:val="20"/>
              </w:rPr>
              <w:t>значения, столицы"</w:t>
            </w:r>
          </w:p>
        </w:tc>
      </w:tr>
    </w:tbl>
    <w:bookmarkStart w:name="z321" w:id="26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по реализации и потреблению сжиженного нефтяного газа на территории области, городов республиканского значения, столицы" (Индекс: 10 СРПЗС, периодичность: ежемесячная)</w:t>
      </w:r>
    </w:p>
    <w:bookmarkEnd w:id="268"/>
    <w:bookmarkStart w:name="z322" w:id="269"/>
    <w:p>
      <w:pPr>
        <w:spacing w:after="0"/>
        <w:ind w:left="0"/>
        <w:jc w:val="both"/>
      </w:pPr>
      <w:r>
        <w:rPr>
          <w:rFonts w:ascii="Times New Roman"/>
          <w:b w:val="false"/>
          <w:i w:val="false"/>
          <w:color w:val="000000"/>
          <w:sz w:val="28"/>
        </w:rPr>
        <w:t>
      В форме административных данных "Сведения по реализации и потреблению сжиженного нефтяного газа на территории области, городов республиканского значения, столицы" включаются следующие данные:</w:t>
      </w:r>
    </w:p>
    <w:bookmarkEnd w:id="269"/>
    <w:bookmarkStart w:name="z323" w:id="270"/>
    <w:p>
      <w:pPr>
        <w:spacing w:after="0"/>
        <w:ind w:left="0"/>
        <w:jc w:val="both"/>
      </w:pPr>
      <w:r>
        <w:rPr>
          <w:rFonts w:ascii="Times New Roman"/>
          <w:b w:val="false"/>
          <w:i w:val="false"/>
          <w:color w:val="000000"/>
          <w:sz w:val="28"/>
        </w:rPr>
        <w:t>
      в графе 2 указывается наименование области, городов республиканского значения, столицы;</w:t>
      </w:r>
    </w:p>
    <w:bookmarkEnd w:id="270"/>
    <w:bookmarkStart w:name="z324" w:id="271"/>
    <w:p>
      <w:pPr>
        <w:spacing w:after="0"/>
        <w:ind w:left="0"/>
        <w:jc w:val="both"/>
      </w:pPr>
      <w:r>
        <w:rPr>
          <w:rFonts w:ascii="Times New Roman"/>
          <w:b w:val="false"/>
          <w:i w:val="false"/>
          <w:color w:val="000000"/>
          <w:sz w:val="28"/>
        </w:rPr>
        <w:t>
      в графе 3 указывается код области, городов республиканского значения, столицы в соответствии с кодом Классификатора административно-территориальных объектов;</w:t>
      </w:r>
    </w:p>
    <w:bookmarkEnd w:id="271"/>
    <w:bookmarkStart w:name="z325" w:id="272"/>
    <w:p>
      <w:pPr>
        <w:spacing w:after="0"/>
        <w:ind w:left="0"/>
        <w:jc w:val="both"/>
      </w:pPr>
      <w:r>
        <w:rPr>
          <w:rFonts w:ascii="Times New Roman"/>
          <w:b w:val="false"/>
          <w:i w:val="false"/>
          <w:color w:val="000000"/>
          <w:sz w:val="28"/>
        </w:rPr>
        <w:t>
      в графе 4 указывается объем сжиженного нефтяного газа на начало отчетного месяца, тонна;</w:t>
      </w:r>
    </w:p>
    <w:bookmarkEnd w:id="272"/>
    <w:bookmarkStart w:name="z326" w:id="273"/>
    <w:p>
      <w:pPr>
        <w:spacing w:after="0"/>
        <w:ind w:left="0"/>
        <w:jc w:val="both"/>
      </w:pPr>
      <w:r>
        <w:rPr>
          <w:rFonts w:ascii="Times New Roman"/>
          <w:b w:val="false"/>
          <w:i w:val="false"/>
          <w:color w:val="000000"/>
          <w:sz w:val="28"/>
        </w:rPr>
        <w:t>
      в графе 5 указываются объемы сжиженного нефтяного газа, приобретҰнные газосетевыми организациями в рамках плана поставки вне и через электронные торговые площадки, и наименование поставщиков;</w:t>
      </w:r>
    </w:p>
    <w:bookmarkEnd w:id="273"/>
    <w:bookmarkStart w:name="z327" w:id="274"/>
    <w:p>
      <w:pPr>
        <w:spacing w:after="0"/>
        <w:ind w:left="0"/>
        <w:jc w:val="both"/>
      </w:pPr>
      <w:r>
        <w:rPr>
          <w:rFonts w:ascii="Times New Roman"/>
          <w:b w:val="false"/>
          <w:i w:val="false"/>
          <w:color w:val="000000"/>
          <w:sz w:val="28"/>
        </w:rPr>
        <w:t>
      в графе 6 указываются объемы сжиженного нефтяного газа приобретҰнные газосетевыми организациями вне плана поставки, через и вне электронных торговых площадок и наименование поставщиков;</w:t>
      </w:r>
    </w:p>
    <w:bookmarkEnd w:id="274"/>
    <w:bookmarkStart w:name="z328" w:id="275"/>
    <w:p>
      <w:pPr>
        <w:spacing w:after="0"/>
        <w:ind w:left="0"/>
        <w:jc w:val="both"/>
      </w:pPr>
      <w:r>
        <w:rPr>
          <w:rFonts w:ascii="Times New Roman"/>
          <w:b w:val="false"/>
          <w:i w:val="false"/>
          <w:color w:val="000000"/>
          <w:sz w:val="28"/>
        </w:rPr>
        <w:t>
      в графе 7 указывается наименование, объем выработанной промышленными потребителями продукции, использующие сжиженный нефтяной газ в качестве сырья для производства нефтегазохимической продукции за отчетный месяц;</w:t>
      </w:r>
    </w:p>
    <w:bookmarkEnd w:id="275"/>
    <w:bookmarkStart w:name="z329" w:id="276"/>
    <w:p>
      <w:pPr>
        <w:spacing w:after="0"/>
        <w:ind w:left="0"/>
        <w:jc w:val="both"/>
      </w:pPr>
      <w:r>
        <w:rPr>
          <w:rFonts w:ascii="Times New Roman"/>
          <w:b w:val="false"/>
          <w:i w:val="false"/>
          <w:color w:val="000000"/>
          <w:sz w:val="28"/>
        </w:rPr>
        <w:t>
      в графе 8 указывается наименование субъекта, которому был реализован сжиженный нефтяной газ, и бизнес-идентификационный номер покупателя в случае реализации для предприятий и организации, при этом, в случае реализации сжиженного нефтяного газа для физических лиц бизнес-идентификационный номер не указывается;</w:t>
      </w:r>
    </w:p>
    <w:bookmarkEnd w:id="276"/>
    <w:bookmarkStart w:name="z330" w:id="277"/>
    <w:p>
      <w:pPr>
        <w:spacing w:after="0"/>
        <w:ind w:left="0"/>
        <w:jc w:val="both"/>
      </w:pPr>
      <w:r>
        <w:rPr>
          <w:rFonts w:ascii="Times New Roman"/>
          <w:b w:val="false"/>
          <w:i w:val="false"/>
          <w:color w:val="000000"/>
          <w:sz w:val="28"/>
        </w:rPr>
        <w:t>
      в графе 9 указываются объемы реализации сжиженного нефтяного газа по категориям потребления: газонаполнительные пункты, групповые резервуарные установки, автогазозаправочные станции и промышленные потребители, а также на собственные нужды, тонна;</w:t>
      </w:r>
    </w:p>
    <w:bookmarkEnd w:id="277"/>
    <w:bookmarkStart w:name="z331" w:id="278"/>
    <w:p>
      <w:pPr>
        <w:spacing w:after="0"/>
        <w:ind w:left="0"/>
        <w:jc w:val="both"/>
      </w:pPr>
      <w:r>
        <w:rPr>
          <w:rFonts w:ascii="Times New Roman"/>
          <w:b w:val="false"/>
          <w:i w:val="false"/>
          <w:color w:val="000000"/>
          <w:sz w:val="28"/>
        </w:rPr>
        <w:t>
      в графе 10 указывается объем сжиженного нефтяного газа на конец отчетного месяца;</w:t>
      </w:r>
    </w:p>
    <w:bookmarkEnd w:id="278"/>
    <w:bookmarkStart w:name="z332" w:id="279"/>
    <w:p>
      <w:pPr>
        <w:spacing w:after="0"/>
        <w:ind w:left="0"/>
        <w:jc w:val="both"/>
      </w:pPr>
      <w:r>
        <w:rPr>
          <w:rFonts w:ascii="Times New Roman"/>
          <w:b w:val="false"/>
          <w:i w:val="false"/>
          <w:color w:val="000000"/>
          <w:sz w:val="28"/>
        </w:rPr>
        <w:t>
      в строке 2 указывается наименование, бизнес-идентификационный номер газосетевых организаций, через которые в соответствующую область, городов республиканского значения, столицу поставляется сжиженный газ;</w:t>
      </w:r>
    </w:p>
    <w:bookmarkEnd w:id="279"/>
    <w:bookmarkStart w:name="z333" w:id="280"/>
    <w:p>
      <w:pPr>
        <w:spacing w:after="0"/>
        <w:ind w:left="0"/>
        <w:jc w:val="both"/>
      </w:pPr>
      <w:r>
        <w:rPr>
          <w:rFonts w:ascii="Times New Roman"/>
          <w:b w:val="false"/>
          <w:i w:val="false"/>
          <w:color w:val="000000"/>
          <w:sz w:val="28"/>
        </w:rPr>
        <w:t>
      в строке 3 указываются наименование и бизнес-идентификационный номер промышленных потребителей, использующие сжиженный нефтяной газ в качестве сырья для производства нефтегазохимической продукции по региону за отчетный месяц;</w:t>
      </w:r>
    </w:p>
    <w:bookmarkEnd w:id="280"/>
    <w:bookmarkStart w:name="z334" w:id="281"/>
    <w:p>
      <w:pPr>
        <w:spacing w:after="0"/>
        <w:ind w:left="0"/>
        <w:jc w:val="both"/>
      </w:pPr>
      <w:r>
        <w:rPr>
          <w:rFonts w:ascii="Times New Roman"/>
          <w:b w:val="false"/>
          <w:i w:val="false"/>
          <w:color w:val="000000"/>
          <w:sz w:val="28"/>
        </w:rPr>
        <w:t>
      в строке 4 указывается количество объектов, указанных в графе 8 по региону.</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Правилам </w:t>
            </w:r>
            <w:r>
              <w:br/>
            </w:r>
            <w:r>
              <w:rPr>
                <w:rFonts w:ascii="Times New Roman"/>
                <w:b w:val="false"/>
                <w:i w:val="false"/>
                <w:color w:val="000000"/>
                <w:sz w:val="20"/>
              </w:rPr>
              <w:t xml:space="preserve">представления сведений по </w:t>
            </w:r>
            <w:r>
              <w:br/>
            </w:r>
            <w:r>
              <w:rPr>
                <w:rFonts w:ascii="Times New Roman"/>
                <w:b w:val="false"/>
                <w:i w:val="false"/>
                <w:color w:val="000000"/>
                <w:sz w:val="20"/>
              </w:rPr>
              <w:t>мониторингу производства,</w:t>
            </w:r>
            <w:r>
              <w:br/>
            </w:r>
            <w:r>
              <w:rPr>
                <w:rFonts w:ascii="Times New Roman"/>
                <w:b w:val="false"/>
                <w:i w:val="false"/>
                <w:color w:val="000000"/>
                <w:sz w:val="20"/>
              </w:rPr>
              <w:t xml:space="preserve">транспортировки (перевозки), </w:t>
            </w:r>
            <w:r>
              <w:br/>
            </w:r>
            <w:r>
              <w:rPr>
                <w:rFonts w:ascii="Times New Roman"/>
                <w:b w:val="false"/>
                <w:i w:val="false"/>
                <w:color w:val="000000"/>
                <w:sz w:val="20"/>
              </w:rPr>
              <w:t xml:space="preserve">хранения, отгрузки и реализации </w:t>
            </w:r>
            <w:r>
              <w:br/>
            </w:r>
            <w:r>
              <w:rPr>
                <w:rFonts w:ascii="Times New Roman"/>
                <w:b w:val="false"/>
                <w:i w:val="false"/>
                <w:color w:val="000000"/>
                <w:sz w:val="20"/>
              </w:rPr>
              <w:t xml:space="preserve">товарного, сжиженного </w:t>
            </w:r>
            <w:r>
              <w:br/>
            </w:r>
            <w:r>
              <w:rPr>
                <w:rFonts w:ascii="Times New Roman"/>
                <w:b w:val="false"/>
                <w:i w:val="false"/>
                <w:color w:val="000000"/>
                <w:sz w:val="20"/>
              </w:rPr>
              <w:t>нефтяного и сжиженного</w:t>
            </w:r>
            <w:r>
              <w:br/>
            </w:r>
            <w:r>
              <w:rPr>
                <w:rFonts w:ascii="Times New Roman"/>
                <w:b w:val="false"/>
                <w:i w:val="false"/>
                <w:color w:val="000000"/>
                <w:sz w:val="20"/>
              </w:rPr>
              <w:t>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338" w:id="282"/>
    <w:p>
      <w:pPr>
        <w:spacing w:after="0"/>
        <w:ind w:left="0"/>
        <w:jc w:val="both"/>
      </w:pPr>
      <w:r>
        <w:rPr>
          <w:rFonts w:ascii="Times New Roman"/>
          <w:b w:val="false"/>
          <w:i w:val="false"/>
          <w:color w:val="000000"/>
          <w:sz w:val="28"/>
        </w:rPr>
        <w:t>
      Представляется: в уполномоченный орган.</w:t>
      </w:r>
    </w:p>
    <w:bookmarkEnd w:id="282"/>
    <w:bookmarkStart w:name="z339" w:id="283"/>
    <w:p>
      <w:pPr>
        <w:spacing w:after="0"/>
        <w:ind w:left="0"/>
        <w:jc w:val="both"/>
      </w:pPr>
      <w:r>
        <w:rPr>
          <w:rFonts w:ascii="Times New Roman"/>
          <w:b w:val="false"/>
          <w:i w:val="false"/>
          <w:color w:val="000000"/>
          <w:sz w:val="28"/>
        </w:rPr>
        <w:t>
      Форма административных данных размещена на интернет-ресурсе: www.egsu.energo.gov.kz.</w:t>
      </w:r>
    </w:p>
    <w:bookmarkEnd w:id="283"/>
    <w:bookmarkStart w:name="z340" w:id="284"/>
    <w:p>
      <w:pPr>
        <w:spacing w:after="0"/>
        <w:ind w:left="0"/>
        <w:jc w:val="left"/>
      </w:pPr>
      <w:r>
        <w:rPr>
          <w:rFonts w:ascii="Times New Roman"/>
          <w:b/>
          <w:i w:val="false"/>
          <w:color w:val="000000"/>
        </w:rPr>
        <w:t xml:space="preserve"> Сведения по оптовым и розничным ценам на сжиженный нефтяной газ на территории области, города республиканского значения, столицы</w:t>
      </w:r>
    </w:p>
    <w:bookmarkEnd w:id="284"/>
    <w:bookmarkStart w:name="z341" w:id="285"/>
    <w:p>
      <w:pPr>
        <w:spacing w:after="0"/>
        <w:ind w:left="0"/>
        <w:jc w:val="both"/>
      </w:pPr>
      <w:r>
        <w:rPr>
          <w:rFonts w:ascii="Times New Roman"/>
          <w:b w:val="false"/>
          <w:i w:val="false"/>
          <w:color w:val="000000"/>
          <w:sz w:val="28"/>
        </w:rPr>
        <w:t>
      Индекс формы административных данных:11 СНГТО.</w:t>
      </w:r>
    </w:p>
    <w:bookmarkEnd w:id="285"/>
    <w:bookmarkStart w:name="z342" w:id="286"/>
    <w:p>
      <w:pPr>
        <w:spacing w:after="0"/>
        <w:ind w:left="0"/>
        <w:jc w:val="both"/>
      </w:pPr>
      <w:r>
        <w:rPr>
          <w:rFonts w:ascii="Times New Roman"/>
          <w:b w:val="false"/>
          <w:i w:val="false"/>
          <w:color w:val="000000"/>
          <w:sz w:val="28"/>
        </w:rPr>
        <w:t xml:space="preserve">
      Периодичность: ежемесячная. </w:t>
      </w:r>
    </w:p>
    <w:bookmarkEnd w:id="286"/>
    <w:bookmarkStart w:name="z343" w:id="287"/>
    <w:p>
      <w:pPr>
        <w:spacing w:after="0"/>
        <w:ind w:left="0"/>
        <w:jc w:val="both"/>
      </w:pPr>
      <w:r>
        <w:rPr>
          <w:rFonts w:ascii="Times New Roman"/>
          <w:b w:val="false"/>
          <w:i w:val="false"/>
          <w:color w:val="000000"/>
          <w:sz w:val="28"/>
        </w:rPr>
        <w:t>
      Отчетный период: ______ месяц 20__года.</w:t>
      </w:r>
    </w:p>
    <w:bookmarkEnd w:id="287"/>
    <w:bookmarkStart w:name="z344" w:id="288"/>
    <w:p>
      <w:pPr>
        <w:spacing w:after="0"/>
        <w:ind w:left="0"/>
        <w:jc w:val="both"/>
      </w:pPr>
      <w:r>
        <w:rPr>
          <w:rFonts w:ascii="Times New Roman"/>
          <w:b w:val="false"/>
          <w:i w:val="false"/>
          <w:color w:val="000000"/>
          <w:sz w:val="28"/>
        </w:rPr>
        <w:t>
      Круг лиц, представляющих информацию: местные исполнительные органы областей, городов республиканского значения, столицы.</w:t>
      </w:r>
    </w:p>
    <w:bookmarkEnd w:id="288"/>
    <w:bookmarkStart w:name="z345" w:id="289"/>
    <w:p>
      <w:pPr>
        <w:spacing w:after="0"/>
        <w:ind w:left="0"/>
        <w:jc w:val="both"/>
      </w:pPr>
      <w:r>
        <w:rPr>
          <w:rFonts w:ascii="Times New Roman"/>
          <w:b w:val="false"/>
          <w:i w:val="false"/>
          <w:color w:val="000000"/>
          <w:sz w:val="28"/>
        </w:rPr>
        <w:t>
      Срок представления формы административных данных: не позднее 15 (пятнадцатого) числа месяца, следующего за отчетным периодом.</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2479"/>
        <w:gridCol w:w="1287"/>
        <w:gridCol w:w="1288"/>
        <w:gridCol w:w="1288"/>
        <w:gridCol w:w="1288"/>
        <w:gridCol w:w="930"/>
        <w:gridCol w:w="930"/>
        <w:gridCol w:w="930"/>
      </w:tblGrid>
      <w:tr>
        <w:trPr>
          <w:trHeight w:val="30" w:hRule="atLeast"/>
        </w:trPr>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2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Классификатору административно-территориальных объектов</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Газосетевые организаций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Автогазозаправочные станций</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Газораспределительные установки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многокварные дома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дома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емкостные объемы</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(наименование региона)</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6" w:id="290"/>
    <w:p>
      <w:pPr>
        <w:spacing w:after="0"/>
        <w:ind w:left="0"/>
        <w:jc w:val="both"/>
      </w:pPr>
      <w:r>
        <w:rPr>
          <w:rFonts w:ascii="Times New Roman"/>
          <w:b w:val="false"/>
          <w:i w:val="false"/>
          <w:color w:val="000000"/>
          <w:sz w:val="28"/>
        </w:rPr>
        <w:t xml:space="preserve">
      Наименование ______________________ Адрес_________________  </w:t>
      </w:r>
      <w:r>
        <w:br/>
      </w:r>
      <w:r>
        <w:rPr>
          <w:rFonts w:ascii="Times New Roman"/>
          <w:b w:val="false"/>
          <w:i w:val="false"/>
          <w:color w:val="000000"/>
          <w:sz w:val="28"/>
        </w:rPr>
        <w:t>Телефоны ______________________________________________________</w:t>
      </w:r>
      <w:r>
        <w:br/>
      </w:r>
      <w:r>
        <w:rPr>
          <w:rFonts w:ascii="Times New Roman"/>
          <w:b w:val="false"/>
          <w:i w:val="false"/>
          <w:color w:val="000000"/>
          <w:sz w:val="28"/>
        </w:rPr>
        <w:t>Адрес электронной почты ________________________________________</w:t>
      </w:r>
      <w:r>
        <w:br/>
      </w:r>
      <w:r>
        <w:rPr>
          <w:rFonts w:ascii="Times New Roman"/>
          <w:b w:val="false"/>
          <w:i w:val="false"/>
          <w:color w:val="000000"/>
          <w:sz w:val="28"/>
        </w:rPr>
        <w:t>Исполнитель ______________________________ подпись, телефон _______</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 xml:space="preserve">_______________________________________________ подпись _________  </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Место для печати  </w:t>
      </w:r>
      <w:r>
        <w:br/>
      </w:r>
      <w:r>
        <w:rPr>
          <w:rFonts w:ascii="Times New Roman"/>
          <w:b w:val="false"/>
          <w:i w:val="false"/>
          <w:color w:val="000000"/>
          <w:sz w:val="28"/>
        </w:rPr>
        <w:t xml:space="preserve">(за исключением лиц, являющихся субъектами </w:t>
      </w:r>
      <w:r>
        <w:br/>
      </w:r>
      <w:r>
        <w:rPr>
          <w:rFonts w:ascii="Times New Roman"/>
          <w:b w:val="false"/>
          <w:i w:val="false"/>
          <w:color w:val="000000"/>
          <w:sz w:val="28"/>
        </w:rPr>
        <w:t>частного предпринимательства)</w:t>
      </w:r>
    </w:p>
    <w:bookmarkEnd w:id="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 xml:space="preserve">"Сведения по оптовым </w:t>
            </w:r>
            <w:r>
              <w:br/>
            </w:r>
            <w:r>
              <w:rPr>
                <w:rFonts w:ascii="Times New Roman"/>
                <w:b w:val="false"/>
                <w:i w:val="false"/>
                <w:color w:val="000000"/>
                <w:sz w:val="20"/>
              </w:rPr>
              <w:t xml:space="preserve">и розничным ценам на </w:t>
            </w:r>
            <w:r>
              <w:br/>
            </w:r>
            <w:r>
              <w:rPr>
                <w:rFonts w:ascii="Times New Roman"/>
                <w:b w:val="false"/>
                <w:i w:val="false"/>
                <w:color w:val="000000"/>
                <w:sz w:val="20"/>
              </w:rPr>
              <w:t xml:space="preserve">сжиженный нефтяной газ </w:t>
            </w:r>
            <w:r>
              <w:br/>
            </w:r>
            <w:r>
              <w:rPr>
                <w:rFonts w:ascii="Times New Roman"/>
                <w:b w:val="false"/>
                <w:i w:val="false"/>
                <w:color w:val="000000"/>
                <w:sz w:val="20"/>
              </w:rPr>
              <w:t xml:space="preserve">на территории области, города </w:t>
            </w:r>
            <w:r>
              <w:br/>
            </w:r>
            <w:r>
              <w:rPr>
                <w:rFonts w:ascii="Times New Roman"/>
                <w:b w:val="false"/>
                <w:i w:val="false"/>
                <w:color w:val="000000"/>
                <w:sz w:val="20"/>
              </w:rPr>
              <w:t>республиканского значения, столицы"</w:t>
            </w:r>
          </w:p>
        </w:tc>
      </w:tr>
    </w:tbl>
    <w:bookmarkStart w:name="z348" w:id="29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по оптовым и розничным ценам на сжиженный нефтяной газ на территории области, города республиканского значения, столицы" (Индекс: 11 СНГТО, периодичность: ежемесячная)</w:t>
      </w:r>
    </w:p>
    <w:bookmarkEnd w:id="291"/>
    <w:bookmarkStart w:name="z349" w:id="292"/>
    <w:p>
      <w:pPr>
        <w:spacing w:after="0"/>
        <w:ind w:left="0"/>
        <w:jc w:val="both"/>
      </w:pPr>
      <w:r>
        <w:rPr>
          <w:rFonts w:ascii="Times New Roman"/>
          <w:b w:val="false"/>
          <w:i w:val="false"/>
          <w:color w:val="000000"/>
          <w:sz w:val="28"/>
        </w:rPr>
        <w:t>
      В форме административных данных "Сведения по оптовым и розничным ценам на сжиженный нефтяной газ на территории области, города республиканского значения, столицы" включаются следующие данные:</w:t>
      </w:r>
    </w:p>
    <w:bookmarkEnd w:id="292"/>
    <w:bookmarkStart w:name="z350" w:id="293"/>
    <w:p>
      <w:pPr>
        <w:spacing w:after="0"/>
        <w:ind w:left="0"/>
        <w:jc w:val="both"/>
      </w:pPr>
      <w:r>
        <w:rPr>
          <w:rFonts w:ascii="Times New Roman"/>
          <w:b w:val="false"/>
          <w:i w:val="false"/>
          <w:color w:val="000000"/>
          <w:sz w:val="28"/>
        </w:rPr>
        <w:t>
      в графе 1 указывается наименование области, городов республиканского значения, столицы, в направлении которой был отгружен сжиженный нефтяной газ;</w:t>
      </w:r>
    </w:p>
    <w:bookmarkEnd w:id="293"/>
    <w:bookmarkStart w:name="z351" w:id="294"/>
    <w:p>
      <w:pPr>
        <w:spacing w:after="0"/>
        <w:ind w:left="0"/>
        <w:jc w:val="both"/>
      </w:pPr>
      <w:r>
        <w:rPr>
          <w:rFonts w:ascii="Times New Roman"/>
          <w:b w:val="false"/>
          <w:i w:val="false"/>
          <w:color w:val="000000"/>
          <w:sz w:val="28"/>
        </w:rPr>
        <w:t>
      в графе 2 указывается код области, городов республиканского значения, столицы в соответствии с кодом Классификатора административно-территориальных объектов;</w:t>
      </w:r>
    </w:p>
    <w:bookmarkEnd w:id="294"/>
    <w:bookmarkStart w:name="z352" w:id="295"/>
    <w:p>
      <w:pPr>
        <w:spacing w:after="0"/>
        <w:ind w:left="0"/>
        <w:jc w:val="both"/>
      </w:pPr>
      <w:r>
        <w:rPr>
          <w:rFonts w:ascii="Times New Roman"/>
          <w:b w:val="false"/>
          <w:i w:val="false"/>
          <w:color w:val="000000"/>
          <w:sz w:val="28"/>
        </w:rPr>
        <w:t xml:space="preserve">
      в графе 3 указываются наименования газосетевых организации, которые реализуют сжиженный газ в регионе; </w:t>
      </w:r>
    </w:p>
    <w:bookmarkEnd w:id="295"/>
    <w:bookmarkStart w:name="z353" w:id="296"/>
    <w:p>
      <w:pPr>
        <w:spacing w:after="0"/>
        <w:ind w:left="0"/>
        <w:jc w:val="both"/>
      </w:pPr>
      <w:r>
        <w:rPr>
          <w:rFonts w:ascii="Times New Roman"/>
          <w:b w:val="false"/>
          <w:i w:val="false"/>
          <w:color w:val="000000"/>
          <w:sz w:val="28"/>
        </w:rPr>
        <w:t>
      в графе 4 указывается розничная цена реализации сжиженного газа на автогазозаправочных станциях, тенге за литр с налогом на добавленную стоимость;</w:t>
      </w:r>
    </w:p>
    <w:bookmarkEnd w:id="296"/>
    <w:bookmarkStart w:name="z354" w:id="297"/>
    <w:p>
      <w:pPr>
        <w:spacing w:after="0"/>
        <w:ind w:left="0"/>
        <w:jc w:val="both"/>
      </w:pPr>
      <w:r>
        <w:rPr>
          <w:rFonts w:ascii="Times New Roman"/>
          <w:b w:val="false"/>
          <w:i w:val="false"/>
          <w:color w:val="000000"/>
          <w:sz w:val="28"/>
        </w:rPr>
        <w:t>
      в графе 5 указывается розничная цена реализации сжиженного газа в баллонах, тенге за килограмм с налогом на добавленную стоимость;</w:t>
      </w:r>
    </w:p>
    <w:bookmarkEnd w:id="297"/>
    <w:bookmarkStart w:name="z355" w:id="298"/>
    <w:p>
      <w:pPr>
        <w:spacing w:after="0"/>
        <w:ind w:left="0"/>
        <w:jc w:val="both"/>
      </w:pPr>
      <w:r>
        <w:rPr>
          <w:rFonts w:ascii="Times New Roman"/>
          <w:b w:val="false"/>
          <w:i w:val="false"/>
          <w:color w:val="000000"/>
          <w:sz w:val="28"/>
        </w:rPr>
        <w:t>
      в графе 6 указывается цена реализации сжиженного газа для промышленных предприятий, тенге за килограмм с налогом на добавленную стоимость;</w:t>
      </w:r>
    </w:p>
    <w:bookmarkEnd w:id="298"/>
    <w:bookmarkStart w:name="z356" w:id="299"/>
    <w:p>
      <w:pPr>
        <w:spacing w:after="0"/>
        <w:ind w:left="0"/>
        <w:jc w:val="both"/>
      </w:pPr>
      <w:r>
        <w:rPr>
          <w:rFonts w:ascii="Times New Roman"/>
          <w:b w:val="false"/>
          <w:i w:val="false"/>
          <w:color w:val="000000"/>
          <w:sz w:val="28"/>
        </w:rPr>
        <w:t>
      в графе 7 указывается цена реализации сжиженного газа через газораспределительные установки для многоквартирных, частных жилых домов и при емкостной реализации, тенге за килограмм (или) кубических метров с налогом на добавленную стоимость.</w:t>
      </w:r>
    </w:p>
    <w:bookmarkEnd w:id="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Правилам </w:t>
            </w:r>
            <w:r>
              <w:br/>
            </w:r>
            <w:r>
              <w:rPr>
                <w:rFonts w:ascii="Times New Roman"/>
                <w:b w:val="false"/>
                <w:i w:val="false"/>
                <w:color w:val="000000"/>
                <w:sz w:val="20"/>
              </w:rPr>
              <w:t xml:space="preserve">представления сведений по </w:t>
            </w:r>
            <w:r>
              <w:br/>
            </w:r>
            <w:r>
              <w:rPr>
                <w:rFonts w:ascii="Times New Roman"/>
                <w:b w:val="false"/>
                <w:i w:val="false"/>
                <w:color w:val="000000"/>
                <w:sz w:val="20"/>
              </w:rPr>
              <w:t>мониторингу производства,</w:t>
            </w:r>
            <w:r>
              <w:br/>
            </w:r>
            <w:r>
              <w:rPr>
                <w:rFonts w:ascii="Times New Roman"/>
                <w:b w:val="false"/>
                <w:i w:val="false"/>
                <w:color w:val="000000"/>
                <w:sz w:val="20"/>
              </w:rPr>
              <w:t xml:space="preserve">транспортировки (перевозки), </w:t>
            </w:r>
            <w:r>
              <w:br/>
            </w:r>
            <w:r>
              <w:rPr>
                <w:rFonts w:ascii="Times New Roman"/>
                <w:b w:val="false"/>
                <w:i w:val="false"/>
                <w:color w:val="000000"/>
                <w:sz w:val="20"/>
              </w:rPr>
              <w:t xml:space="preserve">хранения, отгрузки и реализации </w:t>
            </w:r>
            <w:r>
              <w:br/>
            </w:r>
            <w:r>
              <w:rPr>
                <w:rFonts w:ascii="Times New Roman"/>
                <w:b w:val="false"/>
                <w:i w:val="false"/>
                <w:color w:val="000000"/>
                <w:sz w:val="20"/>
              </w:rPr>
              <w:t xml:space="preserve">товарного, сжиженного </w:t>
            </w:r>
            <w:r>
              <w:br/>
            </w:r>
            <w:r>
              <w:rPr>
                <w:rFonts w:ascii="Times New Roman"/>
                <w:b w:val="false"/>
                <w:i w:val="false"/>
                <w:color w:val="000000"/>
                <w:sz w:val="20"/>
              </w:rPr>
              <w:t>нефтяного и сжиженного</w:t>
            </w:r>
            <w:r>
              <w:br/>
            </w:r>
            <w:r>
              <w:rPr>
                <w:rFonts w:ascii="Times New Roman"/>
                <w:b w:val="false"/>
                <w:i w:val="false"/>
                <w:color w:val="000000"/>
                <w:sz w:val="20"/>
              </w:rPr>
              <w:t>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360" w:id="300"/>
    <w:p>
      <w:pPr>
        <w:spacing w:after="0"/>
        <w:ind w:left="0"/>
        <w:jc w:val="both"/>
      </w:pPr>
      <w:r>
        <w:rPr>
          <w:rFonts w:ascii="Times New Roman"/>
          <w:b w:val="false"/>
          <w:i w:val="false"/>
          <w:color w:val="000000"/>
          <w:sz w:val="28"/>
        </w:rPr>
        <w:t>
      Представляется: в уполномоченный орган.</w:t>
      </w:r>
    </w:p>
    <w:bookmarkEnd w:id="300"/>
    <w:bookmarkStart w:name="z361" w:id="301"/>
    <w:p>
      <w:pPr>
        <w:spacing w:after="0"/>
        <w:ind w:left="0"/>
        <w:jc w:val="both"/>
      </w:pPr>
      <w:r>
        <w:rPr>
          <w:rFonts w:ascii="Times New Roman"/>
          <w:b w:val="false"/>
          <w:i w:val="false"/>
          <w:color w:val="000000"/>
          <w:sz w:val="28"/>
        </w:rPr>
        <w:t>
      Форма административных данных размещена на интернет-ресурсе: www.egsu.energo.gov.kz.</w:t>
      </w:r>
    </w:p>
    <w:bookmarkEnd w:id="301"/>
    <w:bookmarkStart w:name="z362" w:id="302"/>
    <w:p>
      <w:pPr>
        <w:spacing w:after="0"/>
        <w:ind w:left="0"/>
        <w:jc w:val="left"/>
      </w:pPr>
      <w:r>
        <w:rPr>
          <w:rFonts w:ascii="Times New Roman"/>
          <w:b/>
          <w:i w:val="false"/>
          <w:color w:val="000000"/>
        </w:rPr>
        <w:t xml:space="preserve"> Сведения по прогнозам потребления сжиженного нефтяного газа на предстоящий календарный год на территории области, города республиканского значения, столицы</w:t>
      </w:r>
    </w:p>
    <w:bookmarkEnd w:id="302"/>
    <w:bookmarkStart w:name="z363" w:id="303"/>
    <w:p>
      <w:pPr>
        <w:spacing w:after="0"/>
        <w:ind w:left="0"/>
        <w:jc w:val="both"/>
      </w:pPr>
      <w:r>
        <w:rPr>
          <w:rFonts w:ascii="Times New Roman"/>
          <w:b w:val="false"/>
          <w:i w:val="false"/>
          <w:color w:val="000000"/>
          <w:sz w:val="28"/>
        </w:rPr>
        <w:t>
      Индекс формы административных данных:12 НОСП.</w:t>
      </w:r>
    </w:p>
    <w:bookmarkEnd w:id="303"/>
    <w:bookmarkStart w:name="z364" w:id="304"/>
    <w:p>
      <w:pPr>
        <w:spacing w:after="0"/>
        <w:ind w:left="0"/>
        <w:jc w:val="both"/>
      </w:pPr>
      <w:r>
        <w:rPr>
          <w:rFonts w:ascii="Times New Roman"/>
          <w:b w:val="false"/>
          <w:i w:val="false"/>
          <w:color w:val="000000"/>
          <w:sz w:val="28"/>
        </w:rPr>
        <w:t>
      Периодичность: ежегодная.</w:t>
      </w:r>
    </w:p>
    <w:bookmarkEnd w:id="304"/>
    <w:bookmarkStart w:name="z365" w:id="305"/>
    <w:p>
      <w:pPr>
        <w:spacing w:after="0"/>
        <w:ind w:left="0"/>
        <w:jc w:val="both"/>
      </w:pPr>
      <w:r>
        <w:rPr>
          <w:rFonts w:ascii="Times New Roman"/>
          <w:b w:val="false"/>
          <w:i w:val="false"/>
          <w:color w:val="000000"/>
          <w:sz w:val="28"/>
        </w:rPr>
        <w:t>
      Отчетный период: 20__год.</w:t>
      </w:r>
    </w:p>
    <w:bookmarkEnd w:id="305"/>
    <w:bookmarkStart w:name="z366" w:id="306"/>
    <w:p>
      <w:pPr>
        <w:spacing w:after="0"/>
        <w:ind w:left="0"/>
        <w:jc w:val="both"/>
      </w:pPr>
      <w:r>
        <w:rPr>
          <w:rFonts w:ascii="Times New Roman"/>
          <w:b w:val="false"/>
          <w:i w:val="false"/>
          <w:color w:val="000000"/>
          <w:sz w:val="28"/>
        </w:rPr>
        <w:t>
      Круг лиц, представляющих информацию: местные исполнительные органы областей, городов республиканского значения, столицы.</w:t>
      </w:r>
    </w:p>
    <w:bookmarkEnd w:id="306"/>
    <w:bookmarkStart w:name="z367" w:id="307"/>
    <w:p>
      <w:pPr>
        <w:spacing w:after="0"/>
        <w:ind w:left="0"/>
        <w:jc w:val="both"/>
      </w:pPr>
      <w:r>
        <w:rPr>
          <w:rFonts w:ascii="Times New Roman"/>
          <w:b w:val="false"/>
          <w:i w:val="false"/>
          <w:color w:val="000000"/>
          <w:sz w:val="28"/>
        </w:rPr>
        <w:t>
      Срок представления формы административных данных: не позднее чем за три месяца до начала планируемого периода.</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179"/>
        <w:gridCol w:w="508"/>
        <w:gridCol w:w="508"/>
        <w:gridCol w:w="508"/>
        <w:gridCol w:w="508"/>
        <w:gridCol w:w="508"/>
        <w:gridCol w:w="508"/>
        <w:gridCol w:w="508"/>
        <w:gridCol w:w="882"/>
        <w:gridCol w:w="882"/>
        <w:gridCol w:w="883"/>
        <w:gridCol w:w="883"/>
        <w:gridCol w:w="883"/>
        <w:gridCol w:w="2143"/>
      </w:tblGrid>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бизнес-идентификационный номер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Классификатору административно-территориальных объектов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20__ год</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8" w:id="308"/>
    <w:p>
      <w:pPr>
        <w:spacing w:after="0"/>
        <w:ind w:left="0"/>
        <w:jc w:val="both"/>
      </w:pPr>
      <w:r>
        <w:rPr>
          <w:rFonts w:ascii="Times New Roman"/>
          <w:b w:val="false"/>
          <w:i w:val="false"/>
          <w:color w:val="000000"/>
          <w:sz w:val="28"/>
        </w:rPr>
        <w:t xml:space="preserve">
      Наименование ______________________ Адрес_________________  </w:t>
      </w:r>
      <w:r>
        <w:br/>
      </w:r>
      <w:r>
        <w:rPr>
          <w:rFonts w:ascii="Times New Roman"/>
          <w:b w:val="false"/>
          <w:i w:val="false"/>
          <w:color w:val="000000"/>
          <w:sz w:val="28"/>
        </w:rPr>
        <w:t>Телефоны ______________________________________________________</w:t>
      </w:r>
      <w:r>
        <w:br/>
      </w:r>
      <w:r>
        <w:rPr>
          <w:rFonts w:ascii="Times New Roman"/>
          <w:b w:val="false"/>
          <w:i w:val="false"/>
          <w:color w:val="000000"/>
          <w:sz w:val="28"/>
        </w:rPr>
        <w:t>Адрес электронной почты ________________________________________</w:t>
      </w:r>
      <w:r>
        <w:br/>
      </w:r>
      <w:r>
        <w:rPr>
          <w:rFonts w:ascii="Times New Roman"/>
          <w:b w:val="false"/>
          <w:i w:val="false"/>
          <w:color w:val="000000"/>
          <w:sz w:val="28"/>
        </w:rPr>
        <w:t>Исполнитель ______________________________ подпись, телефон _______</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 xml:space="preserve">_______________________________________________ подпись _________  </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Место для печати  </w:t>
      </w:r>
      <w:r>
        <w:br/>
      </w:r>
      <w:r>
        <w:rPr>
          <w:rFonts w:ascii="Times New Roman"/>
          <w:b w:val="false"/>
          <w:i w:val="false"/>
          <w:color w:val="000000"/>
          <w:sz w:val="28"/>
        </w:rPr>
        <w:t xml:space="preserve">(за исключением лиц, являющихся субъектами </w:t>
      </w:r>
      <w:r>
        <w:br/>
      </w:r>
      <w:r>
        <w:rPr>
          <w:rFonts w:ascii="Times New Roman"/>
          <w:b w:val="false"/>
          <w:i w:val="false"/>
          <w:color w:val="000000"/>
          <w:sz w:val="28"/>
        </w:rPr>
        <w:t>частного предпринимательства)</w:t>
      </w:r>
    </w:p>
    <w:bookmarkEnd w:id="3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 xml:space="preserve">"Сведения по прогнозам </w:t>
            </w:r>
            <w:r>
              <w:br/>
            </w:r>
            <w:r>
              <w:rPr>
                <w:rFonts w:ascii="Times New Roman"/>
                <w:b w:val="false"/>
                <w:i w:val="false"/>
                <w:color w:val="000000"/>
                <w:sz w:val="20"/>
              </w:rPr>
              <w:t xml:space="preserve">потребления сжиженного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нефтяного газа на предстоящий </w:t>
            </w:r>
            <w:r>
              <w:br/>
            </w:r>
            <w:r>
              <w:rPr>
                <w:rFonts w:ascii="Times New Roman"/>
                <w:b w:val="false"/>
                <w:i w:val="false"/>
                <w:color w:val="000000"/>
                <w:sz w:val="20"/>
              </w:rPr>
              <w:t xml:space="preserve">календарный год на территории </w:t>
            </w:r>
            <w:r>
              <w:br/>
            </w:r>
            <w:r>
              <w:rPr>
                <w:rFonts w:ascii="Times New Roman"/>
                <w:b w:val="false"/>
                <w:i w:val="false"/>
                <w:color w:val="000000"/>
                <w:sz w:val="20"/>
              </w:rPr>
              <w:t xml:space="preserve">области, города республиканского </w:t>
            </w:r>
            <w:r>
              <w:br/>
            </w:r>
            <w:r>
              <w:rPr>
                <w:rFonts w:ascii="Times New Roman"/>
                <w:b w:val="false"/>
                <w:i w:val="false"/>
                <w:color w:val="000000"/>
                <w:sz w:val="20"/>
              </w:rPr>
              <w:t>значения, столицы"</w:t>
            </w:r>
          </w:p>
        </w:tc>
      </w:tr>
    </w:tbl>
    <w:bookmarkStart w:name="z371" w:id="30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по прогнозам потребления сжиженного нефтяного газа на предстоящий календарный год на территории области, города республиканского значения, столицы" (Индекс: 12 НОСП, периодичность: ежегодная)</w:t>
      </w:r>
    </w:p>
    <w:bookmarkEnd w:id="309"/>
    <w:bookmarkStart w:name="z372" w:id="310"/>
    <w:p>
      <w:pPr>
        <w:spacing w:after="0"/>
        <w:ind w:left="0"/>
        <w:jc w:val="both"/>
      </w:pPr>
      <w:r>
        <w:rPr>
          <w:rFonts w:ascii="Times New Roman"/>
          <w:b w:val="false"/>
          <w:i w:val="false"/>
          <w:color w:val="000000"/>
          <w:sz w:val="28"/>
        </w:rPr>
        <w:t>
      В форме административных данных "Сведения по прогнозам потребления сжиженного нефтяного газа на предстоящий календарный год на территории области, города республиканского значения, столицы" включаются следующие данные:</w:t>
      </w:r>
    </w:p>
    <w:bookmarkEnd w:id="310"/>
    <w:bookmarkStart w:name="z373" w:id="311"/>
    <w:p>
      <w:pPr>
        <w:spacing w:after="0"/>
        <w:ind w:left="0"/>
        <w:jc w:val="both"/>
      </w:pPr>
      <w:r>
        <w:rPr>
          <w:rFonts w:ascii="Times New Roman"/>
          <w:b w:val="false"/>
          <w:i w:val="false"/>
          <w:color w:val="000000"/>
          <w:sz w:val="28"/>
        </w:rPr>
        <w:t>
      в графе 1 указывается наименование области, городов республиканского значения, столицы, бизнес-идентификационный номер;</w:t>
      </w:r>
    </w:p>
    <w:bookmarkEnd w:id="311"/>
    <w:bookmarkStart w:name="z374" w:id="312"/>
    <w:p>
      <w:pPr>
        <w:spacing w:after="0"/>
        <w:ind w:left="0"/>
        <w:jc w:val="both"/>
      </w:pPr>
      <w:r>
        <w:rPr>
          <w:rFonts w:ascii="Times New Roman"/>
          <w:b w:val="false"/>
          <w:i w:val="false"/>
          <w:color w:val="000000"/>
          <w:sz w:val="28"/>
        </w:rPr>
        <w:t>
      в графе 2 указывается код области, городов республиканского значения, столицы в соответствии с кодом Классификатора административно-территориальных объектов;</w:t>
      </w:r>
    </w:p>
    <w:bookmarkEnd w:id="312"/>
    <w:bookmarkStart w:name="z375" w:id="313"/>
    <w:p>
      <w:pPr>
        <w:spacing w:after="0"/>
        <w:ind w:left="0"/>
        <w:jc w:val="both"/>
      </w:pPr>
      <w:r>
        <w:rPr>
          <w:rFonts w:ascii="Times New Roman"/>
          <w:b w:val="false"/>
          <w:i w:val="false"/>
          <w:color w:val="000000"/>
          <w:sz w:val="28"/>
        </w:rPr>
        <w:t>
      в графах 3, 4, 5, 6, 7, 8, 9, 10, 11, 12, 13 и 14 указываются прогнозируемые объемы потребления сжиженного нефтяного газа за соответствующий месяц;</w:t>
      </w:r>
    </w:p>
    <w:bookmarkEnd w:id="313"/>
    <w:bookmarkStart w:name="z376" w:id="314"/>
    <w:p>
      <w:pPr>
        <w:spacing w:after="0"/>
        <w:ind w:left="0"/>
        <w:jc w:val="both"/>
      </w:pPr>
      <w:r>
        <w:rPr>
          <w:rFonts w:ascii="Times New Roman"/>
          <w:b w:val="false"/>
          <w:i w:val="false"/>
          <w:color w:val="000000"/>
          <w:sz w:val="28"/>
        </w:rPr>
        <w:t>
      в графе 15 указывается общий прогнозируемый объем потребления сжиженного нефтяного газа за период с января по отчетный месяц.</w:t>
      </w:r>
    </w:p>
    <w:bookmarkEnd w:id="3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Правилам </w:t>
            </w:r>
            <w:r>
              <w:br/>
            </w:r>
            <w:r>
              <w:rPr>
                <w:rFonts w:ascii="Times New Roman"/>
                <w:b w:val="false"/>
                <w:i w:val="false"/>
                <w:color w:val="000000"/>
                <w:sz w:val="20"/>
              </w:rPr>
              <w:t xml:space="preserve">представления сведений по </w:t>
            </w:r>
            <w:r>
              <w:br/>
            </w:r>
            <w:r>
              <w:rPr>
                <w:rFonts w:ascii="Times New Roman"/>
                <w:b w:val="false"/>
                <w:i w:val="false"/>
                <w:color w:val="000000"/>
                <w:sz w:val="20"/>
              </w:rPr>
              <w:t>мониторингу производства,</w:t>
            </w:r>
            <w:r>
              <w:br/>
            </w:r>
            <w:r>
              <w:rPr>
                <w:rFonts w:ascii="Times New Roman"/>
                <w:b w:val="false"/>
                <w:i w:val="false"/>
                <w:color w:val="000000"/>
                <w:sz w:val="20"/>
              </w:rPr>
              <w:t xml:space="preserve">транспортировки (перевозки), </w:t>
            </w:r>
            <w:r>
              <w:br/>
            </w:r>
            <w:r>
              <w:rPr>
                <w:rFonts w:ascii="Times New Roman"/>
                <w:b w:val="false"/>
                <w:i w:val="false"/>
                <w:color w:val="000000"/>
                <w:sz w:val="20"/>
              </w:rPr>
              <w:t xml:space="preserve">хранения, отгрузки и реализации </w:t>
            </w:r>
            <w:r>
              <w:br/>
            </w:r>
            <w:r>
              <w:rPr>
                <w:rFonts w:ascii="Times New Roman"/>
                <w:b w:val="false"/>
                <w:i w:val="false"/>
                <w:color w:val="000000"/>
                <w:sz w:val="20"/>
              </w:rPr>
              <w:t xml:space="preserve">товарного, сжиженного </w:t>
            </w:r>
            <w:r>
              <w:br/>
            </w:r>
            <w:r>
              <w:rPr>
                <w:rFonts w:ascii="Times New Roman"/>
                <w:b w:val="false"/>
                <w:i w:val="false"/>
                <w:color w:val="000000"/>
                <w:sz w:val="20"/>
              </w:rPr>
              <w:t>нефтяного и сжиженного</w:t>
            </w:r>
            <w:r>
              <w:br/>
            </w:r>
            <w:r>
              <w:rPr>
                <w:rFonts w:ascii="Times New Roman"/>
                <w:b w:val="false"/>
                <w:i w:val="false"/>
                <w:color w:val="000000"/>
                <w:sz w:val="20"/>
              </w:rPr>
              <w:t>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380" w:id="315"/>
    <w:p>
      <w:pPr>
        <w:spacing w:after="0"/>
        <w:ind w:left="0"/>
        <w:jc w:val="both"/>
      </w:pPr>
      <w:r>
        <w:rPr>
          <w:rFonts w:ascii="Times New Roman"/>
          <w:b w:val="false"/>
          <w:i w:val="false"/>
          <w:color w:val="000000"/>
          <w:sz w:val="28"/>
        </w:rPr>
        <w:t>
      Представляется: в уполномоченный орган.</w:t>
      </w:r>
    </w:p>
    <w:bookmarkEnd w:id="315"/>
    <w:bookmarkStart w:name="z381" w:id="316"/>
    <w:p>
      <w:pPr>
        <w:spacing w:after="0"/>
        <w:ind w:left="0"/>
        <w:jc w:val="both"/>
      </w:pPr>
      <w:r>
        <w:rPr>
          <w:rFonts w:ascii="Times New Roman"/>
          <w:b w:val="false"/>
          <w:i w:val="false"/>
          <w:color w:val="000000"/>
          <w:sz w:val="28"/>
        </w:rPr>
        <w:t>
      Форма административных данных размещена на интернет-ресурсе: www.egsu.energo.gov.kz.</w:t>
      </w:r>
    </w:p>
    <w:bookmarkEnd w:id="316"/>
    <w:bookmarkStart w:name="z382" w:id="317"/>
    <w:p>
      <w:pPr>
        <w:spacing w:after="0"/>
        <w:ind w:left="0"/>
        <w:jc w:val="left"/>
      </w:pPr>
      <w:r>
        <w:rPr>
          <w:rFonts w:ascii="Times New Roman"/>
          <w:b/>
          <w:i w:val="false"/>
          <w:color w:val="000000"/>
        </w:rPr>
        <w:t xml:space="preserve"> Сведения о реализации сжиженного природного газа, в том числе произведенного за пределами территории Республики Казахстан и ввезенного для потребления на территорию Республики Казахстан</w:t>
      </w:r>
    </w:p>
    <w:bookmarkEnd w:id="317"/>
    <w:bookmarkStart w:name="z383" w:id="318"/>
    <w:p>
      <w:pPr>
        <w:spacing w:after="0"/>
        <w:ind w:left="0"/>
        <w:jc w:val="both"/>
      </w:pPr>
      <w:r>
        <w:rPr>
          <w:rFonts w:ascii="Times New Roman"/>
          <w:b w:val="false"/>
          <w:i w:val="false"/>
          <w:color w:val="000000"/>
          <w:sz w:val="28"/>
        </w:rPr>
        <w:t>
      Индекс формы административных данных: 13 НОСП.</w:t>
      </w:r>
    </w:p>
    <w:bookmarkEnd w:id="318"/>
    <w:bookmarkStart w:name="z384" w:id="319"/>
    <w:p>
      <w:pPr>
        <w:spacing w:after="0"/>
        <w:ind w:left="0"/>
        <w:jc w:val="both"/>
      </w:pPr>
      <w:r>
        <w:rPr>
          <w:rFonts w:ascii="Times New Roman"/>
          <w:b w:val="false"/>
          <w:i w:val="false"/>
          <w:color w:val="000000"/>
          <w:sz w:val="28"/>
        </w:rPr>
        <w:t xml:space="preserve">
      Периодичность: ежемесячная. </w:t>
      </w:r>
    </w:p>
    <w:bookmarkEnd w:id="319"/>
    <w:bookmarkStart w:name="z385" w:id="320"/>
    <w:p>
      <w:pPr>
        <w:spacing w:after="0"/>
        <w:ind w:left="0"/>
        <w:jc w:val="both"/>
      </w:pPr>
      <w:r>
        <w:rPr>
          <w:rFonts w:ascii="Times New Roman"/>
          <w:b w:val="false"/>
          <w:i w:val="false"/>
          <w:color w:val="000000"/>
          <w:sz w:val="28"/>
        </w:rPr>
        <w:t>
      Отчетный период: ______ месяц 20__года.</w:t>
      </w:r>
    </w:p>
    <w:bookmarkEnd w:id="320"/>
    <w:bookmarkStart w:name="z386" w:id="321"/>
    <w:p>
      <w:pPr>
        <w:spacing w:after="0"/>
        <w:ind w:left="0"/>
        <w:jc w:val="both"/>
      </w:pPr>
      <w:r>
        <w:rPr>
          <w:rFonts w:ascii="Times New Roman"/>
          <w:b w:val="false"/>
          <w:i w:val="false"/>
          <w:color w:val="000000"/>
          <w:sz w:val="28"/>
        </w:rPr>
        <w:t>
      Круг лиц, представляющих информацию: лица, осуществляющие оптовую реализацию сжиженного природного газа.</w:t>
      </w:r>
    </w:p>
    <w:bookmarkEnd w:id="321"/>
    <w:bookmarkStart w:name="z387" w:id="322"/>
    <w:p>
      <w:pPr>
        <w:spacing w:after="0"/>
        <w:ind w:left="0"/>
        <w:jc w:val="both"/>
      </w:pPr>
      <w:r>
        <w:rPr>
          <w:rFonts w:ascii="Times New Roman"/>
          <w:b w:val="false"/>
          <w:i w:val="false"/>
          <w:color w:val="000000"/>
          <w:sz w:val="28"/>
        </w:rPr>
        <w:t>
      Срок представления формы административных данных: не позднее 5 (пятого) числа месяца, следующего за отчетным периодом.</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534"/>
        <w:gridCol w:w="1240"/>
        <w:gridCol w:w="1683"/>
        <w:gridCol w:w="1683"/>
        <w:gridCol w:w="796"/>
        <w:gridCol w:w="797"/>
        <w:gridCol w:w="1266"/>
        <w:gridCol w:w="1267"/>
        <w:gridCol w:w="1238"/>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Классификатора административно-территориальных объектов</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занимающийся реализацией газа</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сжиженного природного газа, тонна</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поставки газа, тысяча кубических метров</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приобретения, тенге/тонна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тенге/тонна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приобретающий газ</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8" w:id="323"/>
    <w:p>
      <w:pPr>
        <w:spacing w:after="0"/>
        <w:ind w:left="0"/>
        <w:jc w:val="both"/>
      </w:pPr>
      <w:r>
        <w:rPr>
          <w:rFonts w:ascii="Times New Roman"/>
          <w:b w:val="false"/>
          <w:i w:val="false"/>
          <w:color w:val="000000"/>
          <w:sz w:val="28"/>
        </w:rPr>
        <w:t xml:space="preserve">
      Наименование ______________________ Адрес_________________  </w:t>
      </w:r>
      <w:r>
        <w:br/>
      </w:r>
      <w:r>
        <w:rPr>
          <w:rFonts w:ascii="Times New Roman"/>
          <w:b w:val="false"/>
          <w:i w:val="false"/>
          <w:color w:val="000000"/>
          <w:sz w:val="28"/>
        </w:rPr>
        <w:t>Телефоны ______________________________________________________</w:t>
      </w:r>
      <w:r>
        <w:br/>
      </w:r>
      <w:r>
        <w:rPr>
          <w:rFonts w:ascii="Times New Roman"/>
          <w:b w:val="false"/>
          <w:i w:val="false"/>
          <w:color w:val="000000"/>
          <w:sz w:val="28"/>
        </w:rPr>
        <w:t>Адрес электронной почты ________________________________________</w:t>
      </w:r>
      <w:r>
        <w:br/>
      </w:r>
      <w:r>
        <w:rPr>
          <w:rFonts w:ascii="Times New Roman"/>
          <w:b w:val="false"/>
          <w:i w:val="false"/>
          <w:color w:val="000000"/>
          <w:sz w:val="28"/>
        </w:rPr>
        <w:t>Исполнитель ______________________________ подпись, телефон _______</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 xml:space="preserve">_______________________________________________ подпись _________  </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Место для печати  </w:t>
      </w:r>
      <w:r>
        <w:br/>
      </w:r>
      <w:r>
        <w:rPr>
          <w:rFonts w:ascii="Times New Roman"/>
          <w:b w:val="false"/>
          <w:i w:val="false"/>
          <w:color w:val="000000"/>
          <w:sz w:val="28"/>
        </w:rPr>
        <w:t xml:space="preserve">(за исключением лиц, являющихся субъектами </w:t>
      </w:r>
      <w:r>
        <w:br/>
      </w:r>
      <w:r>
        <w:rPr>
          <w:rFonts w:ascii="Times New Roman"/>
          <w:b w:val="false"/>
          <w:i w:val="false"/>
          <w:color w:val="000000"/>
          <w:sz w:val="28"/>
        </w:rPr>
        <w:t>частного предпринимательства)</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 xml:space="preserve">"Сведения о реализации </w:t>
            </w:r>
            <w:r>
              <w:br/>
            </w:r>
            <w:r>
              <w:rPr>
                <w:rFonts w:ascii="Times New Roman"/>
                <w:b w:val="false"/>
                <w:i w:val="false"/>
                <w:color w:val="000000"/>
                <w:sz w:val="20"/>
              </w:rPr>
              <w:t xml:space="preserve">сжиженного природного газа, </w:t>
            </w:r>
            <w:r>
              <w:br/>
            </w:r>
            <w:r>
              <w:rPr>
                <w:rFonts w:ascii="Times New Roman"/>
                <w:b w:val="false"/>
                <w:i w:val="false"/>
                <w:color w:val="000000"/>
                <w:sz w:val="20"/>
              </w:rPr>
              <w:t xml:space="preserve">в том числе произведенного </w:t>
            </w:r>
            <w:r>
              <w:br/>
            </w:r>
            <w:r>
              <w:rPr>
                <w:rFonts w:ascii="Times New Roman"/>
                <w:b w:val="false"/>
                <w:i w:val="false"/>
                <w:color w:val="000000"/>
                <w:sz w:val="20"/>
              </w:rPr>
              <w:t xml:space="preserve">за пределами территории </w:t>
            </w:r>
            <w:r>
              <w:br/>
            </w:r>
            <w:r>
              <w:rPr>
                <w:rFonts w:ascii="Times New Roman"/>
                <w:b w:val="false"/>
                <w:i w:val="false"/>
                <w:color w:val="000000"/>
                <w:sz w:val="20"/>
              </w:rPr>
              <w:t xml:space="preserve">Республики Казахстан и </w:t>
            </w:r>
            <w:r>
              <w:br/>
            </w:r>
            <w:r>
              <w:rPr>
                <w:rFonts w:ascii="Times New Roman"/>
                <w:b w:val="false"/>
                <w:i w:val="false"/>
                <w:color w:val="000000"/>
                <w:sz w:val="20"/>
              </w:rPr>
              <w:t xml:space="preserve">ввезенного для потребления </w:t>
            </w:r>
            <w:r>
              <w:br/>
            </w:r>
            <w:r>
              <w:rPr>
                <w:rFonts w:ascii="Times New Roman"/>
                <w:b w:val="false"/>
                <w:i w:val="false"/>
                <w:color w:val="000000"/>
                <w:sz w:val="20"/>
              </w:rPr>
              <w:t>на территорию Республики Казахстан"</w:t>
            </w:r>
          </w:p>
        </w:tc>
      </w:tr>
    </w:tbl>
    <w:bookmarkStart w:name="z390" w:id="32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реализации сжиженного природного газа, в том числе произведенного за пределами территории Республики Казахстан и ввезенного для потребления на территорию Республики Казахстан" (Индекс: 13 НОСП, периодичность: ежемесячная)</w:t>
      </w:r>
    </w:p>
    <w:bookmarkEnd w:id="324"/>
    <w:bookmarkStart w:name="z391" w:id="325"/>
    <w:p>
      <w:pPr>
        <w:spacing w:after="0"/>
        <w:ind w:left="0"/>
        <w:jc w:val="both"/>
      </w:pPr>
      <w:r>
        <w:rPr>
          <w:rFonts w:ascii="Times New Roman"/>
          <w:b w:val="false"/>
          <w:i w:val="false"/>
          <w:color w:val="000000"/>
          <w:sz w:val="28"/>
        </w:rPr>
        <w:t>
      В форме административных данных "Сведения о реализации сжиженного природного газа, в том числе произведенного за пределами территории Республики Казахстан и ввезенного для потребления на территорию Республики Казахстан" включаются следующие данные:</w:t>
      </w:r>
    </w:p>
    <w:bookmarkEnd w:id="325"/>
    <w:bookmarkStart w:name="z392" w:id="326"/>
    <w:p>
      <w:pPr>
        <w:spacing w:after="0"/>
        <w:ind w:left="0"/>
        <w:jc w:val="both"/>
      </w:pPr>
      <w:r>
        <w:rPr>
          <w:rFonts w:ascii="Times New Roman"/>
          <w:b w:val="false"/>
          <w:i w:val="false"/>
          <w:color w:val="000000"/>
          <w:sz w:val="28"/>
        </w:rPr>
        <w:t>
      в графе 1 указывается наименование области, городов республиканского значения, столицы назначения поставок сжиженного природного газа;</w:t>
      </w:r>
    </w:p>
    <w:bookmarkEnd w:id="326"/>
    <w:bookmarkStart w:name="z393" w:id="327"/>
    <w:p>
      <w:pPr>
        <w:spacing w:after="0"/>
        <w:ind w:left="0"/>
        <w:jc w:val="both"/>
      </w:pPr>
      <w:r>
        <w:rPr>
          <w:rFonts w:ascii="Times New Roman"/>
          <w:b w:val="false"/>
          <w:i w:val="false"/>
          <w:color w:val="000000"/>
          <w:sz w:val="28"/>
        </w:rPr>
        <w:t>
      в графе 2 указывается код области, городов республиканского значения, столицы в соответствии с кодом Классификатора административно-территориальных объектов указывается;</w:t>
      </w:r>
    </w:p>
    <w:bookmarkEnd w:id="327"/>
    <w:bookmarkStart w:name="z394" w:id="328"/>
    <w:p>
      <w:pPr>
        <w:spacing w:after="0"/>
        <w:ind w:left="0"/>
        <w:jc w:val="both"/>
      </w:pPr>
      <w:r>
        <w:rPr>
          <w:rFonts w:ascii="Times New Roman"/>
          <w:b w:val="false"/>
          <w:i w:val="false"/>
          <w:color w:val="000000"/>
          <w:sz w:val="28"/>
        </w:rPr>
        <w:t>
      в графе 3 указывается наименование субъекта, занимающегося реализацией сжиженного природного газа;</w:t>
      </w:r>
    </w:p>
    <w:bookmarkEnd w:id="328"/>
    <w:bookmarkStart w:name="z395" w:id="329"/>
    <w:p>
      <w:pPr>
        <w:spacing w:after="0"/>
        <w:ind w:left="0"/>
        <w:jc w:val="both"/>
      </w:pPr>
      <w:r>
        <w:rPr>
          <w:rFonts w:ascii="Times New Roman"/>
          <w:b w:val="false"/>
          <w:i w:val="false"/>
          <w:color w:val="000000"/>
          <w:sz w:val="28"/>
        </w:rPr>
        <w:t>
      в графе 4 указывается объем поставки сжиженного природного газа предприятия, поставляющего газ, тонна;</w:t>
      </w:r>
    </w:p>
    <w:bookmarkEnd w:id="329"/>
    <w:bookmarkStart w:name="z396" w:id="330"/>
    <w:p>
      <w:pPr>
        <w:spacing w:after="0"/>
        <w:ind w:left="0"/>
        <w:jc w:val="both"/>
      </w:pPr>
      <w:r>
        <w:rPr>
          <w:rFonts w:ascii="Times New Roman"/>
          <w:b w:val="false"/>
          <w:i w:val="false"/>
          <w:color w:val="000000"/>
          <w:sz w:val="28"/>
        </w:rPr>
        <w:t>
      в графе 5 указывается объем поставки сжиженного природного газа предприятия, поставляющего газ, тысяча кубических метров;</w:t>
      </w:r>
    </w:p>
    <w:bookmarkEnd w:id="330"/>
    <w:bookmarkStart w:name="z397" w:id="331"/>
    <w:p>
      <w:pPr>
        <w:spacing w:after="0"/>
        <w:ind w:left="0"/>
        <w:jc w:val="both"/>
      </w:pPr>
      <w:r>
        <w:rPr>
          <w:rFonts w:ascii="Times New Roman"/>
          <w:b w:val="false"/>
          <w:i w:val="false"/>
          <w:color w:val="000000"/>
          <w:sz w:val="28"/>
        </w:rPr>
        <w:t>
      в графе 6 указывается страна происхождения сжиженного природного газа;</w:t>
      </w:r>
    </w:p>
    <w:bookmarkEnd w:id="331"/>
    <w:bookmarkStart w:name="z398" w:id="332"/>
    <w:p>
      <w:pPr>
        <w:spacing w:after="0"/>
        <w:ind w:left="0"/>
        <w:jc w:val="both"/>
      </w:pPr>
      <w:r>
        <w:rPr>
          <w:rFonts w:ascii="Times New Roman"/>
          <w:b w:val="false"/>
          <w:i w:val="false"/>
          <w:color w:val="000000"/>
          <w:sz w:val="28"/>
        </w:rPr>
        <w:t>
      в графе 7 указывается наименование предприятия, осуществляющего производство сжиженного природного газа;</w:t>
      </w:r>
    </w:p>
    <w:bookmarkEnd w:id="332"/>
    <w:bookmarkStart w:name="z399" w:id="333"/>
    <w:p>
      <w:pPr>
        <w:spacing w:after="0"/>
        <w:ind w:left="0"/>
        <w:jc w:val="both"/>
      </w:pPr>
      <w:r>
        <w:rPr>
          <w:rFonts w:ascii="Times New Roman"/>
          <w:b w:val="false"/>
          <w:i w:val="false"/>
          <w:color w:val="000000"/>
          <w:sz w:val="28"/>
        </w:rPr>
        <w:t>
      в графе 8 указывается цена приобретения сжиженного природного газа, тенге за тонну;</w:t>
      </w:r>
    </w:p>
    <w:bookmarkEnd w:id="333"/>
    <w:bookmarkStart w:name="z400" w:id="334"/>
    <w:p>
      <w:pPr>
        <w:spacing w:after="0"/>
        <w:ind w:left="0"/>
        <w:jc w:val="both"/>
      </w:pPr>
      <w:r>
        <w:rPr>
          <w:rFonts w:ascii="Times New Roman"/>
          <w:b w:val="false"/>
          <w:i w:val="false"/>
          <w:color w:val="000000"/>
          <w:sz w:val="28"/>
        </w:rPr>
        <w:t>
      в графе 9 указывается цена реализации сжиженного природного газа, тенге за тонну;</w:t>
      </w:r>
    </w:p>
    <w:bookmarkEnd w:id="334"/>
    <w:bookmarkStart w:name="z401" w:id="335"/>
    <w:p>
      <w:pPr>
        <w:spacing w:after="0"/>
        <w:ind w:left="0"/>
        <w:jc w:val="both"/>
      </w:pPr>
      <w:r>
        <w:rPr>
          <w:rFonts w:ascii="Times New Roman"/>
          <w:b w:val="false"/>
          <w:i w:val="false"/>
          <w:color w:val="000000"/>
          <w:sz w:val="28"/>
        </w:rPr>
        <w:t xml:space="preserve">
      в графе 10 указывается наименование субъекта, приобретающий сжиженный природный газ. </w:t>
      </w:r>
    </w:p>
    <w:bookmarkEnd w:id="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 №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к Правилам </w:t>
            </w:r>
            <w:r>
              <w:br/>
            </w:r>
            <w:r>
              <w:rPr>
                <w:rFonts w:ascii="Times New Roman"/>
                <w:b w:val="false"/>
                <w:i w:val="false"/>
                <w:color w:val="000000"/>
                <w:sz w:val="20"/>
              </w:rPr>
              <w:t xml:space="preserve">представления сведений по </w:t>
            </w:r>
            <w:r>
              <w:br/>
            </w:r>
            <w:r>
              <w:rPr>
                <w:rFonts w:ascii="Times New Roman"/>
                <w:b w:val="false"/>
                <w:i w:val="false"/>
                <w:color w:val="000000"/>
                <w:sz w:val="20"/>
              </w:rPr>
              <w:t>мониторингу производства,</w:t>
            </w:r>
            <w:r>
              <w:br/>
            </w:r>
            <w:r>
              <w:rPr>
                <w:rFonts w:ascii="Times New Roman"/>
                <w:b w:val="false"/>
                <w:i w:val="false"/>
                <w:color w:val="000000"/>
                <w:sz w:val="20"/>
              </w:rPr>
              <w:t xml:space="preserve">транспортировки (перевозки), </w:t>
            </w:r>
            <w:r>
              <w:br/>
            </w:r>
            <w:r>
              <w:rPr>
                <w:rFonts w:ascii="Times New Roman"/>
                <w:b w:val="false"/>
                <w:i w:val="false"/>
                <w:color w:val="000000"/>
                <w:sz w:val="20"/>
              </w:rPr>
              <w:t xml:space="preserve">хранения, отгрузки и реализации </w:t>
            </w:r>
            <w:r>
              <w:br/>
            </w:r>
            <w:r>
              <w:rPr>
                <w:rFonts w:ascii="Times New Roman"/>
                <w:b w:val="false"/>
                <w:i w:val="false"/>
                <w:color w:val="000000"/>
                <w:sz w:val="20"/>
              </w:rPr>
              <w:t xml:space="preserve">товарного, сжиженного </w:t>
            </w:r>
            <w:r>
              <w:br/>
            </w:r>
            <w:r>
              <w:rPr>
                <w:rFonts w:ascii="Times New Roman"/>
                <w:b w:val="false"/>
                <w:i w:val="false"/>
                <w:color w:val="000000"/>
                <w:sz w:val="20"/>
              </w:rPr>
              <w:t>нефтяного и сжиженного</w:t>
            </w:r>
            <w:r>
              <w:br/>
            </w:r>
            <w:r>
              <w:rPr>
                <w:rFonts w:ascii="Times New Roman"/>
                <w:b w:val="false"/>
                <w:i w:val="false"/>
                <w:color w:val="000000"/>
                <w:sz w:val="20"/>
              </w:rPr>
              <w:t>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405" w:id="336"/>
    <w:p>
      <w:pPr>
        <w:spacing w:after="0"/>
        <w:ind w:left="0"/>
        <w:jc w:val="both"/>
      </w:pPr>
      <w:r>
        <w:rPr>
          <w:rFonts w:ascii="Times New Roman"/>
          <w:b w:val="false"/>
          <w:i w:val="false"/>
          <w:color w:val="000000"/>
          <w:sz w:val="28"/>
        </w:rPr>
        <w:t>
      Представляется: в уполномоченный орган.</w:t>
      </w:r>
    </w:p>
    <w:bookmarkEnd w:id="336"/>
    <w:bookmarkStart w:name="z406" w:id="337"/>
    <w:p>
      <w:pPr>
        <w:spacing w:after="0"/>
        <w:ind w:left="0"/>
        <w:jc w:val="both"/>
      </w:pPr>
      <w:r>
        <w:rPr>
          <w:rFonts w:ascii="Times New Roman"/>
          <w:b w:val="false"/>
          <w:i w:val="false"/>
          <w:color w:val="000000"/>
          <w:sz w:val="28"/>
        </w:rPr>
        <w:t>
      Форма административных данных размещена на интернет-ресурсе: www.egsu.energo.gov.kz.</w:t>
      </w:r>
    </w:p>
    <w:bookmarkEnd w:id="337"/>
    <w:bookmarkStart w:name="z407" w:id="338"/>
    <w:p>
      <w:pPr>
        <w:spacing w:after="0"/>
        <w:ind w:left="0"/>
        <w:jc w:val="left"/>
      </w:pPr>
      <w:r>
        <w:rPr>
          <w:rFonts w:ascii="Times New Roman"/>
          <w:b/>
          <w:i w:val="false"/>
          <w:color w:val="000000"/>
        </w:rPr>
        <w:t xml:space="preserve"> Сведения о транспортировке за пределы территории и на территорию Республики Казахстан товарного газа трубопроводным транспортом и сведения о вывозе за пределы территории Республики Казахстан и ввозе на территорию Республики Казахстан сжиженного нефтяного и сжиженного природного газа железнодорожным, автомобильным, трубопроводным, морским и внутренним водным транспортом</w:t>
      </w:r>
    </w:p>
    <w:bookmarkEnd w:id="338"/>
    <w:bookmarkStart w:name="z408" w:id="339"/>
    <w:p>
      <w:pPr>
        <w:spacing w:after="0"/>
        <w:ind w:left="0"/>
        <w:jc w:val="both"/>
      </w:pPr>
      <w:r>
        <w:rPr>
          <w:rFonts w:ascii="Times New Roman"/>
          <w:b w:val="false"/>
          <w:i w:val="false"/>
          <w:color w:val="000000"/>
          <w:sz w:val="28"/>
        </w:rPr>
        <w:t>
      Индекс формы административных данных:14 ТРГФ.</w:t>
      </w:r>
    </w:p>
    <w:bookmarkEnd w:id="339"/>
    <w:bookmarkStart w:name="z409" w:id="340"/>
    <w:p>
      <w:pPr>
        <w:spacing w:after="0"/>
        <w:ind w:left="0"/>
        <w:jc w:val="both"/>
      </w:pPr>
      <w:r>
        <w:rPr>
          <w:rFonts w:ascii="Times New Roman"/>
          <w:b w:val="false"/>
          <w:i w:val="false"/>
          <w:color w:val="000000"/>
          <w:sz w:val="28"/>
        </w:rPr>
        <w:t xml:space="preserve">
      Периодичность: ежемесячная. </w:t>
      </w:r>
    </w:p>
    <w:bookmarkEnd w:id="340"/>
    <w:bookmarkStart w:name="z410" w:id="341"/>
    <w:p>
      <w:pPr>
        <w:spacing w:after="0"/>
        <w:ind w:left="0"/>
        <w:jc w:val="both"/>
      </w:pPr>
      <w:r>
        <w:rPr>
          <w:rFonts w:ascii="Times New Roman"/>
          <w:b w:val="false"/>
          <w:i w:val="false"/>
          <w:color w:val="000000"/>
          <w:sz w:val="28"/>
        </w:rPr>
        <w:t xml:space="preserve">
      Отчетный период: ______ месяц 20__года. </w:t>
      </w:r>
    </w:p>
    <w:bookmarkEnd w:id="341"/>
    <w:bookmarkStart w:name="z411" w:id="342"/>
    <w:p>
      <w:pPr>
        <w:spacing w:after="0"/>
        <w:ind w:left="0"/>
        <w:jc w:val="both"/>
      </w:pPr>
      <w:r>
        <w:rPr>
          <w:rFonts w:ascii="Times New Roman"/>
          <w:b w:val="false"/>
          <w:i w:val="false"/>
          <w:color w:val="000000"/>
          <w:sz w:val="28"/>
        </w:rPr>
        <w:t>
      Круг лиц, представляющих информацию: уполномоченный орган в области таможенного дела.</w:t>
      </w:r>
    </w:p>
    <w:bookmarkEnd w:id="342"/>
    <w:bookmarkStart w:name="z412" w:id="343"/>
    <w:p>
      <w:pPr>
        <w:spacing w:after="0"/>
        <w:ind w:left="0"/>
        <w:jc w:val="both"/>
      </w:pPr>
      <w:r>
        <w:rPr>
          <w:rFonts w:ascii="Times New Roman"/>
          <w:b w:val="false"/>
          <w:i w:val="false"/>
          <w:color w:val="000000"/>
          <w:sz w:val="28"/>
        </w:rPr>
        <w:t>
      Срок представления формы административных данных: не позднее 15 (пятнадцатого) числа месяца, следующего за отчетным периодом.</w:t>
      </w:r>
    </w:p>
    <w:bookmarkEnd w:id="343"/>
    <w:bookmarkStart w:name="z413" w:id="344"/>
    <w:p>
      <w:pPr>
        <w:spacing w:after="0"/>
        <w:ind w:left="0"/>
        <w:jc w:val="left"/>
      </w:pPr>
      <w:r>
        <w:rPr>
          <w:rFonts w:ascii="Times New Roman"/>
          <w:b/>
          <w:i w:val="false"/>
          <w:color w:val="000000"/>
        </w:rPr>
        <w:t xml:space="preserve"> Раздел 1. Сведения о транспортировке за пределы территории и на территорию Республики Казахстан товарного газа трубопроводным транспортом</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2"/>
        <w:gridCol w:w="1513"/>
        <w:gridCol w:w="1513"/>
        <w:gridCol w:w="1513"/>
        <w:gridCol w:w="2354"/>
        <w:gridCol w:w="1935"/>
      </w:tblGrid>
      <w:tr>
        <w:trPr>
          <w:trHeight w:val="3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Экспортер или импортер (название организации)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приобретателя</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назначения</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внешнеэкономической деятельности</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транспортировки товарного газа</w:t>
            </w:r>
          </w:p>
        </w:tc>
      </w:tr>
      <w:tr>
        <w:trPr>
          <w:trHeight w:val="3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4" w:id="345"/>
    <w:p>
      <w:pPr>
        <w:spacing w:after="0"/>
        <w:ind w:left="0"/>
        <w:jc w:val="left"/>
      </w:pPr>
      <w:r>
        <w:rPr>
          <w:rFonts w:ascii="Times New Roman"/>
          <w:b/>
          <w:i w:val="false"/>
          <w:color w:val="000000"/>
        </w:rPr>
        <w:t xml:space="preserve"> Раздел 2. Сведения о ввозе на территорию Республики Казахстан сжиженного нефтяного, сжиженного природного газа железнодорожным, автомобильным, трубопроводным, морским и внутренним водным транспортом</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1389"/>
        <w:gridCol w:w="1390"/>
        <w:gridCol w:w="1390"/>
        <w:gridCol w:w="2162"/>
        <w:gridCol w:w="1390"/>
        <w:gridCol w:w="17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________________газа</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Импортер или экспортер (контрактдержатель)</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отправителя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внешнеэкономической деятельности</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 на границе</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5" w:id="346"/>
    <w:p>
      <w:pPr>
        <w:spacing w:after="0"/>
        <w:ind w:left="0"/>
        <w:jc w:val="both"/>
      </w:pPr>
      <w:r>
        <w:rPr>
          <w:rFonts w:ascii="Times New Roman"/>
          <w:b w:val="false"/>
          <w:i w:val="false"/>
          <w:color w:val="000000"/>
          <w:sz w:val="28"/>
        </w:rPr>
        <w:t xml:space="preserve">
      Наименование ______________________ Адрес_________________  </w:t>
      </w:r>
      <w:r>
        <w:br/>
      </w:r>
      <w:r>
        <w:rPr>
          <w:rFonts w:ascii="Times New Roman"/>
          <w:b w:val="false"/>
          <w:i w:val="false"/>
          <w:color w:val="000000"/>
          <w:sz w:val="28"/>
        </w:rPr>
        <w:t>Телефоны ______________________________________________________</w:t>
      </w:r>
      <w:r>
        <w:br/>
      </w:r>
      <w:r>
        <w:rPr>
          <w:rFonts w:ascii="Times New Roman"/>
          <w:b w:val="false"/>
          <w:i w:val="false"/>
          <w:color w:val="000000"/>
          <w:sz w:val="28"/>
        </w:rPr>
        <w:t>Адрес электронной почты ________________________________________</w:t>
      </w:r>
      <w:r>
        <w:br/>
      </w:r>
      <w:r>
        <w:rPr>
          <w:rFonts w:ascii="Times New Roman"/>
          <w:b w:val="false"/>
          <w:i w:val="false"/>
          <w:color w:val="000000"/>
          <w:sz w:val="28"/>
        </w:rPr>
        <w:t>Исполнитель ______________________________ подпись, телефон _______</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Руководитель или лицо, исполняющее его обязанности  </w:t>
      </w:r>
      <w:r>
        <w:br/>
      </w:r>
      <w:r>
        <w:rPr>
          <w:rFonts w:ascii="Times New Roman"/>
          <w:b w:val="false"/>
          <w:i w:val="false"/>
          <w:color w:val="000000"/>
          <w:sz w:val="28"/>
        </w:rPr>
        <w:t xml:space="preserve">_______________________________________________ подпись _________  </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Место для печати  </w:t>
      </w:r>
      <w:r>
        <w:br/>
      </w:r>
      <w:r>
        <w:rPr>
          <w:rFonts w:ascii="Times New Roman"/>
          <w:b w:val="false"/>
          <w:i w:val="false"/>
          <w:color w:val="000000"/>
          <w:sz w:val="28"/>
        </w:rPr>
        <w:t xml:space="preserve">(за исключением лиц, являющихся субъектами </w:t>
      </w:r>
      <w:r>
        <w:br/>
      </w:r>
      <w:r>
        <w:rPr>
          <w:rFonts w:ascii="Times New Roman"/>
          <w:b w:val="false"/>
          <w:i w:val="false"/>
          <w:color w:val="000000"/>
          <w:sz w:val="28"/>
        </w:rPr>
        <w:t>частного предпринимательства)</w:t>
      </w:r>
    </w:p>
    <w:bookmarkEnd w:id="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 xml:space="preserve">"Сведения о транспортировке </w:t>
            </w:r>
            <w:r>
              <w:br/>
            </w:r>
            <w:r>
              <w:rPr>
                <w:rFonts w:ascii="Times New Roman"/>
                <w:b w:val="false"/>
                <w:i w:val="false"/>
                <w:color w:val="000000"/>
                <w:sz w:val="20"/>
              </w:rPr>
              <w:t xml:space="preserve">за пределы территории и </w:t>
            </w:r>
            <w:r>
              <w:br/>
            </w:r>
            <w:r>
              <w:rPr>
                <w:rFonts w:ascii="Times New Roman"/>
                <w:b w:val="false"/>
                <w:i w:val="false"/>
                <w:color w:val="000000"/>
                <w:sz w:val="20"/>
              </w:rPr>
              <w:t xml:space="preserve">на территорию Республики Казахстан </w:t>
            </w:r>
            <w:r>
              <w:br/>
            </w:r>
            <w:r>
              <w:rPr>
                <w:rFonts w:ascii="Times New Roman"/>
                <w:b w:val="false"/>
                <w:i w:val="false"/>
                <w:color w:val="000000"/>
                <w:sz w:val="20"/>
              </w:rPr>
              <w:t xml:space="preserve">товарного газа трубопроводным </w:t>
            </w:r>
            <w:r>
              <w:br/>
            </w:r>
            <w:r>
              <w:rPr>
                <w:rFonts w:ascii="Times New Roman"/>
                <w:b w:val="false"/>
                <w:i w:val="false"/>
                <w:color w:val="000000"/>
                <w:sz w:val="20"/>
              </w:rPr>
              <w:t xml:space="preserve">транспортом и сведения о </w:t>
            </w:r>
            <w:r>
              <w:br/>
            </w:r>
            <w:r>
              <w:rPr>
                <w:rFonts w:ascii="Times New Roman"/>
                <w:b w:val="false"/>
                <w:i w:val="false"/>
                <w:color w:val="000000"/>
                <w:sz w:val="20"/>
              </w:rPr>
              <w:t xml:space="preserve">вывозе за пределы территории </w:t>
            </w:r>
            <w:r>
              <w:br/>
            </w:r>
            <w:r>
              <w:rPr>
                <w:rFonts w:ascii="Times New Roman"/>
                <w:b w:val="false"/>
                <w:i w:val="false"/>
                <w:color w:val="000000"/>
                <w:sz w:val="20"/>
              </w:rPr>
              <w:t xml:space="preserve">Республики Казахстан и ввозе на </w:t>
            </w:r>
            <w:r>
              <w:br/>
            </w:r>
            <w:r>
              <w:rPr>
                <w:rFonts w:ascii="Times New Roman"/>
                <w:b w:val="false"/>
                <w:i w:val="false"/>
                <w:color w:val="000000"/>
                <w:sz w:val="20"/>
              </w:rPr>
              <w:t xml:space="preserve">территорию Республики </w:t>
            </w:r>
            <w:r>
              <w:br/>
            </w:r>
            <w:r>
              <w:rPr>
                <w:rFonts w:ascii="Times New Roman"/>
                <w:b w:val="false"/>
                <w:i w:val="false"/>
                <w:color w:val="000000"/>
                <w:sz w:val="20"/>
              </w:rPr>
              <w:t xml:space="preserve">Казахстан сжиженного </w:t>
            </w:r>
            <w:r>
              <w:br/>
            </w:r>
            <w:r>
              <w:rPr>
                <w:rFonts w:ascii="Times New Roman"/>
                <w:b w:val="false"/>
                <w:i w:val="false"/>
                <w:color w:val="000000"/>
                <w:sz w:val="20"/>
              </w:rPr>
              <w:t xml:space="preserve">нефтяного и сжиженного </w:t>
            </w:r>
            <w:r>
              <w:br/>
            </w:r>
            <w:r>
              <w:rPr>
                <w:rFonts w:ascii="Times New Roman"/>
                <w:b w:val="false"/>
                <w:i w:val="false"/>
                <w:color w:val="000000"/>
                <w:sz w:val="20"/>
              </w:rPr>
              <w:t xml:space="preserve">природного газа </w:t>
            </w:r>
            <w:r>
              <w:br/>
            </w:r>
            <w:r>
              <w:rPr>
                <w:rFonts w:ascii="Times New Roman"/>
                <w:b w:val="false"/>
                <w:i w:val="false"/>
                <w:color w:val="000000"/>
                <w:sz w:val="20"/>
              </w:rPr>
              <w:t xml:space="preserve">железнодорожным, автомобильным, </w:t>
            </w:r>
            <w:r>
              <w:br/>
            </w:r>
            <w:r>
              <w:rPr>
                <w:rFonts w:ascii="Times New Roman"/>
                <w:b w:val="false"/>
                <w:i w:val="false"/>
                <w:color w:val="000000"/>
                <w:sz w:val="20"/>
              </w:rPr>
              <w:t xml:space="preserve">трубопроводным, морским и </w:t>
            </w:r>
            <w:r>
              <w:br/>
            </w:r>
            <w:r>
              <w:rPr>
                <w:rFonts w:ascii="Times New Roman"/>
                <w:b w:val="false"/>
                <w:i w:val="false"/>
                <w:color w:val="000000"/>
                <w:sz w:val="20"/>
              </w:rPr>
              <w:t xml:space="preserve">внутренним водным транспортом" </w:t>
            </w:r>
          </w:p>
        </w:tc>
      </w:tr>
    </w:tbl>
    <w:bookmarkStart w:name="z417" w:id="34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транспортировке за пределы территории и на территорию Республики Казахстан товарного газа трубопроводным транспортом и сведения о вывозе за пределы территории Республики Казахстан и ввозе на территорию Республики Казахстан сжиженного нефтяного и сжиженного природного газа железнодорожным, автомобильным, трубопроводным, морским и внутренним водным транспортом" (Индекс: 14 ТРГФ, периодичность: ежемесячная)</w:t>
      </w:r>
    </w:p>
    <w:bookmarkEnd w:id="347"/>
    <w:bookmarkStart w:name="z418" w:id="348"/>
    <w:p>
      <w:pPr>
        <w:spacing w:after="0"/>
        <w:ind w:left="0"/>
        <w:jc w:val="both"/>
      </w:pPr>
      <w:r>
        <w:rPr>
          <w:rFonts w:ascii="Times New Roman"/>
          <w:b w:val="false"/>
          <w:i w:val="false"/>
          <w:color w:val="000000"/>
          <w:sz w:val="28"/>
        </w:rPr>
        <w:t>
      В форме административных данных "Сведения о транспортировке за пределы территории и на территорию Республики Казахстан товарного газа трубопроводным транспортом и сведения о вывозе за пределы территории Республики Казахстан и ввозе на территорию Республики Казахстан сжиженного нефтяного и сжиженного природного газа железнодорожным, автомобильным, трубопроводным, морским и внутренним водным транспортом" включаются следующие данные:</w:t>
      </w:r>
    </w:p>
    <w:bookmarkEnd w:id="348"/>
    <w:bookmarkStart w:name="z419" w:id="349"/>
    <w:p>
      <w:pPr>
        <w:spacing w:after="0"/>
        <w:ind w:left="0"/>
        <w:jc w:val="both"/>
      </w:pPr>
      <w:r>
        <w:rPr>
          <w:rFonts w:ascii="Times New Roman"/>
          <w:b w:val="false"/>
          <w:i w:val="false"/>
          <w:color w:val="000000"/>
          <w:sz w:val="28"/>
        </w:rPr>
        <w:t>
      1) разделе 1 "Сведения о транспортировке за пределы территории и на территорию Республики Казахстан товарного газа трубопроводным транспортом":</w:t>
      </w:r>
    </w:p>
    <w:bookmarkEnd w:id="349"/>
    <w:bookmarkStart w:name="z420" w:id="350"/>
    <w:p>
      <w:pPr>
        <w:spacing w:after="0"/>
        <w:ind w:left="0"/>
        <w:jc w:val="both"/>
      </w:pPr>
      <w:r>
        <w:rPr>
          <w:rFonts w:ascii="Times New Roman"/>
          <w:b w:val="false"/>
          <w:i w:val="false"/>
          <w:color w:val="000000"/>
          <w:sz w:val="28"/>
        </w:rPr>
        <w:t>
      в графе 1 указывается наименование организации, экспортирующей или импортирующей товарный газ трубопроводным транспортом;</w:t>
      </w:r>
    </w:p>
    <w:bookmarkEnd w:id="350"/>
    <w:bookmarkStart w:name="z421" w:id="351"/>
    <w:p>
      <w:pPr>
        <w:spacing w:after="0"/>
        <w:ind w:left="0"/>
        <w:jc w:val="both"/>
      </w:pPr>
      <w:r>
        <w:rPr>
          <w:rFonts w:ascii="Times New Roman"/>
          <w:b w:val="false"/>
          <w:i w:val="false"/>
          <w:color w:val="000000"/>
          <w:sz w:val="28"/>
        </w:rPr>
        <w:t>
      в графе 2 указывается наименование приобретателя товарного газа;</w:t>
      </w:r>
    </w:p>
    <w:bookmarkEnd w:id="351"/>
    <w:bookmarkStart w:name="z422" w:id="352"/>
    <w:p>
      <w:pPr>
        <w:spacing w:after="0"/>
        <w:ind w:left="0"/>
        <w:jc w:val="both"/>
      </w:pPr>
      <w:r>
        <w:rPr>
          <w:rFonts w:ascii="Times New Roman"/>
          <w:b w:val="false"/>
          <w:i w:val="false"/>
          <w:color w:val="000000"/>
          <w:sz w:val="28"/>
        </w:rPr>
        <w:t>
      в графе 3 указывается наименование страны получателя сжиженного природного газа;</w:t>
      </w:r>
    </w:p>
    <w:bookmarkEnd w:id="352"/>
    <w:bookmarkStart w:name="z423" w:id="353"/>
    <w:p>
      <w:pPr>
        <w:spacing w:after="0"/>
        <w:ind w:left="0"/>
        <w:jc w:val="both"/>
      </w:pPr>
      <w:r>
        <w:rPr>
          <w:rFonts w:ascii="Times New Roman"/>
          <w:b w:val="false"/>
          <w:i w:val="false"/>
          <w:color w:val="000000"/>
          <w:sz w:val="28"/>
        </w:rPr>
        <w:t>
      в графе 4 указывается наименование товара, согласно таможенной декларации;</w:t>
      </w:r>
    </w:p>
    <w:bookmarkEnd w:id="353"/>
    <w:bookmarkStart w:name="z424" w:id="354"/>
    <w:p>
      <w:pPr>
        <w:spacing w:after="0"/>
        <w:ind w:left="0"/>
        <w:jc w:val="both"/>
      </w:pPr>
      <w:r>
        <w:rPr>
          <w:rFonts w:ascii="Times New Roman"/>
          <w:b w:val="false"/>
          <w:i w:val="false"/>
          <w:color w:val="000000"/>
          <w:sz w:val="28"/>
        </w:rPr>
        <w:t>
      в графе 5 указывается код товарной номенклатуры внешнеэкономической деятельности;</w:t>
      </w:r>
    </w:p>
    <w:bookmarkEnd w:id="354"/>
    <w:bookmarkStart w:name="z425" w:id="355"/>
    <w:p>
      <w:pPr>
        <w:spacing w:after="0"/>
        <w:ind w:left="0"/>
        <w:jc w:val="both"/>
      </w:pPr>
      <w:r>
        <w:rPr>
          <w:rFonts w:ascii="Times New Roman"/>
          <w:b w:val="false"/>
          <w:i w:val="false"/>
          <w:color w:val="000000"/>
          <w:sz w:val="28"/>
        </w:rPr>
        <w:t>
      в графе 6 указывается объем транспортировки товарного газа за пределы таможенной границы Евразийского экономического союза, совпадающего с Государственной границей Республики Казахстан, трубопроводным транспортом за отчетный месяц в кубических метрах;</w:t>
      </w:r>
    </w:p>
    <w:bookmarkEnd w:id="355"/>
    <w:bookmarkStart w:name="z426" w:id="356"/>
    <w:p>
      <w:pPr>
        <w:spacing w:after="0"/>
        <w:ind w:left="0"/>
        <w:jc w:val="both"/>
      </w:pPr>
      <w:r>
        <w:rPr>
          <w:rFonts w:ascii="Times New Roman"/>
          <w:b w:val="false"/>
          <w:i w:val="false"/>
          <w:color w:val="000000"/>
          <w:sz w:val="28"/>
        </w:rPr>
        <w:t>
      2) в разделе "Сведения о ввозе на территорию Республики Казахстан сжиженного нефтяного, сжиженного природного газа железнодорожным, автомобильным, трубопроводным, морским и внутренним водным транспортом":</w:t>
      </w:r>
    </w:p>
    <w:bookmarkEnd w:id="356"/>
    <w:bookmarkStart w:name="z427" w:id="357"/>
    <w:p>
      <w:pPr>
        <w:spacing w:after="0"/>
        <w:ind w:left="0"/>
        <w:jc w:val="both"/>
      </w:pPr>
      <w:r>
        <w:rPr>
          <w:rFonts w:ascii="Times New Roman"/>
          <w:b w:val="false"/>
          <w:i w:val="false"/>
          <w:color w:val="000000"/>
          <w:sz w:val="28"/>
        </w:rPr>
        <w:t>
      в графе 1 указывается наименование субъекта, осуществляющего ввоз на территорию таможенной границы или вывоз за пределы таможенной границы Евразийского экономического союза, совпадающего с Государственной границей Республики Казахстан, сжиженного нефтяного и (или) сжиженного природного газа железнодорожным, автомобильным, трубопроводным, морским и внутренним водным транспортом;</w:t>
      </w:r>
    </w:p>
    <w:bookmarkEnd w:id="357"/>
    <w:bookmarkStart w:name="z428" w:id="358"/>
    <w:p>
      <w:pPr>
        <w:spacing w:after="0"/>
        <w:ind w:left="0"/>
        <w:jc w:val="both"/>
      </w:pPr>
      <w:r>
        <w:rPr>
          <w:rFonts w:ascii="Times New Roman"/>
          <w:b w:val="false"/>
          <w:i w:val="false"/>
          <w:color w:val="000000"/>
          <w:sz w:val="28"/>
        </w:rPr>
        <w:t>
      в графе 2 указывается наименование получателя объемов сжиженного нефтяного и (или) природного газа;</w:t>
      </w:r>
    </w:p>
    <w:bookmarkEnd w:id="358"/>
    <w:bookmarkStart w:name="z429" w:id="359"/>
    <w:p>
      <w:pPr>
        <w:spacing w:after="0"/>
        <w:ind w:left="0"/>
        <w:jc w:val="both"/>
      </w:pPr>
      <w:r>
        <w:rPr>
          <w:rFonts w:ascii="Times New Roman"/>
          <w:b w:val="false"/>
          <w:i w:val="false"/>
          <w:color w:val="000000"/>
          <w:sz w:val="28"/>
        </w:rPr>
        <w:t>
      в графе 3 указывается наименование страны отправителя сжиженного нефтяного и (или) природного газа;</w:t>
      </w:r>
    </w:p>
    <w:bookmarkEnd w:id="359"/>
    <w:bookmarkStart w:name="z430" w:id="360"/>
    <w:p>
      <w:pPr>
        <w:spacing w:after="0"/>
        <w:ind w:left="0"/>
        <w:jc w:val="both"/>
      </w:pPr>
      <w:r>
        <w:rPr>
          <w:rFonts w:ascii="Times New Roman"/>
          <w:b w:val="false"/>
          <w:i w:val="false"/>
          <w:color w:val="000000"/>
          <w:sz w:val="28"/>
        </w:rPr>
        <w:t>
      в графе 4 указывается наименование товара, согласно таможенной декларации;</w:t>
      </w:r>
    </w:p>
    <w:bookmarkEnd w:id="360"/>
    <w:bookmarkStart w:name="z431" w:id="361"/>
    <w:p>
      <w:pPr>
        <w:spacing w:after="0"/>
        <w:ind w:left="0"/>
        <w:jc w:val="both"/>
      </w:pPr>
      <w:r>
        <w:rPr>
          <w:rFonts w:ascii="Times New Roman"/>
          <w:b w:val="false"/>
          <w:i w:val="false"/>
          <w:color w:val="000000"/>
          <w:sz w:val="28"/>
        </w:rPr>
        <w:t>
      в графе 5 указывается код товарной номенклатуры внешнеэкономической деятельности;</w:t>
      </w:r>
    </w:p>
    <w:bookmarkEnd w:id="361"/>
    <w:bookmarkStart w:name="z432" w:id="362"/>
    <w:p>
      <w:pPr>
        <w:spacing w:after="0"/>
        <w:ind w:left="0"/>
        <w:jc w:val="both"/>
      </w:pPr>
      <w:r>
        <w:rPr>
          <w:rFonts w:ascii="Times New Roman"/>
          <w:b w:val="false"/>
          <w:i w:val="false"/>
          <w:color w:val="000000"/>
          <w:sz w:val="28"/>
        </w:rPr>
        <w:t>
      в графе 6 указывается объем ввоза сжиженного природного газа в кубических метрах и (или) сжиженного нефтяного газа в тоннах на территорию таможенной границы Евразийского экономического союза, совпадающего с Государственной границей Республики Казахстан;</w:t>
      </w:r>
    </w:p>
    <w:bookmarkEnd w:id="362"/>
    <w:bookmarkStart w:name="z433" w:id="363"/>
    <w:p>
      <w:pPr>
        <w:spacing w:after="0"/>
        <w:ind w:left="0"/>
        <w:jc w:val="both"/>
      </w:pPr>
      <w:r>
        <w:rPr>
          <w:rFonts w:ascii="Times New Roman"/>
          <w:b w:val="false"/>
          <w:i w:val="false"/>
          <w:color w:val="000000"/>
          <w:sz w:val="28"/>
        </w:rPr>
        <w:t>
      в графе 7 указывается вид транспорта перевозки сжиженного нефтяного и природного газа.</w:t>
      </w:r>
    </w:p>
    <w:bookmarkEnd w:id="3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