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c74b3" w14:textId="43c74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образования и науки Республики Казахстан от 31 мая 2018 года № 242 "Об утверждении Перечня родственных специальностей"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12 января 2021 года № 12. Зарегистрирован в Министерстве юстиции Республики Казахстан 14 января 2021 года № 22076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31 мая 2018 года № 242 "Об утверждении Перечня родственных специальностей" (зарегистрированный в Реестре государственной регистрации нормативных правовых актов от 11 июня 2018 года за № 17027, опубликованный в Эталонном контрольном банке нормативно-правовых актов Республики Казахстан в электронном виде, 15 июня 2018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мероприятиях,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образования и науки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