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5b0e" w14:textId="45c5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pPr>
        <w:spacing w:after="0"/>
        <w:ind w:left="0"/>
        <w:jc w:val="both"/>
      </w:pPr>
      <w:r>
        <w:rPr>
          <w:rFonts w:ascii="Times New Roman"/>
          <w:b w:val="false"/>
          <w:i w:val="false"/>
          <w:color w:val="000000"/>
          <w:sz w:val="28"/>
        </w:rPr>
        <w:t>Приказ Министра финансов Республики Казахстан от 14 января 2021 года № 19. Зарегистрирован в Министерстве юстиции Республики Казахстан 19 января 2021 года № 22081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(зарегистрирован в Реестре государственной регистрации нормативных правовых актов под № 5702)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Классификаторе</w:t>
      </w:r>
      <w:r>
        <w:rPr>
          <w:rFonts w:ascii="Times New Roman"/>
          <w:b w:val="false"/>
          <w:i w:val="false"/>
          <w:color w:val="000000"/>
          <w:sz w:val="28"/>
        </w:rPr>
        <w:t xml:space="preserve">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утвержденном указанным приказом:</w:t>
      </w:r>
    </w:p>
    <w:bookmarkEnd w:id="2"/>
    <w:bookmarkStart w:name="z7" w:id="3"/>
    <w:p>
      <w:pPr>
        <w:spacing w:after="0"/>
        <w:ind w:left="0"/>
        <w:jc w:val="both"/>
      </w:pPr>
      <w:r>
        <w:rPr>
          <w:rFonts w:ascii="Times New Roman"/>
          <w:b w:val="false"/>
          <w:i w:val="false"/>
          <w:color w:val="000000"/>
          <w:sz w:val="28"/>
        </w:rPr>
        <w:t>
      раздел "Услуги, предоставляемые государственными учреждениями в сфере образования"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849"/>
        <w:gridCol w:w="5670"/>
        <w:gridCol w:w="302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государственными учреждениями в сфере образования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381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802</w:t>
            </w:r>
          </w:p>
          <w:bookmarkEnd w:id="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r>
              <w:rPr>
                <w:rFonts w:ascii="Times New Roman"/>
                <w:b w:val="false"/>
                <w:i w:val="false"/>
                <w:color w:val="000000"/>
                <w:sz w:val="20"/>
              </w:rPr>
              <w:t>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038</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017</w:t>
            </w:r>
          </w:p>
          <w:bookmarkEnd w:id="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0"/>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1"/>
          <w:p>
            <w:pPr>
              <w:spacing w:after="20"/>
              <w:ind w:left="20"/>
              <w:jc w:val="both"/>
            </w:pPr>
            <w:r>
              <w:rPr>
                <w:rFonts w:ascii="Times New Roman"/>
                <w:b w:val="false"/>
                <w:i w:val="false"/>
                <w:color w:val="000000"/>
                <w:sz w:val="20"/>
              </w:rPr>
              <w:t>
1) укрепление учебно-материальной базы учреждений образования;</w:t>
            </w:r>
            <w:r>
              <w:br/>
            </w:r>
            <w:r>
              <w:rPr>
                <w:rFonts w:ascii="Times New Roman"/>
                <w:b w:val="false"/>
                <w:i w:val="false"/>
                <w:color w:val="000000"/>
                <w:sz w:val="20"/>
              </w:rPr>
              <w:t>
</w:t>
            </w:r>
            <w:r>
              <w:rPr>
                <w:rFonts w:ascii="Times New Roman"/>
                <w:b w:val="false"/>
                <w:i w:val="false"/>
                <w:color w:val="000000"/>
                <w:sz w:val="20"/>
              </w:rPr>
              <w:t>2) приобретение учебного оборудования и инвентаря, в том числе для работы на учебно-опытном участке;</w:t>
            </w:r>
            <w:r>
              <w:br/>
            </w:r>
            <w:r>
              <w:rPr>
                <w:rFonts w:ascii="Times New Roman"/>
                <w:b w:val="false"/>
                <w:i w:val="false"/>
                <w:color w:val="000000"/>
                <w:sz w:val="20"/>
              </w:rPr>
              <w:t>
</w:t>
            </w:r>
            <w:r>
              <w:rPr>
                <w:rFonts w:ascii="Times New Roman"/>
                <w:b w:val="false"/>
                <w:i w:val="false"/>
                <w:color w:val="000000"/>
                <w:sz w:val="20"/>
              </w:rPr>
              <w:t>3) покрытие расходов по улучшению питания, бытового и культурного обслуживания обучающихся;</w:t>
            </w:r>
            <w:r>
              <w:br/>
            </w:r>
            <w:r>
              <w:rPr>
                <w:rFonts w:ascii="Times New Roman"/>
                <w:b w:val="false"/>
                <w:i w:val="false"/>
                <w:color w:val="000000"/>
                <w:sz w:val="20"/>
              </w:rPr>
              <w:t>
</w:t>
            </w:r>
            <w:r>
              <w:rPr>
                <w:rFonts w:ascii="Times New Roman"/>
                <w:b w:val="false"/>
                <w:i w:val="false"/>
                <w:color w:val="000000"/>
                <w:sz w:val="20"/>
              </w:rPr>
              <w:t>4) расширение учебно-производственных мастерских и подсобных хозяйств;</w:t>
            </w:r>
            <w:r>
              <w:br/>
            </w:r>
            <w:r>
              <w:rPr>
                <w:rFonts w:ascii="Times New Roman"/>
                <w:b w:val="false"/>
                <w:i w:val="false"/>
                <w:color w:val="000000"/>
                <w:sz w:val="20"/>
              </w:rPr>
              <w:t>
</w:t>
            </w:r>
            <w:r>
              <w:rPr>
                <w:rFonts w:ascii="Times New Roman"/>
                <w:b w:val="false"/>
                <w:i w:val="false"/>
                <w:color w:val="000000"/>
                <w:sz w:val="20"/>
              </w:rPr>
              <w:t>5) поощрение обучающихся и оказание материальной помощи отдельным социально незащищенным слоям обучающихся;</w:t>
            </w:r>
            <w:r>
              <w:br/>
            </w:r>
            <w:r>
              <w:rPr>
                <w:rFonts w:ascii="Times New Roman"/>
                <w:b w:val="false"/>
                <w:i w:val="false"/>
                <w:color w:val="000000"/>
                <w:sz w:val="20"/>
              </w:rPr>
              <w:t>
</w:t>
            </w:r>
            <w:r>
              <w:rPr>
                <w:rFonts w:ascii="Times New Roman"/>
                <w:b w:val="false"/>
                <w:i w:val="false"/>
                <w:color w:val="000000"/>
                <w:sz w:val="20"/>
              </w:rPr>
              <w:t>6) питание обучающихся, находящихся в организациях среднего образования с продленным днем и в группах продленного дня организации среднего образования;</w:t>
            </w:r>
            <w:r>
              <w:br/>
            </w:r>
            <w:r>
              <w:rPr>
                <w:rFonts w:ascii="Times New Roman"/>
                <w:b w:val="false"/>
                <w:i w:val="false"/>
                <w:color w:val="000000"/>
                <w:sz w:val="20"/>
              </w:rPr>
              <w:t>
</w:t>
            </w:r>
            <w:r>
              <w:rPr>
                <w:rFonts w:ascii="Times New Roman"/>
                <w:b w:val="false"/>
                <w:i w:val="false"/>
                <w:color w:val="000000"/>
                <w:sz w:val="20"/>
              </w:rPr>
              <w:t>7) содержание столовых (заработная плата, приобретение продуктов питания, приобретение оборудования и инвентаря, капитальный ремонт и другие расходы);</w:t>
            </w:r>
            <w:r>
              <w:br/>
            </w:r>
            <w:r>
              <w:rPr>
                <w:rFonts w:ascii="Times New Roman"/>
                <w:b w:val="false"/>
                <w:i w:val="false"/>
                <w:color w:val="000000"/>
                <w:sz w:val="20"/>
              </w:rPr>
              <w:t>
</w:t>
            </w:r>
            <w:r>
              <w:rPr>
                <w:rFonts w:ascii="Times New Roman"/>
                <w:b w:val="false"/>
                <w:i w:val="false"/>
                <w:color w:val="000000"/>
                <w:sz w:val="20"/>
              </w:rPr>
              <w:t>8) оплата выполненных работ обучающимися средних организации образования;</w:t>
            </w:r>
            <w:r>
              <w:br/>
            </w:r>
            <w:r>
              <w:rPr>
                <w:rFonts w:ascii="Times New Roman"/>
                <w:b w:val="false"/>
                <w:i w:val="false"/>
                <w:color w:val="000000"/>
                <w:sz w:val="20"/>
              </w:rPr>
              <w:t>
</w:t>
            </w:r>
            <w:r>
              <w:rPr>
                <w:rFonts w:ascii="Times New Roman"/>
                <w:b w:val="false"/>
                <w:i w:val="false"/>
                <w:color w:val="000000"/>
                <w:sz w:val="20"/>
              </w:rPr>
              <w:t>9) проведение экскурсий и внеклассных вечеров;</w:t>
            </w:r>
            <w:r>
              <w:br/>
            </w:r>
            <w:r>
              <w:rPr>
                <w:rFonts w:ascii="Times New Roman"/>
                <w:b w:val="false"/>
                <w:i w:val="false"/>
                <w:color w:val="000000"/>
                <w:sz w:val="20"/>
              </w:rPr>
              <w:t>
</w:t>
            </w:r>
            <w:r>
              <w:rPr>
                <w:rFonts w:ascii="Times New Roman"/>
                <w:b w:val="false"/>
                <w:i w:val="false"/>
                <w:color w:val="000000"/>
                <w:sz w:val="20"/>
              </w:rPr>
              <w:t>10) текущий ремонт организаций среднего образования, учебных корпусов и общежитий;</w:t>
            </w:r>
            <w:r>
              <w:br/>
            </w:r>
            <w:r>
              <w:rPr>
                <w:rFonts w:ascii="Times New Roman"/>
                <w:b w:val="false"/>
                <w:i w:val="false"/>
                <w:color w:val="000000"/>
                <w:sz w:val="20"/>
              </w:rPr>
              <w:t>
</w:t>
            </w:r>
            <w:r>
              <w:rPr>
                <w:rFonts w:ascii="Times New Roman"/>
                <w:b w:val="false"/>
                <w:i w:val="false"/>
                <w:color w:val="000000"/>
                <w:sz w:val="20"/>
              </w:rPr>
              <w:t>11) развитие пришкольного участка и обновление оборудования мастерских организаций среднего образования;</w:t>
            </w:r>
            <w:r>
              <w:br/>
            </w:r>
            <w:r>
              <w:rPr>
                <w:rFonts w:ascii="Times New Roman"/>
                <w:b w:val="false"/>
                <w:i w:val="false"/>
                <w:color w:val="000000"/>
                <w:sz w:val="20"/>
              </w:rPr>
              <w:t>
</w:t>
            </w:r>
            <w:r>
              <w:rPr>
                <w:rFonts w:ascii="Times New Roman"/>
                <w:b w:val="false"/>
                <w:i w:val="false"/>
                <w:color w:val="000000"/>
                <w:sz w:val="20"/>
              </w:rPr>
              <w:t>12) устройство спортивных площадок;</w:t>
            </w:r>
            <w:r>
              <w:br/>
            </w:r>
            <w:r>
              <w:rPr>
                <w:rFonts w:ascii="Times New Roman"/>
                <w:b w:val="false"/>
                <w:i w:val="false"/>
                <w:color w:val="000000"/>
                <w:sz w:val="20"/>
              </w:rPr>
              <w:t>
</w:t>
            </w:r>
            <w:r>
              <w:rPr>
                <w:rFonts w:ascii="Times New Roman"/>
                <w:b w:val="false"/>
                <w:i w:val="false"/>
                <w:color w:val="000000"/>
                <w:sz w:val="20"/>
              </w:rPr>
              <w:t>13) выдача стипендий и премирование отличившихся в общественно-полезном труде обучающихся;</w:t>
            </w:r>
            <w:r>
              <w:br/>
            </w:r>
            <w:r>
              <w:rPr>
                <w:rFonts w:ascii="Times New Roman"/>
                <w:b w:val="false"/>
                <w:i w:val="false"/>
                <w:color w:val="000000"/>
                <w:sz w:val="20"/>
              </w:rPr>
              <w:t>
</w:t>
            </w:r>
            <w:r>
              <w:rPr>
                <w:rFonts w:ascii="Times New Roman"/>
                <w:b w:val="false"/>
                <w:i w:val="false"/>
                <w:color w:val="000000"/>
                <w:sz w:val="20"/>
              </w:rPr>
              <w:t>14) оздоровительные мероприятия;</w:t>
            </w:r>
            <w:r>
              <w:br/>
            </w:r>
            <w:r>
              <w:rPr>
                <w:rFonts w:ascii="Times New Roman"/>
                <w:b w:val="false"/>
                <w:i w:val="false"/>
                <w:color w:val="000000"/>
                <w:sz w:val="20"/>
              </w:rPr>
              <w:t>
</w:t>
            </w:r>
            <w:r>
              <w:rPr>
                <w:rFonts w:ascii="Times New Roman"/>
                <w:b w:val="false"/>
                <w:i w:val="false"/>
                <w:color w:val="000000"/>
                <w:sz w:val="20"/>
              </w:rPr>
              <w:t>15) покрытие расходов по питанию участников соревнований, оплата труда арбитров (судей) и медицинских работников;</w:t>
            </w:r>
            <w:r>
              <w:br/>
            </w:r>
            <w:r>
              <w:rPr>
                <w:rFonts w:ascii="Times New Roman"/>
                <w:b w:val="false"/>
                <w:i w:val="false"/>
                <w:color w:val="000000"/>
                <w:sz w:val="20"/>
              </w:rPr>
              <w:t>
</w:t>
            </w:r>
            <w:r>
              <w:rPr>
                <w:rFonts w:ascii="Times New Roman"/>
                <w:b w:val="false"/>
                <w:i w:val="false"/>
                <w:color w:val="000000"/>
                <w:sz w:val="20"/>
              </w:rPr>
              <w:t>16) организация учебного процесса по дополнительным учебным программам;</w:t>
            </w:r>
            <w:r>
              <w:br/>
            </w:r>
            <w:r>
              <w:rPr>
                <w:rFonts w:ascii="Times New Roman"/>
                <w:b w:val="false"/>
                <w:i w:val="false"/>
                <w:color w:val="000000"/>
                <w:sz w:val="20"/>
              </w:rPr>
              <w:t>
</w:t>
            </w:r>
            <w:r>
              <w:rPr>
                <w:rFonts w:ascii="Times New Roman"/>
                <w:b w:val="false"/>
                <w:i w:val="false"/>
                <w:color w:val="000000"/>
                <w:sz w:val="20"/>
              </w:rPr>
              <w:t>17) оплата труда руководителей кружков и секций;</w:t>
            </w:r>
            <w:r>
              <w:br/>
            </w:r>
            <w:r>
              <w:rPr>
                <w:rFonts w:ascii="Times New Roman"/>
                <w:b w:val="false"/>
                <w:i w:val="false"/>
                <w:color w:val="000000"/>
                <w:sz w:val="20"/>
              </w:rPr>
              <w:t>
</w:t>
            </w:r>
            <w:r>
              <w:rPr>
                <w:rFonts w:ascii="Times New Roman"/>
                <w:b w:val="false"/>
                <w:i w:val="false"/>
                <w:color w:val="000000"/>
                <w:sz w:val="20"/>
              </w:rPr>
              <w:t>18) на мероприятия, связанные с организацией кружков и секций;</w:t>
            </w:r>
            <w:r>
              <w:br/>
            </w:r>
            <w:r>
              <w:rPr>
                <w:rFonts w:ascii="Times New Roman"/>
                <w:b w:val="false"/>
                <w:i w:val="false"/>
                <w:color w:val="000000"/>
                <w:sz w:val="20"/>
              </w:rPr>
              <w:t>
</w:t>
            </w:r>
            <w:r>
              <w:rPr>
                <w:rFonts w:ascii="Times New Roman"/>
                <w:b w:val="false"/>
                <w:i w:val="false"/>
                <w:color w:val="000000"/>
                <w:sz w:val="20"/>
              </w:rPr>
              <w:t>19) оплата труда работников, оказывающих платные образовательные услуги;</w:t>
            </w:r>
            <w:r>
              <w:br/>
            </w:r>
            <w:r>
              <w:rPr>
                <w:rFonts w:ascii="Times New Roman"/>
                <w:b w:val="false"/>
                <w:i w:val="false"/>
                <w:color w:val="000000"/>
                <w:sz w:val="20"/>
              </w:rPr>
              <w:t>
</w:t>
            </w:r>
            <w:r>
              <w:rPr>
                <w:rFonts w:ascii="Times New Roman"/>
                <w:b w:val="false"/>
                <w:i w:val="false"/>
                <w:color w:val="000000"/>
                <w:sz w:val="20"/>
              </w:rPr>
              <w:t>20) установление доплат, надбавок, премий и других выплат стимулирующего характера;</w:t>
            </w:r>
            <w:r>
              <w:br/>
            </w:r>
            <w:r>
              <w:rPr>
                <w:rFonts w:ascii="Times New Roman"/>
                <w:b w:val="false"/>
                <w:i w:val="false"/>
                <w:color w:val="000000"/>
                <w:sz w:val="20"/>
              </w:rPr>
              <w:t>
</w:t>
            </w:r>
            <w:r>
              <w:rPr>
                <w:rFonts w:ascii="Times New Roman"/>
                <w:b w:val="false"/>
                <w:i w:val="false"/>
                <w:color w:val="000000"/>
                <w:sz w:val="20"/>
              </w:rPr>
              <w:t>21) приобретение транспортных средств;</w:t>
            </w:r>
            <w:r>
              <w:br/>
            </w:r>
            <w:r>
              <w:rPr>
                <w:rFonts w:ascii="Times New Roman"/>
                <w:b w:val="false"/>
                <w:i w:val="false"/>
                <w:color w:val="000000"/>
                <w:sz w:val="20"/>
              </w:rPr>
              <w:t>
</w:t>
            </w:r>
            <w:r>
              <w:rPr>
                <w:rFonts w:ascii="Times New Roman"/>
                <w:b w:val="false"/>
                <w:i w:val="false"/>
                <w:color w:val="000000"/>
                <w:sz w:val="20"/>
              </w:rPr>
              <w:t>22) приобретение оборудования, инвентаря (в том числе мягкого) и обмундирования;</w:t>
            </w:r>
            <w:r>
              <w:br/>
            </w:r>
            <w:r>
              <w:rPr>
                <w:rFonts w:ascii="Times New Roman"/>
                <w:b w:val="false"/>
                <w:i w:val="false"/>
                <w:color w:val="000000"/>
                <w:sz w:val="20"/>
              </w:rPr>
              <w:t>
</w:t>
            </w:r>
            <w:r>
              <w:rPr>
                <w:rFonts w:ascii="Times New Roman"/>
                <w:b w:val="false"/>
                <w:i w:val="false"/>
                <w:color w:val="000000"/>
                <w:sz w:val="20"/>
              </w:rPr>
              <w:t>23) расходы на оплату за отопление, электроэнергию, водоснабжение и другие коммунальные расходы, приобретение предметов и материалов для текущих и хозяйственных целей, оплата услуг по обслуживанию здания, оплата транспортных услуг и прочие расходы на приобретение товаров;</w:t>
            </w:r>
            <w:r>
              <w:br/>
            </w:r>
            <w:r>
              <w:rPr>
                <w:rFonts w:ascii="Times New Roman"/>
                <w:b w:val="false"/>
                <w:i w:val="false"/>
                <w:color w:val="000000"/>
                <w:sz w:val="20"/>
              </w:rPr>
              <w:t>
</w:t>
            </w:r>
            <w:r>
              <w:rPr>
                <w:rFonts w:ascii="Times New Roman"/>
                <w:b w:val="false"/>
                <w:i w:val="false"/>
                <w:color w:val="000000"/>
                <w:sz w:val="20"/>
              </w:rPr>
              <w:t>24) реконструкция и капитальный ремонт зданий и сооружений;</w:t>
            </w:r>
            <w:r>
              <w:br/>
            </w:r>
            <w:r>
              <w:rPr>
                <w:rFonts w:ascii="Times New Roman"/>
                <w:b w:val="false"/>
                <w:i w:val="false"/>
                <w:color w:val="000000"/>
                <w:sz w:val="20"/>
              </w:rPr>
              <w:t>
</w:t>
            </w:r>
            <w:r>
              <w:rPr>
                <w:rFonts w:ascii="Times New Roman"/>
                <w:b w:val="false"/>
                <w:i w:val="false"/>
                <w:color w:val="000000"/>
                <w:sz w:val="20"/>
              </w:rPr>
              <w:t>25) оплата труда воспитателей и вспомогательного персонала лагерей отдыха;</w:t>
            </w:r>
            <w:r>
              <w:br/>
            </w:r>
            <w:r>
              <w:rPr>
                <w:rFonts w:ascii="Times New Roman"/>
                <w:b w:val="false"/>
                <w:i w:val="false"/>
                <w:color w:val="000000"/>
                <w:sz w:val="20"/>
              </w:rPr>
              <w:t>
</w:t>
            </w:r>
            <w:r>
              <w:rPr>
                <w:rFonts w:ascii="Times New Roman"/>
                <w:b w:val="false"/>
                <w:i w:val="false"/>
                <w:color w:val="000000"/>
                <w:sz w:val="20"/>
              </w:rPr>
              <w:t>26) ремонт музыкальных инструментов;</w:t>
            </w:r>
            <w:r>
              <w:br/>
            </w:r>
            <w:r>
              <w:rPr>
                <w:rFonts w:ascii="Times New Roman"/>
                <w:b w:val="false"/>
                <w:i w:val="false"/>
                <w:color w:val="000000"/>
                <w:sz w:val="20"/>
              </w:rPr>
              <w:t>
</w:t>
            </w:r>
            <w:r>
              <w:rPr>
                <w:rFonts w:ascii="Times New Roman"/>
                <w:b w:val="false"/>
                <w:i w:val="false"/>
                <w:color w:val="000000"/>
                <w:sz w:val="20"/>
              </w:rPr>
              <w:t>27) расходы, связанные с эксплуатацией и ремонтом двигателей;</w:t>
            </w:r>
            <w:r>
              <w:br/>
            </w:r>
            <w:r>
              <w:rPr>
                <w:rFonts w:ascii="Times New Roman"/>
                <w:b w:val="false"/>
                <w:i w:val="false"/>
                <w:color w:val="000000"/>
                <w:sz w:val="20"/>
              </w:rPr>
              <w:t>
</w:t>
            </w:r>
            <w:r>
              <w:rPr>
                <w:rFonts w:ascii="Times New Roman"/>
                <w:b w:val="false"/>
                <w:i w:val="false"/>
                <w:color w:val="000000"/>
                <w:sz w:val="20"/>
              </w:rPr>
              <w:t>28) затраты, связанные с производственной деятельностью учебно-вспомогательных подсобных хозяйств и учебно-опытных участков, в том числе на оплату труда работников, занятых в этой деятельности;</w:t>
            </w:r>
            <w:r>
              <w:br/>
            </w:r>
            <w:r>
              <w:rPr>
                <w:rFonts w:ascii="Times New Roman"/>
                <w:b w:val="false"/>
                <w:i w:val="false"/>
                <w:color w:val="000000"/>
                <w:sz w:val="20"/>
              </w:rPr>
              <w:t>
</w:t>
            </w:r>
            <w:r>
              <w:rPr>
                <w:rFonts w:ascii="Times New Roman"/>
                <w:b w:val="false"/>
                <w:i w:val="false"/>
                <w:color w:val="000000"/>
                <w:sz w:val="20"/>
              </w:rPr>
              <w:t>29) командировочные расходы;</w:t>
            </w:r>
            <w:r>
              <w:br/>
            </w:r>
            <w:r>
              <w:rPr>
                <w:rFonts w:ascii="Times New Roman"/>
                <w:b w:val="false"/>
                <w:i w:val="false"/>
                <w:color w:val="000000"/>
                <w:sz w:val="20"/>
              </w:rPr>
              <w:t>
30) на проведение аккредитации организаций образования. (111, 112, 113, 121, 122, 124, 131, 132, 135, 136, 141, 142, 144, 149, 151, 152, 153, 154, 156, 159, 161, 162, 169, 324, 413, 414, 416, 419, 421).</w:t>
            </w:r>
          </w:p>
          <w:bookmarkEnd w:id="11"/>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63</w:t>
            </w:r>
            <w:r>
              <w:rPr>
                <w:rFonts w:ascii="Times New Roman"/>
                <w:b w:val="false"/>
                <w:i w:val="false"/>
                <w:color w:val="000000"/>
                <w:sz w:val="20"/>
              </w:rPr>
              <w:t xml:space="preserve"> Закона Республики Казахстан от 27 июля 2007 года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октября 2017 года № 541 "Об утверждении Правил оказания платных видов деятельности по реализации товаров (работ, услуг) государственными учреждениями образования, деньги от реализации которых остаются в их распоряжении и расходования ими денег от реализации товаров (работ, услуг)" (зарегистрирован в Реестре государственной регистрации нормативных правовых актов под  № 16899)</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2"/>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1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464</w:t>
            </w:r>
          </w:p>
          <w:bookmarkEnd w:id="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6"/>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006</w:t>
            </w:r>
          </w:p>
          <w:bookmarkEnd w:id="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7"/>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015</w:t>
            </w:r>
          </w:p>
          <w:bookmarkEnd w:id="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в пользование музыкальных инструментов</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8"/>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1"/>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285</w:t>
            </w:r>
          </w:p>
          <w:bookmarkEnd w:id="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2"/>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007</w:t>
            </w:r>
          </w:p>
          <w:bookmarkEnd w:id="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3"/>
          <w:p>
            <w:pPr>
              <w:spacing w:after="20"/>
              <w:ind w:left="20"/>
              <w:jc w:val="both"/>
            </w:pPr>
            <w:r>
              <w:rPr>
                <w:rFonts w:ascii="Times New Roman"/>
                <w:b w:val="false"/>
                <w:i w:val="false"/>
                <w:color w:val="000000"/>
                <w:sz w:val="20"/>
              </w:rPr>
              <w:t>
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015</w:t>
            </w:r>
          </w:p>
          <w:bookmarkEnd w:id="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отпуску теплоэнергии, подаваемой энергоустановками и котельными</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4"/>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2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2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2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7"/>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464</w:t>
            </w:r>
          </w:p>
          <w:bookmarkEnd w:id="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28"/>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r>
              <w:rPr>
                <w:rFonts w:ascii="Times New Roman"/>
                <w:b w:val="false"/>
                <w:i w:val="false"/>
                <w:color w:val="000000"/>
                <w:sz w:val="20"/>
              </w:rPr>
              <w:t>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006</w:t>
            </w:r>
          </w:p>
          <w:bookmarkEnd w:id="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9"/>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015</w:t>
            </w:r>
          </w:p>
          <w:bookmarkEnd w:id="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производства и реализация продукции учебно-производственных мастерских, учебных хозяйств, учебно-опытных участков</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30"/>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3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3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2"/>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33"/>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812</w:t>
            </w:r>
          </w:p>
          <w:bookmarkEnd w:id="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34"/>
          <w:p>
            <w:pPr>
              <w:spacing w:after="20"/>
              <w:ind w:left="20"/>
              <w:jc w:val="both"/>
            </w:pPr>
            <w:r>
              <w:rPr>
                <w:rFonts w:ascii="Times New Roman"/>
                <w:b w:val="false"/>
                <w:i w:val="false"/>
                <w:color w:val="000000"/>
                <w:sz w:val="20"/>
              </w:rPr>
              <w:t>
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038</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003</w:t>
            </w:r>
          </w:p>
          <w:bookmarkEnd w:id="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35"/>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летнего отдыха, обеспечению питания обучающихся и воспитанников, участников различных мероприятий, проводимых в организациях образования</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36"/>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3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3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3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39"/>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802</w:t>
            </w:r>
          </w:p>
          <w:bookmarkEnd w:id="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40"/>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r>
              <w:rPr>
                <w:rFonts w:ascii="Times New Roman"/>
                <w:b w:val="false"/>
                <w:i w:val="false"/>
                <w:color w:val="000000"/>
                <w:sz w:val="20"/>
              </w:rPr>
              <w:t>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038</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017</w:t>
            </w:r>
          </w:p>
          <w:bookmarkEnd w:id="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41"/>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различных мероприятий: спортивных соревнований, семинаров, совещаний, конференций среди обучающихся и воспитанников, педагогических работников и взрослого населения, а также по разработке и реализации учебно-методической литературы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42"/>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4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4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4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45"/>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285</w:t>
            </w:r>
          </w:p>
          <w:bookmarkEnd w:id="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46"/>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r>
              <w:rPr>
                <w:rFonts w:ascii="Times New Roman"/>
                <w:b w:val="false"/>
                <w:i w:val="false"/>
                <w:color w:val="000000"/>
                <w:sz w:val="20"/>
              </w:rPr>
              <w:t>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038</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007</w:t>
            </w:r>
          </w:p>
          <w:bookmarkEnd w:id="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47"/>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015</w:t>
            </w:r>
          </w:p>
          <w:bookmarkEnd w:id="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углубленного изучения с обучающимися основ наук по предметам (дисциплинам и циклам дисциплин)</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48"/>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4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4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5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51"/>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285</w:t>
            </w:r>
          </w:p>
          <w:bookmarkEnd w:id="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52"/>
          <w:p>
            <w:pPr>
              <w:spacing w:after="20"/>
              <w:ind w:left="20"/>
              <w:jc w:val="both"/>
            </w:pPr>
            <w:r>
              <w:rPr>
                <w:rFonts w:ascii="Times New Roman"/>
                <w:b w:val="false"/>
                <w:i w:val="false"/>
                <w:color w:val="000000"/>
                <w:sz w:val="20"/>
              </w:rPr>
              <w:t>
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038</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007</w:t>
            </w:r>
          </w:p>
          <w:bookmarkEnd w:id="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53"/>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015</w:t>
            </w:r>
          </w:p>
          <w:bookmarkEnd w:id="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54"/>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5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5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5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4</w:t>
            </w:r>
          </w:p>
          <w:bookmarkEnd w:id="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57"/>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360</w:t>
            </w:r>
          </w:p>
          <w:bookmarkEnd w:id="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58"/>
          <w:p>
            <w:pPr>
              <w:spacing w:after="20"/>
              <w:ind w:left="20"/>
              <w:jc w:val="both"/>
            </w:pPr>
            <w:r>
              <w:rPr>
                <w:rFonts w:ascii="Times New Roman"/>
                <w:b w:val="false"/>
                <w:i w:val="false"/>
                <w:color w:val="000000"/>
                <w:sz w:val="20"/>
              </w:rPr>
              <w:t>
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024</w:t>
            </w:r>
          </w:p>
          <w:bookmarkEnd w:id="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59"/>
          <w:p>
            <w:pPr>
              <w:spacing w:after="20"/>
              <w:ind w:left="20"/>
              <w:jc w:val="both"/>
            </w:pPr>
            <w:r>
              <w:rPr>
                <w:rFonts w:ascii="Times New Roman"/>
                <w:b w:val="false"/>
                <w:i w:val="false"/>
                <w:color w:val="000000"/>
                <w:sz w:val="20"/>
              </w:rPr>
              <w:t>
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60"/>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bookmarkEnd w:id="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61"/>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bookmarkEnd w:id="6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62"/>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bookmarkEnd w:id="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63"/>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bookmarkEnd w:id="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64"/>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bookmarkEnd w:id="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65"/>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bookmarkEnd w:id="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специалистов</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66"/>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6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6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6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2</w:t>
            </w:r>
          </w:p>
          <w:bookmarkEnd w:id="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69"/>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w:t>
            </w:r>
            <w:r>
              <w:rPr>
                <w:rFonts w:ascii="Times New Roman"/>
                <w:b w:val="false"/>
                <w:i w:val="false"/>
                <w:color w:val="000000"/>
                <w:sz w:val="20"/>
              </w:rPr>
              <w:t>285</w:t>
            </w:r>
            <w:r>
              <w:br/>
            </w:r>
            <w:r>
              <w:rPr>
                <w:rFonts w:ascii="Times New Roman"/>
                <w:b w:val="false"/>
                <w:i w:val="false"/>
                <w:color w:val="000000"/>
                <w:sz w:val="20"/>
              </w:rPr>
              <w:t>
285</w:t>
            </w:r>
          </w:p>
          <w:bookmarkEnd w:id="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70"/>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r>
              <w:rPr>
                <w:rFonts w:ascii="Times New Roman"/>
                <w:b w:val="false"/>
                <w:i w:val="false"/>
                <w:color w:val="000000"/>
                <w:sz w:val="20"/>
              </w:rPr>
              <w:t>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038</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007</w:t>
            </w:r>
          </w:p>
          <w:bookmarkEnd w:id="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71"/>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015</w:t>
            </w:r>
          </w:p>
          <w:bookmarkEnd w:id="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услуги Интернет-связи</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72"/>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7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04</w:t>
            </w:r>
          </w:p>
          <w:bookmarkEnd w:id="7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7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4</w:t>
            </w:r>
          </w:p>
          <w:bookmarkEnd w:id="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75"/>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360</w:t>
            </w:r>
          </w:p>
          <w:bookmarkEnd w:id="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76"/>
          <w:p>
            <w:pPr>
              <w:spacing w:after="20"/>
              <w:ind w:left="20"/>
              <w:jc w:val="both"/>
            </w:pPr>
            <w:r>
              <w:rPr>
                <w:rFonts w:ascii="Times New Roman"/>
                <w:b w:val="false"/>
                <w:i w:val="false"/>
                <w:color w:val="000000"/>
                <w:sz w:val="20"/>
              </w:rPr>
              <w:t>
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024</w:t>
            </w:r>
          </w:p>
          <w:bookmarkEnd w:id="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77"/>
          <w:p>
            <w:pPr>
              <w:spacing w:after="20"/>
              <w:ind w:left="20"/>
              <w:jc w:val="both"/>
            </w:pPr>
            <w:r>
              <w:rPr>
                <w:rFonts w:ascii="Times New Roman"/>
                <w:b w:val="false"/>
                <w:i w:val="false"/>
                <w:color w:val="000000"/>
                <w:sz w:val="20"/>
              </w:rPr>
              <w:t>
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работников массовых профессий в организациях технического и профессионального образования</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78"/>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bookmarkEnd w:id="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79"/>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bookmarkEnd w:id="7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80"/>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bookmarkEnd w:id="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81"/>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bookmarkEnd w:id="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82"/>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bookmarkEnd w:id="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83"/>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bookmarkEnd w:id="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специалистов с высшим профессиональным образованием по специальностям искусства</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95" w:id="84"/>
    <w:p>
      <w:pPr>
        <w:spacing w:after="0"/>
        <w:ind w:left="0"/>
        <w:jc w:val="both"/>
      </w:pPr>
      <w:r>
        <w:rPr>
          <w:rFonts w:ascii="Times New Roman"/>
          <w:b w:val="false"/>
          <w:i w:val="false"/>
          <w:color w:val="000000"/>
          <w:sz w:val="28"/>
        </w:rPr>
        <w:t xml:space="preserve">
      раздел "Услуги, предоставляемые государственными архивами" изложить в следующей редакции: </w:t>
      </w:r>
    </w:p>
    <w:bookmarkEnd w:id="84"/>
    <w:bookmarkStart w:name="z1996" w:id="85"/>
    <w:p>
      <w:pPr>
        <w:spacing w:after="0"/>
        <w:ind w:left="0"/>
        <w:jc w:val="both"/>
      </w:pPr>
      <w:r>
        <w:rPr>
          <w:rFonts w:ascii="Times New Roman"/>
          <w:b w:val="false"/>
          <w:i w:val="false"/>
          <w:color w:val="000000"/>
          <w:sz w:val="28"/>
        </w:rPr>
        <w:t>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1893"/>
        <w:gridCol w:w="3685"/>
        <w:gridCol w:w="396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государственными архивами</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86"/>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8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8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8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89"/>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90"/>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91"/>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Упорядочение архивных документов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92"/>
          <w:p>
            <w:pPr>
              <w:spacing w:after="20"/>
              <w:ind w:left="20"/>
              <w:jc w:val="both"/>
            </w:pPr>
            <w:r>
              <w:rPr>
                <w:rFonts w:ascii="Times New Roman"/>
                <w:b w:val="false"/>
                <w:i w:val="false"/>
                <w:color w:val="000000"/>
                <w:sz w:val="20"/>
              </w:rPr>
              <w:t>
1) укрепление материально-технической базы;</w:t>
            </w:r>
            <w:r>
              <w:br/>
            </w:r>
            <w:r>
              <w:rPr>
                <w:rFonts w:ascii="Times New Roman"/>
                <w:b w:val="false"/>
                <w:i w:val="false"/>
                <w:color w:val="000000"/>
                <w:sz w:val="20"/>
              </w:rPr>
              <w:t>
</w:t>
            </w:r>
            <w:r>
              <w:rPr>
                <w:rFonts w:ascii="Times New Roman"/>
                <w:b w:val="false"/>
                <w:i w:val="false"/>
                <w:color w:val="000000"/>
                <w:sz w:val="20"/>
              </w:rPr>
              <w:t>2) оплата труда специалистов, привлекаемых для реализации платных услуг;</w:t>
            </w:r>
            <w:r>
              <w:br/>
            </w:r>
            <w:r>
              <w:rPr>
                <w:rFonts w:ascii="Times New Roman"/>
                <w:b w:val="false"/>
                <w:i w:val="false"/>
                <w:color w:val="000000"/>
                <w:sz w:val="20"/>
              </w:rPr>
              <w:t>
</w:t>
            </w:r>
            <w:r>
              <w:rPr>
                <w:rFonts w:ascii="Times New Roman"/>
                <w:b w:val="false"/>
                <w:i w:val="false"/>
                <w:color w:val="000000"/>
                <w:sz w:val="20"/>
              </w:rPr>
              <w:t>3) хозяйственные расходы (оплата услуг связи, оплата транспортных услуг, оплата коммунальных услуг, приобретение предметов и материалов для текущих целей государственного архива);</w:t>
            </w:r>
            <w:r>
              <w:br/>
            </w:r>
            <w:r>
              <w:rPr>
                <w:rFonts w:ascii="Times New Roman"/>
                <w:b w:val="false"/>
                <w:i w:val="false"/>
                <w:color w:val="000000"/>
                <w:sz w:val="20"/>
              </w:rPr>
              <w:t>
</w:t>
            </w:r>
            <w:r>
              <w:rPr>
                <w:rFonts w:ascii="Times New Roman"/>
                <w:b w:val="false"/>
                <w:i w:val="false"/>
                <w:color w:val="000000"/>
                <w:sz w:val="20"/>
              </w:rPr>
              <w:t>4) аренда помещений и приобретение учебных пособий, наглядных материалов для проведения обучения по заказам (заявкам) физических и юридических лиц.</w:t>
            </w:r>
            <w:r>
              <w:br/>
            </w:r>
            <w:r>
              <w:rPr>
                <w:rFonts w:ascii="Times New Roman"/>
                <w:b w:val="false"/>
                <w:i w:val="false"/>
                <w:color w:val="000000"/>
                <w:sz w:val="20"/>
              </w:rPr>
              <w:t>
(111, 121, 122, 124, 144, 149, 151, 152, 153, 154, 159, 169,413, 414, 416, 419).</w:t>
            </w:r>
          </w:p>
          <w:bookmarkEnd w:id="92"/>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17 Закона Республики Казахстан от 22 декабря 1998 года "О Национальном архивном фонде и архивах",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сентября 2018 года № 275 "Об утверждении Правил оказания платных видов деятельности по реализации товаров (работ, услуг) государственными архивами, деньги от реализации которых остаются в их распоряжении и расходования ими денег от реализации товаров (работ, услуг)" (зарегистрированный в Реестре государственной регистрации нормативных правовых актов под № 17446).</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93"/>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9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9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9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9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96"/>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97"/>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98"/>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 заказам (заявкам) физических и юридических лиц курсов и семинаров по обучению современным основам документирования и управления документацией</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99"/>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9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0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0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0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02"/>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03"/>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04"/>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консервация, переплет архивных дел и документов, изготовление архивных коробок</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0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0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0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0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0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08"/>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09"/>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110"/>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страховых копий, восстановление текста архивных документов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11"/>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1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1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1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14"/>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15"/>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16"/>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архивных документов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17"/>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1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1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20"/>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21"/>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122"/>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по заказам (заявкам) физических и юридических лиц архивных документов в электронную форму, за исключением архивных документов, указанных в пункте 1 статьи 15-1 Закона Республики Казахстан от 22 декабря 1998 года "О Национальном архивном фонде и архивах"</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23"/>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12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2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26"/>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127"/>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28"/>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по заказам (заявкам) физических и юридических лиц документальных выставок</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29"/>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2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3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3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3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132"/>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33"/>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34"/>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по заказам (заявкам) физических и юридических лиц информации генеалогического и тематического характеров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13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3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3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3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38"/>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39"/>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40"/>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перечней документов с указанием сроков хранения, номенклатур дел</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41"/>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4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4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4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44"/>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45"/>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146"/>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и реализация методической литературы, сборников архивных документов, учебной и других публикаций</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147"/>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14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4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4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1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150"/>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273</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346</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755</w:t>
            </w:r>
            <w:r>
              <w:br/>
            </w:r>
            <w:r>
              <w:rPr>
                <w:rFonts w:ascii="Times New Roman"/>
                <w:b w:val="false"/>
                <w:i w:val="false"/>
                <w:color w:val="000000"/>
                <w:sz w:val="20"/>
              </w:rPr>
              <w:t>
</w:t>
            </w:r>
            <w:r>
              <w:rPr>
                <w:rFonts w:ascii="Times New Roman"/>
                <w:b w:val="false"/>
                <w:i w:val="false"/>
                <w:color w:val="000000"/>
                <w:sz w:val="20"/>
              </w:rPr>
              <w:t>739</w:t>
            </w:r>
            <w:r>
              <w:br/>
            </w:r>
            <w:r>
              <w:rPr>
                <w:rFonts w:ascii="Times New Roman"/>
                <w:b w:val="false"/>
                <w:i w:val="false"/>
                <w:color w:val="000000"/>
                <w:sz w:val="20"/>
              </w:rPr>
              <w:t>
748</w:t>
            </w:r>
          </w:p>
          <w:bookmarkEnd w:id="1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151"/>
          <w:p>
            <w:pPr>
              <w:spacing w:after="20"/>
              <w:ind w:left="20"/>
              <w:jc w:val="both"/>
            </w:pPr>
            <w:r>
              <w:rPr>
                <w:rFonts w:ascii="Times New Roman"/>
                <w:b w:val="false"/>
                <w:i w:val="false"/>
                <w:color w:val="000000"/>
                <w:sz w:val="20"/>
              </w:rPr>
              <w:t>
003</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010</w:t>
            </w:r>
          </w:p>
          <w:bookmarkEnd w:id="1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152"/>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Депозитарное хранение архивных документов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30" w:id="153"/>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153"/>
    <w:bookmarkStart w:name="z2531" w:id="15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54"/>
    <w:bookmarkStart w:name="z2532" w:id="15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55"/>
    <w:bookmarkStart w:name="z2533" w:id="15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56"/>
    <w:bookmarkStart w:name="z2534" w:id="157"/>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дня его первого официального опубликования. </w:t>
      </w:r>
    </w:p>
    <w:bookmarkEnd w:id="1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