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5c9c" w14:textId="5b45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по чрезвычайным ситуациям Республики Казахстан и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21 января 2021 года № 24. Зарегистрирован в Министерстве юстиции Республики Казахстан 21 января 2021 года № 22093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по чрезвычайным ситуациям Республики Казахстан и Министра внутренних дел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гражданской обороне и воинским частям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2021 года № 24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по чрезвычайным ситуациям Республики Казахстан и Министра внутренних дел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30 мая 2014 года № 265 "Об утверждении Правил постановки на учет и снятия с учета защитных сооружений гражданской обороны" (зарегистрирован в Реестре государственной регистрации нормативных правовых актов за № 9506, опубликован 30 июня 2014 года в информационно-правовой системе "Әділет") следующие изменения: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постановки на учет и снятия с учета защитных сооружений гражданской обороны,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Постановку на учет защитных сооружений гражданской обороны ведут территориальные подразделения уполномоченного органа в сфере гражданской защиты, государственные органы, а также организации, имеющие на балансе защитные сооружения.";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Сведения о наличии защитных сооружений гражданской обороны представляются в уполномоченный орган в сфере гражданской защиты.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Инвентарные номера защитных сооружений гражданской обороны присваиваются территориальными подразделениями уполномоченного органа в сфере гражданской защиты совместно с государственным органом в соответствии с нумерацией защитных сооружений гражданской обороны, устанавливаемых на территории соответствующей административно-территориальной единицы.";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состав комиссии, создаваемой для снятия с учета защитных сооружений гражданской обороны (далее - комиссия), включаются по согласованию представители территориального подразделения уполномоченного органа в сфере гражданской защиты, ведущего учет фонда защитных сооружений гражданской обороны соответствующей административно-территориальной единицы, а также представители неправительственных организаций.";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До утверждения акты о снятии с учета защитных сооружений гражданской обороны с прилагаемой документацией направляются на согласование в уполномоченный орган в сфере гражданской защиты.";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"первые экземпляры - в уполномоченный орган в сфере гражданской защиты;";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"третьи экземпляры - в территориальное подразделение уполномоченного органа в сфере гражданской защиты, в котором находятся защитные сооружения гражданской обороны на учете;".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6 марта 2015 года № 190 "Об утверждении Правил организации и ведения мероприятий гражданской обороны" (зарегистрирован в Реестре государственной регистрации нормативных правовых актов за № 10716, опубликован 21 апреля 2015 года в информационно-правовой системе "Әділет") следующие изменения: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ведения мероприятий гражданской обороны, утвержденных указанным приказом: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6-1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Методическое руководство организацией и ведением мероприятий гражданской обороны возлагается на уполномоченный органа в сфере гражданской защиты (далее – уполномоченный орган).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Центральные и местные исполнительные органы областей, столицы, городов республиканского значения ежегодно в период с 10 по 20 ноября соответствующего года представляют в уполномоченный органа отчеты о выполнении мероприятий гражданской обороны в текущем году (далее - отчет),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Местные исполнительные органы городов и районов областного значения, районов в городе, службы гражданской защиты областей, столицы, городов республиканского значения, территориальные подразделения центральных исполнительных органов ежегодно в период с 1 по 10 ноября соответствующего года представляют отчеты в территориальные подразделения уполномоченного органа, по форме, согласно приложению 1 к настоящим Правилам.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Службы гражданской защиты городов и районов областного значения, городов, районов в городе, организации, отнесенные к категориям по гражданской обороне, ежегодно в период с 1 по 10 ноября соответствующего года представляют отчеты в районные и городские Управления (отделы) по чрезвычайным ситуациям территориальных подразделений уполномоченного органа,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Руководители территориальных подразделений уполномоченного органа являются по должности заместителями соответствующих начальников гражданской обороны административно-территориальных единиц.";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уполномоченный орган и его территориальные подразделения;";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республиканском уровне – уполномоченным органом;";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территориальном уровне - территориальным подразделением уполномоченного органа совместно с местными исполнительными органами, а также исполнительными органами, финансируемыми за счет местного бюджета и продолжающими работу в военное время;";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Службы защиты создаются на республиканском, областном, районном, городском уровнях.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совместно с территориальным подразделением уполномоченного органа соответствующей административно-территориальной единицы определяют организации, создающие областные, районные и городские службы гражданской защиты. В состав служб могут входить несколько организаций.";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Общее руководство и координацию действий сети наблюдения и лабораторного контроля гражданской обороны осуществляет уполномоченный орган.";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"Состав эвакуационной (эвакоприемной) комиссии соответствующей административно-территориальной единицы определяет территориальное подразделение уполномоченного органа в сфере гражданской защиты по согласованию с местным исполнительным органом, территориальными подразделениями центральных исполнительных органов и организациями.";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запросу заказчика территориальными подразделениями уполномоченного органа выдаются исходные данные о состоянии намечаемого района проекта, а также предложения по содержанию раздела.".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апреля 2015 года № 387 "Об утверждении Правил создания, содержания, материально-технического обеспечения, подготовки и привлечения формирований гражданской защиты" (зарегистрирован в Реестре государственной регистрации нормативных правовых актов за № 11243, опубликован 23 июня 2015 года в информационно-правовой системе "Әділет") следующие изменения: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содержания, материально-технического обеспечения, подготовки и привлечения формирований гражданской защиты, утвержденных указанным приказом: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Учет формирований гражданской защиты ведется территориальными подразделениями уполномоченного органа в сфере гражданской защиты.";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территориальных формирований гражданской защиты (кроме медицинских) - территориальными подразделениями уполномоченного органа в сфере гражданской защиты и утверждаются местными исполнительными органами соответствующей административно-территориальной единицы;";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Сводные отряды экстренного реагирования относятся к категории территориальных формирований гражданской защиты. Структура и командир сводного отряда экстренного реагирования утверждается решением местного исполнительного органа соответствующей административно-территориальной единицей по представлению территориального подразделения уполномоченного органа в сфере гражданской защиты.";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обучение руководителей формирований в территориальных подразделениях ведомства уполномоченного органа в сфере гражданской защиты;".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июня 2015 года № 510 "Об утверждении Правил приобретения, создания и использования имущества гражданской обороны" (зарегистрирован в Реестре государственной регистрации нормативных правовых актов за № 11587, опубликован 24 июля 2015 года в информационно-правовой системе "Әділет") следующее изменение: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приобретения, создания и использования имущества гражданской обороны, утвержденных указанным приказом: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Информацию о создании (изменении) имущества гражданской обороны передается в территориальные подразделения уполномоченного органа в сфере гражданской защиты.".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20 октября 2015 года № 857 "Об установлении сертификата единого образца о прохождении подготовки или переподготовки в сфере гражданской защиты" (зарегистрирован в Реестре государственной регистрации нормативных правовых актов за № 12292, опубликован 30 ноября 2015 года в информационно-правовой системе "Әділет") следующее изменение: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июля 2020 года № 494 "Об утверждении Правил информирования, пропаганды знаний, обучения населения и специалистов в сфере гражданской защиты" (зарегистрирован в Реестре государственной регистрации нормативных правовых актов за № 20990, опубликован в эталонном контрольном банке нормативных правовых актов Республики Казахстан в электронном виде) следующее изменение: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информирования, пропаганды знаний, обучения населения и специалистов в сфере гражданской защиты, утвержденных указанным приказом: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Уполномоченный орган в сфере гражданской защиты (далее -уполномоченный орган) и его территориальные подразделения обеспечивают информирование населения заблаговременно при наличии прогноза об угрозе возникновения чрезвычайной ситуации, и организует пропаганду знаний в сфере гражданской защиты в соответствии с полномочиями, возложенными на них Законом.";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Службы наблюдения, контроля обстановки и прогнозирования чрезвычайных ситуаций природного и техногенного характера (сейсмологическая служба, системы селевого оповещения, контроля за радиационной безопасностью и другие) в целях предупреждения, при угрозе возникновения чрезвычайной ситуации на территории Республики Казахстан и (или) на приграничной территории сопредельных государств незамедлительно предоставляют необходимую информацию с указанием его характеристик соответствующему территориальному подразделению уполномоченного органа.";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Пропаганда знаний в сфере гражданской защиты осуществляется уполномоченным органом, его территориальными подразделениями, а также государственными органами, организациями и общественными объединениями.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Территориальные подразделения уполномоченного органа совместно с местными исполнительными органами осуществляют пропаганду знаний в сфере гражданской защиты в соответствии с планом пропаганды.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План пропаганды знаний в сфере гражданской защиты разрабатывается территориальным подразделением уполномоченного органа и утверждается местными исполнительными органами.";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План обучения в сфере гражданской защиты должностных лиц центральных и местных исполнительных органов разрабатывается уполномоченным органом на основании заявок центральных и местных исполнительных органов и утверждается уполномоченным органом в сфере гражданской защиты.";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4 изложить в следующей редакции: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Порядок организации обучения в территориальных подразделениях уполномоченного органа";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Обучение в территориальных подразделениях уполномоченного органа проводится в соответствии с Планом комплектования категорий групп слушателями для обучения в сфере гражданской защиты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План комплектования категорий групп слушателями для обучения в сфере гражданской защиты разрабатывается территориальным подразделением уполномоченного органа и утверждается местным исполнительным органом.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Перечень слушателей, подлежащих обучению в территориальных подразделениях уполномоченного органа в сфере гражданской защиты и периодичности обучения определены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За неделю до начала обучающего процесса руководителем территориального подразделения уполномоченного органа, осуществляющего обучение утверждается расписание проведения занятий по гражданской защите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Журналы учета обучения слушателей в сфере гражданской защиты и выдачи сертификатов хранятся в территориальных подразделениях уполномоченного органа в сфере гражданской защиты.";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По окончанию обучения проводится итоговое тестирование. Содержание итогового тестирования утверждается руководителем территориального подразделения уполномоченного органа, осуществляющим обучение.";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Обучение работников категорированных организаций проводят руководители групп занятий по гражданской защите, которые прошли обучение в территориальных подразделениях уполномоченного органа или в организациях и учебных заведениях уполномоченного органа в соответствии с установленными сроками и имеющие соответствующие сертификаты.";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"61. Обучение личного состава формирований гражданской защиты проводят руководители групп занятий по гражданской защите и командиры формирований гражданской защиты, которые прошли обучение в территориальных подразделениях уполномоченного органа или в организациях и учебных заведениях уполномоченного органа в соответствии с установленными сроками и имеющие соответствующие сертификаты.";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"84. По запросу организации территориальными подразделениями уполномоченного органа могут организовываться выездные занятия с работниками организаций по определенным тематикам.";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"87. План проведения учений и тренировок в сфере гражданской защиты на территориальном уровне разрабатываются территориальным подразделением уполномоченного органа, и утверждается местным исполнительным органом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"89. Организационные документы по учениям и тренировкам разрабатываются на:</w:t>
      </w:r>
    </w:p>
    <w:bookmarkEnd w:id="74"/>
    <w:bookmarkStart w:name="z10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республиканском уровне – уполномоченным органом в сфере гражданской защиты и утверждаются уполномоченным органом в сфере гражданской защиты;</w:t>
      </w:r>
    </w:p>
    <w:bookmarkEnd w:id="75"/>
    <w:bookmarkStart w:name="z10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территориальном уровне – территориальным подразделением уполномоченного органа в сфере гражданской защиты и утверждается начальником гражданской обороны или его заместителем соответствующих административно-территориальных единиц;</w:t>
      </w:r>
    </w:p>
    <w:bookmarkEnd w:id="76"/>
    <w:bookmarkStart w:name="z10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объектовом уровне – руководителями организаций по согласованию с территориальными подразделениями уполномоченного органа в сфере гражданской защиты и утверждается начальником гражданской обороны организации.";</w:t>
      </w:r>
    </w:p>
    <w:bookmarkEnd w:id="77"/>
    <w:bookmarkStart w:name="z10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78"/>
    <w:bookmarkStart w:name="z11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"Категории обучаемых" строки, порядкового номера 4 слова "сотрудники территориальных органов ведомства уполномоченного органа в сфере гражданской защиты, занимающихся вопросами обучения населения" изложить в следующей редакции:</w:t>
      </w:r>
    </w:p>
    <w:bookmarkEnd w:id="79"/>
    <w:bookmarkStart w:name="z11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"сотрудники территориальных органов уполномоченного органа в сфере гражданской защиты, занимающихся вопросами обучения населения";</w:t>
      </w:r>
    </w:p>
    <w:bookmarkEnd w:id="80"/>
    <w:bookmarkStart w:name="z11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81"/>
    <w:bookmarkStart w:name="z11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82"/>
    <w:bookmarkStart w:name="z11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слушателей, подлежащих обучению в территориальных подразделениях уполномоченного органа в сфере гражданской защиты и периодичности обучения";</w:t>
      </w:r>
    </w:p>
    <w:bookmarkEnd w:id="83"/>
    <w:bookmarkStart w:name="z11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84"/>
    <w:bookmarkStart w:name="z11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85"/>
    <w:bookmarkStart w:name="z11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по чрезвычайным ситуациям _________________________ Министерства по чрезвычайным ситуациям Республики Казахстан";</w:t>
      </w:r>
    </w:p>
    <w:bookmarkEnd w:id="86"/>
    <w:bookmarkStart w:name="z11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 </w:t>
      </w:r>
    </w:p>
    <w:bookmarkEnd w:id="87"/>
    <w:bookmarkStart w:name="z11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"Ответственные исполнители" строки, порядкового номера 1 изложить в следующей редакции:</w:t>
      </w:r>
    </w:p>
    <w:bookmarkEnd w:id="88"/>
    <w:bookmarkStart w:name="z12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по чрезвычайным ситуациям Республики Казахстан (далее – МЧС)";</w:t>
      </w:r>
    </w:p>
    <w:bookmarkEnd w:id="89"/>
    <w:bookmarkStart w:name="z12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"Ответственные исполнители" в строках, порядковые номера 2, 3, 4 и 15 аббревиатуру "КЧС МВД" заменить аббревиатурой "МЧС".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некоторых приказов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2015 года № 857</w:t>
            </w:r>
          </w:p>
        </w:tc>
      </w:tr>
    </w:tbl>
    <w:bookmarkStart w:name="z12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сертификата о прохождении подготовки или переподготовки в сфере гражданской защиты</w:t>
      </w:r>
    </w:p>
    <w:bookmarkEnd w:id="91"/>
    <w:bookmarkStart w:name="z1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78105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