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f12e" w14:textId="f93f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ноября 2017 года № 416 "Об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января 2021 года № 20. Зарегистрирован в Министерстве юстиции Республики Казахстан 25 января 2021 года № 22109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2017 года № 416 "Об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мощности" (зарегистрирован в Реестре государственной регистрации нормативных правовых актов № 16098, опубликован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Инвестиционные программы, получившие рекомендацию Совета рынка о целесообразности реализации, допускаются на рассмотрение в уполномоченный орган.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программы, допущенные на рассмотрение в уполномоченный орган, информация об основных параметрах инвестиционной программы по форме, согласно приложению, указанному в пункте 3 настоящих Правил, и соответствующие им рекомендация Совета рынка о целесообразности реализации вносятся Советом рынка в уполномоченный орган в срок до первого апреля года, в котором указанные инвестиционные программы внесены в Совет рынка.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по инвестиционным программам, не получившим рекомендацию Совета рынка о целесообразности реализации, вносятся в уполномоченный орган для сведения.";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на рассмотрение,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модернизации, расширения,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обновления,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соглашений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модернизацию, расширение,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 и (или) обновление,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 покупке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мощности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для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индивидуальных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услугу по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электрической мощности,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и сроков покупки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поддержанию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мощности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допуска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Инвестиционная программа модернизации, расширения, реконструкции и (или) обновления включает в себя мероприятия одного или нескольких из следующих видов: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замена действующего основного генерирующего оборудования действующей (существующей) электрической станции на новое, при условии, что планируемое к замене основное генерирующее оборудование электростанции имеет не менее чем 100 (сто) процентную выработку назначенного индивидуального ресурса к началу монтажных работ вводимого оборудования, которое является новым и обладает более высокими технико-технологическими параметрами, чем у заменяемого оборудования;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восстановление ранее выведенного из эксплуатации основного генерирующего оборудования действующей (существующей) электрической станции, при условии, что вводимое оборудование является новым и обладает более высокими технико-технологическими параметрами, чем у действующего оборудования;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введение дополнительного основного генерирующего оборудования на действующей (существующей) электрической станции (расширение), при условии, что вводимое оборудование является новым и обладает более высокими технико-технологическими параметрами, чем у действующего оборудования.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об основных параметрах инвестиционной программы модернизации, расширения, реконструкции и (или) обновления, оформляемая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мощности, утвержденным приказом Министра энергетики Республики Казахстан от 28 ноября 2017 года № 416 (зарегистрирован в Реестре государственной регистрации нормативных правовых актов № 16098) и вносимая в Совет рынка, в соответствии с информацией, отраженной в инвестиционной программе, а числовые значения параметров таблиц, содержащихся в ней, отражаются с точностью до десятых.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на рассмотрение,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модернизации, расширения,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обновления,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соглашений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модернизацию, расширение,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 и (или) обновление,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 покупке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мощности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для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индивидуальных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услугу по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электрической мощности,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и сроков покупки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поддержанию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мощности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критериям отбора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078"/>
        <w:gridCol w:w="1496"/>
        <w:gridCol w:w="5097"/>
        <w:gridCol w:w="1425"/>
        <w:gridCol w:w="1426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критерия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критерия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тариф на услугу по поддержанию готовности электрической мощности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%*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 ÷ 200,0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 и 300,0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300,1 и 400,0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 и 500,0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 и 600,0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600,1 и 700,0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 и 800,0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 и 900,0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900,1 и 1000,0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 и более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по критерию равен произведению балла по критерию на вес критерия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электрической станции**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ПГЭС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ГЭС, ГТЭС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КЭС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ГПЭС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по критерию равен произведению балла по критерию на вес критерия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процент от значения предельных тарифов на услугу по поддержанию готовности электрической мощности,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июля 2015 года № 465 (зарегистрирован в Реестре государственной регистрации нормативных правовых актов за № 11850);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ТЭЦ – теплоэлектроцентраль, ГЭС – гидроэлектростанция, КЭС – конденсационная электрическая станция, ПГЭС – парогазовая электростанция, ГТЭС – газотурбинная электростанция, ГПЭС – газопоршневая электростанция.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