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e7e5" w14:textId="2fce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26 июня 2017 года № 446 "Об утверждении Правил организации тушения пожаров"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21 января 2021 года № 25. Зарегистрирован в Министерстве юстиции Республики Казахстан 25 января 2021 года № 22112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июня 2017 года № 446 "Об утверждении Правил организации тушения пожаров" (зарегистрирован в Реестре государственной регистрации нормативных правовых актов за № 15430, опубликованный 10 августа 2017 года в Эталонном контрольном банке нормативных правовых актов Республики Казахстан")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тушения пожаров,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десятую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7"/>
        <w:gridCol w:w="10633"/>
      </w:tblGrid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Руководящий состав Министерства по чрезвычайным ситуациям (красный фон)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</w:p>
          <w:bookmarkEnd w:id="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984500" cy="3251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0" cy="32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противопожарной службы Министерства по чрезвычайным ситуациям Республики Казахстан в установленном законодательством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