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f79a" w14:textId="62cf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января 2021 года № 38. Зарегистрирован в Министерстве юстиции Республики Казахстан 25 января 2021 года № 22115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 (зарегистрирован в Реестре государственной регистрации нормативных правовых актов под № 16423, опубликован 16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239"/>
        <w:gridCol w:w="8609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государственные органы, финансируемые из республиканского бюджета, Национальный Банк Республики Казахстан (по согласованию), Министерство юстиции Республики Казахстан (при наличии постановления суда о принудительном исполнении)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за исключением поступлений от организаций нефтяного сектора и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конфискованного имущества, имущества, безвозмездно перешедшего на основании постановления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 в республиканскую собственность, в том числе товаров и транспортных средств, оформленных в таможенном режиме отказа в пользу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Национального Банка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0"/>
        <w:gridCol w:w="1349"/>
        <w:gridCol w:w="8481"/>
      </w:tblGrid>
      <w:tr>
        <w:trPr>
          <w:trHeight w:val="30" w:hRule="atLeast"/>
        </w:trPr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 потерь сельскохозяйственного производства при изъятии сельскохозяйственных угодий для использования их в целях, не связанных с ведением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5327"/>
        <w:gridCol w:w="3950"/>
      </w:tblGrid>
      <w:tr>
        <w:trPr>
          <w:trHeight w:val="30" w:hRule="atLeast"/>
        </w:trPr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 Министерства по чрезвычайным ситуациям Республики Казахстан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мобилизационного 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государственного материального резерва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378"/>
        <w:gridCol w:w="6517"/>
      </w:tblGrid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казначейские 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среднесрочные казначейские 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краткосрочные казначейские 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государственных эмиссионных ценных бумаг на организованном рынке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эмиссионные ценные бумаги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Правительством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иностранных государств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иностранных коммерческих банков и фирм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обязательства, размещенные на внешних рынках капиталов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эмиссионные ценные бумаги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налогового и таможенного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