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4a56" w14:textId="ec64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16 марта 2015 года № 235 "Об утверждении программ подготовки спасателей аварийно-спасательных служб и формирований"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20 января 2021 года № 20. Зарегистрирован в Министерстве юстиции Республики Казахстан 25 января 2021 года № 22116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сентября 2020 года № 408,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2015 года № 235 "Об утверждении программ подготовки спасателей аварийно-спасательных служб и формирований" (зарегистрированный в Реестре государственной регистрации нормативных правовых актах № 10772, опубликованный 16 апреля 2016 года в газете "Казахстанская правда" №72)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спасателей аварийно-спасательных служб и формирований, утвержденный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Тематическом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спасателей (без классной квалификации): раздел 2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5113"/>
        <w:gridCol w:w="1720"/>
        <w:gridCol w:w="1720"/>
        <w:gridCol w:w="17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по оказанию первой помощи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помощь. Юридические основы прав и обязанностей спасателя в ее оказании.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анатомии и физиологии человека.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оказания первой помощи у спасателя.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поражений в чрезвычайных ситуациях и приемы оказания первой помощи. Первая помощь при ранениях.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кровотечениях и травматическом шоке.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ушибах, растяжении связок и вывихах.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переломах костей.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синдроме длительного сдавления конечностей.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ранении и повреждении глаза, уха, горла и носа.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ожогах и отморожениях.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несчастных случаях и острых заболеваниях.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при поражении отравляющими и опасными химическими веществами.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при поражении в очаге радиационной аварии.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пострадавшим с острыми психическими расстройствами.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эпидемиологии.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Тематическом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спасателей 3 класса: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3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Парашютно-десантная подготовка (для спасателей аварийно-спасательных служб Министерства по чрезвычайным ситуациям Республики Казахстан)";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5113"/>
        <w:gridCol w:w="1720"/>
        <w:gridCol w:w="1720"/>
        <w:gridCol w:w="17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Подготовка по оказанию первой помощи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помощь. Юридические основы прав и обязанностей спасателя в ее оказании.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анатомии и физиологии человека.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оказания первой помощи у спасателя.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поражений в чрезвычайных ситуациях и приемы оказания первой помощи. Первая помощь при ранениях.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кровотечениях и травматическом шоке.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ушибах, растяжении связок и вывихах.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переломах костей.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синдроме длительного сдавления конечностей.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ранении и повреждении глаза, уха, горла и носа.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ожогах и отморожениях.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несчастных случаях и острых заболеваниях.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при поражении отравляющими и опасными химическими веществами.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при поражении в очаге радиационной аварии.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пострадавшим с острыми психическими расстройствами.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эпидемиологии.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Тематическом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спасателей 2 класса: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3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Парашютно-десантная подготовка (для спасателей аварийно-спасательных служб Министерства по чрезвычайным ситуациям Республики Казахстан)";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5113"/>
        <w:gridCol w:w="1720"/>
        <w:gridCol w:w="1720"/>
        <w:gridCol w:w="17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Подготовка по оказанию первой помощи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помощь. Юридические основы прав и обязанностей спасателя в ее оказании.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анатомии и физиологии человека.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оказания первой помощи у спасателя.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поражений в чрезвычайных ситуациях и приемы оказания первой помощи. Первая помощь при ранениях.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кровотечениях и травматическом шоке.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ушибах, растяжении связок и вывихах.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переломах костей.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синдроме длительного сдавления конечностей.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ранении и повреждении глаза, уха, горла и носа.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ожогах и отморожениях.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несчастных случаях и острых заболеваниях.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при поражении отравляющими и опасными химическими веществами.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при поражении в очаге радиационной аварии.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пострадавшим с острыми психическими расстройствами.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эпидемиологии.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Тематическом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спасателей 1 класса: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3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Парашютно-десантная подготовка (для спасателей аварийно-спасательных служб Министерства по чрезвычайным ситуациям Республики Казахстан)";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5113"/>
        <w:gridCol w:w="1720"/>
        <w:gridCol w:w="1720"/>
        <w:gridCol w:w="17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по оказанию первой помощи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помощь. Юридические основы прав и обязанностей спасателя в ее оказании.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анатомии и физиологии человека.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оказания первой помощи у спасателя.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поражений в чрезвычайных ситуациях и приемы оказания первой помощи. Первая помощь при ранениях.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кровотечениях и травматическом шоке.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ушибах, растяжении связок и вывихах.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переломах костей.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синдроме длительного сдавления конечностей.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ранении и повреждении глаза, уха, горла и носа.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ожогах и отморожениях.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несчастных случаях и острых заболеваниях.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при поражении отравляющими и опасными химическими веществами.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при поражении в очаге радиационной аварии.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пострадавшим с острыми психическими расстройствами.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эпидемиологии.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Тематическом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спасателей международного класса: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4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Парашютно-десантная подготовка (для спасателей аварийно-спасательных служб Министерства по чрезвычайным ситуациям Республики Казахстан)";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5113"/>
        <w:gridCol w:w="1720"/>
        <w:gridCol w:w="1720"/>
        <w:gridCol w:w="17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по оказанию первой помощи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помощь. Юридические основы прав и обязанностей спасателя в ее оказании.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анатомии и физиологии человека.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оказания первой помощи у спасателя.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поражений в чрезвычайных ситуациях и приемы оказания первой помощи. Первая помощь при ранениях.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кровотечениях и травматическом шоке.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ушибах, растяжении связок и вывихах.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переломах костей.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синдроме длительного сдавления конечностей.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ранении и повреждении глаза, уха, горла и носа.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ожогах и отморожениях.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при несчастных случаях и острых заболеваниях.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при поражении отравляющими и опасными химическими веществами.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при поражении в очаге радиационной аварии.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помощь пострадавшим с острыми психическими расстройствами.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эпидемиологии.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ликвидации чрезвычайных ситуации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