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cb31" w14:textId="d3fc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3 апреля 2017 года № 240 "Об утверждении Правил проведения аудита в области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января 2021 года № 19. Зарегистрирован в Министерстве юстиции Республики Казахстан 26 января 2021 года № 22119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 апреля 2017 года № 240 "Об утверждении Правил проведения аудита в области пожарной безопасности" (зарегистрирован в Реестре государственной регистрации нормативных правовых актов за № 15099, опубликованный 16 мая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в области пожарной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Комитет противопожарной службы Министерства по чрезвычайным ситуациям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аудита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экспертной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дата, печать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АУДИТА В ОБЛАСТИ ПОЖАРНОЙ БЕЗОПАСНОСТИ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 от "__" _________ 20___ г.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объекта оценки, адрес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в течение 5 рабочих дней поступило в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территориальное подразделение Министерства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Входящий №_____ дата ____________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заказчике и исполнителе: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Сведения о заказчике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заказчика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 заказчика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Сведения об исполнителе - экспертной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и сокращенное наименование исполнителя)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исполнителя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организация аккредитована на осуществление деятельности по аудиту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Аттестат аккредитации № ____ от ___года, действительно до ______ года.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 проведения аудита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Основанием для проведения аудита в области пожарной безопасности является договор (копия прилагается).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Аудит в области пожарной безопасности проводится в целях определения соответствия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пожарной безопасности.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участвовавшие в проведении аудита в области пожарной безопасности: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Фамилии, имена и отчества (при наличии) должностных лиц представителей заказчика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исполнителя, организации, эксплуатирующей объект, в присутствии которых проводилось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Объект, в отношении которого проводится аудит в области пожарной безопасности.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 соответствии с фактическим использованием: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указать наименование зданий, сооружений, территорий Класс функциональной пожарной 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Адрес:  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права: собственность, аренда, оперативное управление: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требований пожарной безопасности, на основе которых проведен аудит в области пожарной безопасности.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законодательных и нормативных правовых актов,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регламентирующих требования пожарной безопасности для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указывается перечень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Общетехническая характеристика объекта.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Предприятие, организация осуществляет вид деятельности: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Здания, помещения предназначены для: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Здания, помещения представляют собой: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Этажность: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 здания: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Стены наружные (материал):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стены и перегородки (материал):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Кровля (тип, материал):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Лестницы (материал):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здания: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здания, помещений: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здания: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Вентиляция: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охраняется: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Документарная проверка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8389"/>
        <w:gridCol w:w="602"/>
        <w:gridCol w:w="602"/>
        <w:gridCol w:w="603"/>
      </w:tblGrid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о назначении лиц, ответственных за обеспечение пожарной безопасности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о прохождении сотрудников пожарно-технического минимума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Приказы об установлении противопожарного режима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о мерах пожарной безопасности на объекте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регистрации вводных, первичных, повторных и целевых противопожарных инструктажей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автоматических система обнаружения и тушения пожаров, систем дымоудаления и оповещения людей (при наличии)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План-график работ по техническому обслуживанию и планово-предупредительному ремонту систем обнаружения и тушения пожаров, систем дымоудаления и оповещения людей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проверки работоспособности систем внутреннего и наружного противопожарного водоснабжения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эксплуатационных испытаний металлических пожарных лестниц и ограждений кровли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наличия и технического состояния первичных средств пожаротушения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проверки состояния огнезащитной обработки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замеров сопротивления изоляции силового и осветительного электрооборудования, электросети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проверки сопротивлений заземлителей и заземляющих устройств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дополнительно подверженной анализу документации,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характеризующую пожарную опасность объекта, а также уровень подготовки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персонала:__________________________________________________________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обследования объекта. Изложение выявленных нарушений с указанием статей,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требований, установленных законодательством Республики Казахстан, место обнаружения нарушений: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случае отсутствия нарушений требований пожарной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установленных законодательством Республики Казахстан производится соответствующая запись об отсутствии нарушений.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Выводы об обеспечении или не обеспечении пожарной безопасности объекта.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Дополнительные условия настоящего заключения.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теряет силу в случаях: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или смены заказчика (юридического лица, индивидуального предпринимателя, физического лица);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указанных в настоящем заключении (то есть вновь допущенных) нарушений требований пожарной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архитектурно-строительных, объемно-планировочных решений зданий (сооружений); технологических процессов,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в случаях изменения классов функциональной пожарной опасности (функционального назначения) объекта или его частей,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капитального ремонта, реконструкции, технического перевооружения.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использованных нормативных актов и документов, справочных источников и исходных данных, и другой информации: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Приложения: документы по аккредитации; копии документов об образовании лиц, участвующих в проведении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на проведение работ по аудиту в области пожарной безопасности; копии подтверждающих документов по пункту 8 заключения.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объекта аудита (заказчика):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____________________ 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подпись             фамилия, имя, отчество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_____________________ 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подпись             фамилия, имя, отчество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Представители экспертной организации, проводившей аудит: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             подпись             фамилия, имя, отчество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_____________________ 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подпись             фамилия, имя, отчество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наличии) 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Прошито, скреплено печатью.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_________________________ на обороте последнего листа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