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c517" w14:textId="0b8c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прогнозирования основных показателей социально-экономического развития страны и регионов на пятилетний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января 2021 года № 10. Зарегистрирован в Министерстве юстиции Республики Казахстан 27 января 2021 года № 22123.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26.05.2023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прогнозирования основных показателей социально-экономического развития страны и регионов на пятилетний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макроэкономического анализа и прогнозирования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 10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прогнозирования основных показателей социально-экономического развития страны и регионов на пятилетний период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прогнозирования основных показателей социально-экономического развития страны и регионов на пятилетний период (далее – Методика) разработана для формирования прогнозных показателей на пятилетний период и выступает в качестве инструмента для реализации социально-экономической политики государства.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центральным уполномоченным органом по государственному планированию и местным исполнительным органом по государственному планированию области, города республиканского значения, столицы при разработке среднесрочных прогнозов по валовому внутреннему продукту и валовому региональному продукту в разрезе отраслей в рамках формируемого прогноза социально-экономического развития страны и регионов на пятилетний период. Периодичность разработки и обновления среднесрочных прогнозов по валовому внутреннему продукту зависит от разработки прогноза социально-экономического развития, который регламентируется Приказом Министра национальной экономики Республики Казахстан от 8 января 2015 года № 9 "Об утверждении Правил и сроков разработки прогноза социально-экономического развития".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агрегирование – объединение экономических показателей низкого уровня в более крупные совокупности на всех последующих уровнях;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промежуточное потребление – стоимость товаров и услуг, которые трансформируются или полностью потребляются в процессе производства в отчетном периоде;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базисный период – период времени, с которым производится сравнение;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индекс-дефлятор – показатель, характеризующий среднее изменение цен в экономике за отчетный период;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валовая добавленная стоимость (далее – ВДС) – разница между выпуском товаров и услуг и промежуточным потреблением за отчетный период. Этот показатель включает потребленную в процессе производства стоимость основного капитала;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валовой региональный продукт (далее – ВРП) – основной показатель социально-экономического развития региона, характеризующий конечный результат производственной деятельности резидентных единиц-производителей отдельно взятого региона, в течение определенного периода времени и рассчитываемого в рыночных ценах;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валовой внутренний продукт (далее – ВВП) – основной показатель социально-экономического развития страны и системы национальных счетов, характеризующий конечный результат экономической деятельности страны за отчетный период;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системообразующее предприятие – предприятие, деятельность которого является важной для жизнеобеспечения отдельного региона или страны;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индекс физического объема (далее – ИФО) – относительный показатель, характеризующий изменение объемов производства товаров и услуг в сравниваемых периодах. Рассчитывается путем деления объема определенного показателя в текущем периоде, оцененного в ценах базисного периода, на его объем в базисном периоде;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резидент – институциональная единица, преобладающий центр экономических интересов которой находится на экономической территории данной страны, то есть она занята в течение относительно длительного периода (год и более) экономической деятельностью на этой территории;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производства – метод прогнозирования валового внутреннего продукта, рассчитываемый как сумма добавленных стоимостей, созданных в отраслях экономики;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субсидии на продукты – текущие некомпенсируемые выплаты из государственного бюджета предприятиям при условии производства ими определенного вида товаров и услуг;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налоги на продукты – налоги, размер которых прямо зависит от стоимости произведенной продукции и оказанных услуг. К налогам на продукты относятся: налог на добавленную стоимость, акцизы, налог на импортируемые товары и услуги и прочие;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чистые налоги на продукты – налоги за вычетом соответствующих субсидий;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ретроспективная динамика – изменение показателей отраслей в прошлом, в течение определенного периода времени;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регрессионный анализ – статистический метод исследования влияния одной или нескольких независимых переменных на зависимую переменную;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система национальных счетов (далее – СНС) – 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таблицы "Затраты-Выпуск" – совокупность взаимосвязанных таблиц, содержащих подробные характеристики производства и использования товаров и услуг, а также доходов, формирующихся в процессе производства;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экспертные методы и оценки – методы оценки и подходы прогнозирования и результаты их применения, полученные на основании использования персонального или коллективного мнения, накопленного опыта, знаний эксперта или группы экспертов;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экстраполяция – метод исследования, который основан на распространении прошлых и настоящих тенденций, закономерностей, связей на будущее развитие объекта прогнозирования.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Прогнозирование ВВП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предположения по развитию внешних и внутренних факторов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Прогноз основных показателей социально-экономического развития страны на пятилетний период разрабатывается уполномоченным органом по государственному планированию путем формирования на начальном этапе основных предположений по динамике развития внешних и внутренних факторов.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внешним факторам относятся темпы роста мировой экономики, основных торговых партнеров Республики Казахстан и цены на мировых рынках на основные товары отечественного экспорта.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Источником информации о перспективах развития ситуации в мире являются официальные данные Всемирного Банка (далее – ВБ), Международного валютного фонда (далее – МВФ) и Организации Объединенных Наций (далее – ООН).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факторам, оказывающим влияние на параметры прогноза, относятся объемы производства основных экспортных товаров в натуральном выражении, численность населения, экономически активная часть населения, параметры государственного бюджета, тарифное регулирование и уровень инфляции, который является целевым показателем.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Структура, подходы и порядок прогнозирования ВВП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Прогноз ВВП осуществляется методом производства.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ВВП методом производства рассчитывается путем суммирования добавленных стоимостей, созданных в отраслях экономики.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Прогнозирование ИФО ВВП методом производства осуществляется по следующей формуле: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51943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ИФO ВВПt+1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ВВП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ВВП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ВДСt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всех отраслей экономики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всех отраслей экономики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чистых налогов на продукты и импорт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чистых налогов на продукты и импорт прогнозного года.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недопущения дисбалансов в экономике в случаях непредоставления центральными исполнительными органами прогнозных данных, возникновения значительных отклонений или скачкообразной динамики в целях сглаживания может применяться экспертный метод переоценки ВВП или отдельных его элементов.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Прогнозирование ВВП по отраслям осуществляется с учетом следующих этапов: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прогнозных ИФО ВДС отраслей экономики;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прогнозных индексов-дефляторов ВДС отраслей экономики;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прогнозных значений ВВП и ВДС отраслей экономики в текущих ценах.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прогнозных ИФО ВДС отраслей экономики (Этап 1)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Прогнозные значения ИФО ВДС на среднесрочный период формируются с учетом основных направлений и мер экономической политики и новых инициатив расходов, направленных на реализацию приоритетов социально-экономического развития по отраслям экономики согласно Общему классификатору видов экономической деятельности (далее – ОКЭД) для прогноза ВВП, приведенным в приложении 1 к настоящей Методике.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Прогноз ИФО ВДС в разрезе отраслей экономики разрабатывается в следующем порядке: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прогнозные значения ИФО ВДС подотраслей сектора производства товаров и отрасли "Транспорт и складирование" на среднесрочный период предоставляются: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исполнительным органом, осуществляющим руководство в области агропромышленного комплекса, орошаемого земледелия и мелиорации, земельных ресурсов,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– сельское хозяйство, производство продуктов питания и безалкогольных напитков;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исполнительным органом, осуществляющим формирование и реализацию государственной политики, координацию процесса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трубопровода, электроэнергетики, теплоснабжения,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атомной энергии, развития возобновляемых источников энергии – добыча нефти и природного газа, нефтепереработка, электроснабжение;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исполнительным органом, осуществляющим руководство в сферах индустрии и индустриального развития, горно-металлургического комплекса, развития местного содержания, машиностроения, угольной, химической, фармацевтической и медицинской промышленности, легкой, деревообрабатывающей и мебельной промышленности, строительной индустрии и производства строительных материалов, безопасности машин и оборудования и безопасности химической продукции в соответствии с отраслевой направленностью; экспортного контроля; промышленной безопасности; энергосбережения и повышения энергоэффективности;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транспорта, торгового мореплавания, в области использования воздушного пространства Республики Казахстан и деятельности гражданской и экспериментальной авиации, естественных монополий в области услуг аэронавигации и аэропортов и на общественно-значимых рынках в области услуг аэропортов, автомобильных дорог; архитектурной, градостроительной и строительной деятельности, жилищных отношений, коммунального хозяйства и обращения с коммунальными отходами (за исключением твердых бытовых отходов),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промышленности, участия в проведении единой военно-технической политики, осуществления военно-технического сотрудничества, руководство в области формирования, размещения и выполнения государственного оборонного заказа – добыча угля, железных и цветных руд, производство текстильных изделий, одежды, кожаной и относящейся к ней продукции, деревянных и пробковых изделий, кроме мебели; изделий из соломки и материалов для плетения, бумаги и бумажной продукции, продуктов химической промышленности, основных фармацевтических продуктов, резиновых и пластмассовых изделий, прочей неметаллической минеральной продукции, металлургическая промышленность (черная металлургия, производство основных благородных и цветных металлов), производство готовых металлических изделий, кроме машин и оборудования, машиностроение, производство мебели, строительство, транспорт и складирование.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значения центральных исполнительных органов по отраслям горнодобывающей и обрабатывающей промышленности формируются с учетом предоставленных прогнозных данных местными исполнительными органами по отраслям секции В и С согласно приложению 1 к настоящей Методике исходя из целей и задач региональной экономической политики.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прогнозные значения ИФО ВДС отраслей сектора услуг, за исключением "Транспорт и складирование" рассчитываются на основе сложившихся тенденций с использованием: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эконометрического моделирования ретроспективной динамики (регрессионный анализ) с включением в качестве объясняющих переменных, рассчитанные показатели ИФО отраслей производства товаров и показателей, непосредственно влияющих на динамику развития сектора услуг, в том числе изменение численности занятых по отраслям;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аналитических свойств таблицы "Затраты-Выпуск" с учетом прямых и косвенных эффектов изменений объемов производства и конечного спроса по отраслям.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прогнозные значения ИФО ВДС подотраслей сектора производства товаров и отрасли "Транспорт и складирование" в случае их непредоставления центральными исполнительными органами, возникновения значительных отклонений или скачкообразной динамики в целях сглаживания рассчитываются на основе экстраполяции ИФО ВДС отраслей за прошлые годы и экспертной оценки уполномоченного органа по государственному планированию;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основе средневзвешенного ИФО ВДС в целом по экономике с учетом экспертных оценок и динамики поступления налогов определяется ИФО чистых налогов на продукты и импорт.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прогнозных значений ИФО ВДС отраслей "Сельское, лесное и рыбное хозяйство", "Горнодобывающая промышленность и разработка карьеров", "Обрабатывающая промышленность" и "Электроснабжение, подача газа, пара и воздушное кондиционирование" базируется на использовании данных об объемах и динамике ВДС с последующей поэтапной агрегацией индивидуальных индексов по группам видов экономической деятельности в индексы по укрупненным группировкам видов экономической деятельности (разделам, секциям).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Прогнозный ИФО ВДС всех отраслей рассчитывается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5659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ИФО ВДСt+1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всех отраслей экономики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ВДСt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всех отраслей экономики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товаров"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509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товаров"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услуг"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услуг" базового года.</w:t>
            </w:r>
          </w:p>
        </w:tc>
      </w:tr>
    </w:tbl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Прогнозный ИФО ВДС "Производства товаров" рассчитывается по следующей формуле: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7564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494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товаров"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50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товаров"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22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А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А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097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F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F базового года согласно приложению 1 к настоящей Методике.</w:t>
            </w:r>
          </w:p>
        </w:tc>
      </w:tr>
    </w:tbl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Прогнозный ИФО ВДС "Производства услуг" рассчитывается по следующей формуле: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6421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49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услуг"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услуг"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478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G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G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T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T базового года согласно приложению 1 к настоящей Методике.</w:t>
            </w:r>
          </w:p>
        </w:tc>
      </w:tr>
    </w:tbl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Прогнозный ИФО ВДС секции А "Сельское, лесное и рыбное хозяйство" рассчитывается по следующей формуле: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0358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А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А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399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"011-013"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04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"011-013"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47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"03"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"03" базового года согласно приложению 1 к настоящей Методике.</w:t>
            </w:r>
          </w:p>
        </w:tc>
      </w:tr>
    </w:tbl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Прогнозный ИФО ВДС секции В "Горнодобывающая промышленность и разработка карьеров" рассчитывается по следующей формуле: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3754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В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В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"05"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"05"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224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"09"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"09" базового года согласно приложению 1 к настоящей Методике.</w:t>
            </w:r>
          </w:p>
        </w:tc>
      </w:tr>
    </w:tbl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Прогнозный ИФО ВДС секции C "Обрабатывающая промышленность" рассчитывается по следующей формуле: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375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716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С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С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351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"10"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"10"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"32"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47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"32" базового года согласно приложению 1 к настоящей Методике.</w:t>
            </w:r>
          </w:p>
        </w:tc>
      </w:tr>
    </w:tbl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Прогнозный ИФО ВДС секции D "Электроснабжение, подача газа, пара и воздушное кондиционирование" рассчитывается по следующей формуле: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6705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589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D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D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98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"351"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25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"351" базового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11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подотрасли "353" прогнозного года согласно приложению 1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подотрасли "353" базового года согласно приложению 1 к настоящей Методике.</w:t>
            </w:r>
          </w:p>
        </w:tc>
      </w:tr>
    </w:tbl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Формирование прогнозных индексов-дефляторов ВДС отраслей экономики (Этап 2)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Индексы-дефляторы ВДС формируются по отраслям экономики согласно ОКЭД для прогноза ВВП, приведенным в приложении 1 к настоящей Методике. Индекс-дефлятор ВДС отраслей показывает среднегодовое изменение цен в отраслях относительно к предыдущему году. Прогнозные значения индексов-дефляторов ВДС отраслей рассчитываются на основе сложившихся тенденций по динамике индексов-дефляторов ВДС отраслей, предполагаемой ценовой конъюнктуры на внешних рынках, а также с учетом прогнозного индекса потребительских цен и изменений цен производителей на внутреннем рынке.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прогнозировании индексов-дефляторов ВДС на основе внешних факторов учитываются прогнозы ВБ, МВФ и ООН по изменениям мировых цен на нефть, металлы, сельскохозяйственную продукцию и прочие товары.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возникновения значительных отклонений или скачкообразной динамики в целях сглаживания используются экспертные оценки уполномоченного органа по государственному планированию.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Индекс-дефлятор чистых налогов на продукты и импорт определяется на основе средневзвешенного индекса-дефлятора ВДС всех отраслей с учетом экспертных оценок.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Индекс-дефлятор ВВП рассчитывается по следующей формуле: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41783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индекс-дефлятор ВВП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ВВП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ВВП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ВВП прогнозного года.</w:t>
            </w:r>
          </w:p>
        </w:tc>
      </w:tr>
    </w:tbl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Формирование прогнозных значений ВВП и ВДС отраслей экономики в текущих ценах (Этап 3)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ВВП и ВДС в разрезе отраслей экономики в текущих ценах вычисляется по следующим формулам: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4394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ВВП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всех отраслей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чистых налогов на продукты и импорт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всех отраслей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всех отраслей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Дефл.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индекс-дефлятор ВДС всех отраслей прогнозного года.</w:t>
            </w:r>
          </w:p>
        </w:tc>
      </w:tr>
    </w:tbl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Прогнозирование ВРП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предположения по развитию внешних и внутренних факторов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Прогноз основных показателей социально-экономического развития региона на пятилетний период разрабатывается местным исполнительным органом по государственному планированию области, города республиканского значения, столицы путем формирования на начальном этапе основных предположений по динамике развития внешних и внутренних факторов и на основании прогноза основных показателей социально-экономического развития страны на пятилетний период.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внешним факторам относятся темпы роста мировой экономики, основных торговых партнеров Республики Казахстан и цены на мировых рынках на основные товары отечественного экспорта.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Источником информации о перспективах развития ситуации в мире являются официальные данные ВБ, МВФ и ООН.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факторам, оказывающим влияние на параметры прогноза, относятся объемы производства основных экспортных товаров в натуральном выражении, численность населения, экономически активная часть населения, параметры государственного бюджета, тарифное регулирование и уровень инфляции, который является целевым показателем.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Структура, подходы и порядок прогнозирования ВРП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Прогнозирование ВРП осуществляется местным исполнительным органом по государственному планированию области, города республиканского значения, столицы для формирования макроэкономической информации, позволяющей получать комплексную характеристику уровня и динамики экономического развития регионов, объективно определять их место и роль в экономике страны, оценивать эффективность проводимой региональной политики, сравнивать уровни развития регионов внутри страны.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Прогнозирование ВРП методом производства на среднесрочный период разработано в соответствии с подходами СНС в разрезе отраслей экономики согласно государственному классификатору Республики Казахстан 03-2007 "Общий классификатор видов экономической деятельности".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ВРП региона методом производства рассчитывается путем суммирования добавленных стоимостей, созданных в отраслях экономики региона.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ВРП, ИФО ВРП и индекс-дефлятор ВРП области, города республиканского значения, столицы на среднесрочный период прогнозируется методом производства по отраслям экономики регионов для расчета ВРП согласно приложению 2 к настоящей Методике.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Прогнозирование ИФО ВРП методом производства осуществляется по следующей формуле: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54229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ВРПt+1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ВРП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ВРП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отраслей экономики региона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отраслей экономики региона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чистых налогов на продукты и импорт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065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чистых налогов на продукты и импорт прогнозного года.</w:t>
            </w:r>
          </w:p>
        </w:tc>
      </w:tr>
    </w:tbl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целях недопущения дисбалансов в экономике в случаях непредоставления местными исполнительными органами прогнозных данных, возникновения значительных отклонений или скачкообразной динамики в целях сглаживания может применяться экспертный метод переоценки ВРП или отдельных его элементов.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Прогнозирование ВРП по отраслям осуществляется с учетом следующих этапов: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прогнозного ИФО ВДС отраслей экономики региона;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прогнозных индексов-дефляторов ВДС отраслей экономики региона;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прогнозных значений ВРП и ВДС отраслей экономики региона в текущих ценах.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прогнозного ИФО ВДС отраслей экономики региона (Этап 1)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Прогнозирование ИФО ВДС отраслей экономики каждого региона разрабатывается в следующем порядке: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ИФО ВДС формируются по отраслям экономики регионов для расчета ВРП согласно приложению 2 к настоящей Методике на среднесрочный период местными исполнительными органами с учетом цели и задачи региональной экономической политики. Отрасли реального сектора регионов прогнозируются на основе предполагаемого выпуска продукции системообразующими предприятиями региона, а также метода экстраполяции составляющих элементов ВРП за прошлые годы прогнозными индексами физического объема продукции (товаров, услуг) соответствующих отраслей;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средневзвешенного ИФО ВДС в целом по экономике региона с учетом экспертных оценок и динамики поступления налогов определяется ИФО чистых налогов на продукты и импорт.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Прогнозный ИФО ВДС отраслей экономики регионов рассчитывается по следующей формуле: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673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отраслей экономики региона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отраслей экономики региона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товаров"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товаров"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73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услуг"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услуг" базового года.</w:t>
            </w:r>
          </w:p>
        </w:tc>
      </w:tr>
    </w:tbl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Прогнозный ИФО ВДС "Производства товаров" рассчитывается по следующей формуле: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62611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986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товаров"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товаров"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716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А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А базового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F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F базового года согласно приложению 2 к настоящей Методике.</w:t>
            </w:r>
          </w:p>
        </w:tc>
      </w:tr>
    </w:tbl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Прогнозный ИФО ВДС "Производства услуг" рассчитывается по следующей формуле: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63881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"Производства услуг"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255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"Производства услуг"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71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G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G базового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секции T прогнозного года согласно приложению 2 к настоящей Методике;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секции T базового года согласно приложению 2 к настоящей Методике.</w:t>
            </w:r>
          </w:p>
        </w:tc>
      </w:tr>
    </w:tbl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Формирование прогнозных индексов-дефляторов ВДС отраслей экономики региона (Этап 2)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Индексы-дефляторы ВДС формируются по отраслям экономики регионов для расчета ВРП согласно приложению 2 к настоящей Методике. Индекс-дефлятор ВДС отраслей показывает среднегодовое изменение цен в отраслях относительно к предыдущему году. Прогнозные значения индексов-дефляторов ВДС отраслей рассчитываются на основе сложившихся тенденций по динамике индексов-дефляторов ВДС отраслей, предполагаемой ценовой конъюнктуры на внешних рынках, а также с учетом прогнозного индекса потребительских цен и изменений цен производителей на внутреннем рынке. При этом учитывается общереспубликанская отраслевая прогнозная динамика индекса-дефлятора.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возникновения значительных отклонений или скачкообразной динамики в целях ее сглаживания используются экспертные оценки местного исполнительного органа по государственному планированию области, города республиканского значения, столицы.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Индекс-дефлятор чистых налогов на продукты и импорт определяется на основе средневзвешенного индекса-дефлятора в целом по экономике с учетом экспертных оценок.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Индекс-дефлятор ВРП рассчитывается по следующей формуле: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40386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Дефл. ВРПt+1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индекс-дефлятор ВРП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ВРП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ВРП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ВРПt+1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ВРП прогнозного года.</w:t>
            </w:r>
          </w:p>
        </w:tc>
      </w:tr>
    </w:tbl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Формирование прогнозных значений ВРП и ВДС отраслей экономики региона в текущих ценах (Этап 3)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ВРП и ВДС отраслей экономики регионов в текущих ценах вычисляется по следующим формулам: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42037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базовый год (год, предшествующий прогнозному);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прогнозный год;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ВРП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отраслей экономики региона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чистых налогов на продукты и импорт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номинальный объем ВДС отраслей экономики региона базового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реальное изменение ВДС отраслей экономики региона прогнозного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Дефл. ВДСt+1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индекс-дефлятор ВДС отраслей экономики региона прогнозного года.</w:t>
            </w:r>
          </w:p>
        </w:tc>
      </w:tr>
    </w:tbl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Прогнозирование отдельных макроэкономических показателей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4 в соответствии с приказом Министра национальной экономики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Прогнозирование месячного расчетного показателя осуществляется по следующей формуле: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048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базовый год (год, предшествующий прогнозному);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t+1 – прогнозный год;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МРПt – месячный расчетный показатель базового года;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уровень коридора инфляцииt+1 – средний уровень коридора инфляции прогнозного года.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Прогнозирование среднегодовой численности населения осуществляется по следующей формуле: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43053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базовый год (год, предшествующий прогнозному);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t+1 – прогнозный год;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прогнозного года;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 – среднегодовая численность населения базового года;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рост СЧНt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88900" cy="11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средний рост среднегодовой численности населения за последние 5 базовых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Прогнозирование ВВП в миллиардах долларах США осуществляется по следующей формуле: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3962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1282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133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Прогнозирование ВВП по паритету покупательной способности в миллиардах международных долларах осуществляется по следующей формуле: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76073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260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объем ВВП по паритету покупательной способности прогнозного года в миллиардах международных долларах;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1333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международного доллара к тенгеt+1 – курс международного доллара к тенге по паритету покупательной способности прогнозного года по данным МВФ.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Прогнозирование ВВП на душу населения в долларах США осуществляется по следующей формуле: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4813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1270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ВВП на душу населения прогнозного года в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927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прогнозного года.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Прогнозирование ВРП в миллиардах долларах США осуществляется по следующей формуле: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39497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1244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ВРП прогнозного года в миллиардах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1308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ВВП прогнозного года в миллиардах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Прогнозирование ВРП на душу населения в долларах США осуществляется по следующей формуле: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4787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1"/>
    <w:p>
      <w:pPr>
        <w:spacing w:after="0"/>
        <w:ind w:left="0"/>
        <w:jc w:val="both"/>
      </w:pPr>
      <w:r>
        <w:drawing>
          <wp:inline distT="0" distB="0" distL="0" distR="0">
            <wp:extent cx="1244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ВРП на душу населения прогнозного года в долларах США;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9017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номинальный объем ВРП прогнозного года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курсt+1 – расчетный курс тенге к доллару США прогнозного года;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СЧНt+1 – среднегодовая численность населения региона прогнозного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прогнозирования основных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социально-экономического развития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регионов на пятилетний период</w:t>
            </w:r>
          </w:p>
        </w:tc>
      </w:tr>
    </w:tbl>
    <w:bookmarkStart w:name="z15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Отрасли экономики согласно ОКЭД для прогноза ВВП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Производство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лесозаготовки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аквакультура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 лигнита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природного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железной руды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руд цветных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услуги в области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изделий из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241-243, 245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26-30,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передача и распределение электроэнергии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газообразного топлива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подачи пара и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J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налоги на 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Валовой внутренний продукт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прогнозирования основных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социально-экономического развития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регионов на пятилетний период</w:t>
            </w:r>
          </w:p>
        </w:tc>
      </w:tr>
    </w:tbl>
    <w:bookmarkStart w:name="z15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Отрасли экономики регионов для расчета ВРП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ОКЭД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 лигнита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услуги в области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изделий из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241-243, 245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26-30,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J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I, K, M-T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налоги на продукты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