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dc83" w14:textId="1eed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28 мая 2020 года № 318 "Об утверждении Правил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января 2021 года № 25. Зарегистрирован в Министерстве юстиции Республики Казахстан 27 января 2021 года № 22126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мая 2020 года № 318 "Об утверждении Правил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(зарегистрирован в Реестре государственной регистрации нормативных правовых актов за № 20791, опубликован 5 июня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государственной услуги физические или юридические лица (далее – услугополучатель) через веб-портал "электронного правительства": www.egov.kz, www.elicense.kz (далее - портал) направляют услугодателю заявление юридического лица для получения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получения лицензии) или заявление физического лица для получения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получения лицензии) или заявление юридического лица для переоформления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переоформления лицензии) или заявление физического лица для переоформления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переоформления лицензии) с приложением документов по перечню предусмотренному пунктом 8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Сведения документов, удостоверяющих личность, и сертификат о проверке тахографов в автобусах и микроавтобусах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Услугополучателю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поступлении от услугополучателя заявления и пакета документов, предусмотренных пунктом 8 Стандарта, специалист канцелярии направляет данное заявление и пакет документов для рассмотрения руководителю услугодателя либо исполняющему его обязанности, который определяет ответственного исполнителя услугодателя через курирующего заместителя руководителя и (или) руководителя структурного подразделения услугодателя.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Ответственным исполнителем услугодателя в сроки, указанные в пункте 11 настоящих Правил, проверяется соответствие услугополучателя и представленных материалов, данных и сведений, необходимых для оказания государственной услуги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и перечень документов, подтверждающих соответствие им, утвержденным приказом Министра по инвестициям и развитию Республики Казахстан от 30 января 2015 года № 72 (зарегистрирован в Реестре государственной регистрации нормативных правовых актов за № 10800) (далее-Квалификационные требования), которые приведены в приложении 7 к настоящим Правилам.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определения соответствия услугополучателя и представленных материалов, данных и сведений требованиям, указанным в части второй настоящего пункта, ответственный исполнитель услугодателя оформляет лицензию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либо мотивированный ответ об отказе в оказании государственной услуги по основаниям, указанным в пункте 9 Стандарта.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 по вопросам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на решения, действия (бездействия) услугодателя и (или) его должностных лиц по вопросам оказания государственных услуг подается на имя руководителя услугодателя или на имя руководителя Министерства индустрии и инфраструктурного развития Республики Казахстан (далее – Министерство) по адресам – www.miid.gov.kz, раздел "Государственные услуги", раздела "Комитет транспорта".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канцелярию, а также посредством портала.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дата) в канцелярии с указанием фамилии и инициалов лица, принявшего жалобу.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исключить.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развитию Республики Казахстан.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"Выдачи лицензии на право занятия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нерегулярной перевозке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автобусами, микроавтобусами в 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международном сообщениях,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микроавтобусами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получения лицензии и (или) приложения к лицензии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(в том числе иностранного юридического лица),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 идентификационный номер филиала или представительства иностранного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– в случае отсутствия бизнес-идентификационного номера 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выдать лицензию и (или) приложение к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полное наименование вида деятельности и (или) подвида(ов)  деятельности)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юридического лица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город, район, населенный пункт, наименование улицы, номер дома/здания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(стационарного помещения)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Факс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счета, наименование и местонахождение банка)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объекта осуществления деятельности или действий (операций)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все указанные данные являются официальными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контактами и на них может быть направлена любая информация по вопросам выдачи или отказа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выдаче лицензии и (или) приложения к лицензии;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охраняемую законом тайну, содержащихся в информационных системах, при выдаче лицензии и (или) приложения к лицензии;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удостоверяет заявление ЭЦП.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___________ 20__ года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требуется наличие печати для юридических лиц, относящихся к субъектам частного предпринимательства.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"Выдачи лицензии на право занятия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нерегулярной перевозке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автобусами, микроавтобусами в 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международном сообщениях,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микроавтобусами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получения лицензии и (или) приложения к лицензии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 имя отчество (при его наличии) физического лица, индивидуальный идентификационный номер)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выдать лицензию и (или) приложение к лицензии на осуществление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дома/здания)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улицы, номер дома/здания (стационарного помещения)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указанные данные являются официальными контактами и на них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лицензии; заявителю не запрещено судом заниматься лицензируемым видом и (или) подвидом деятельности;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составляющих охраняемую законом тайну, содержащихся в информационных системах,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удостоверяет заявление ЭЦП.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"___"_________ 20__ года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требуется наличие печати для лиц, относящихся к субъектам частного предпринимательства.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"Выдачи лицензии на право занятия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нерегулярной перевозке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автобусами, микроавтобусами в 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международном сообщениях,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микроавтобусами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переоформления лицензии и (или) приложения к лицензии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(в том числе иностранного юридического лица),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 идентификационный номер филиала или представительства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– в случае отсутствия бизнес-идентификационного номера 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переоформить лицензию и (или) приложение к лицензии №_____________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___________20____ года, выданную________________________________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лицензии и (или) приложения к лицензии, дата выдачи, наименование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лицензиара, выдавшего лицензию и (или) приложения к лицензии)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вида деятельности и (или) подвида(ов) деятельности) по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  о разрешениях и уведомлениях путем (укажите в соответствующей ячейке 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слияния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преобразования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присоединения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выделения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разделения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изменение наименования юридического лица-лицензиата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изменение места нахождения юридического лица-лицензиата (в случае указания  адреса в лицензии)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 изменение адреса места нахождения объекта без его физического перемещения  для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выданной по классу "разрешения, выдаваемые на объекты" с указанием объектов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наличие требования о переоформлении в законах Республики Казахстан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6) изменение наименования вида деятельности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7) изменение наименования подвида деятельности 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юридического лица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район, населенный пункт, наименование улицы, номер дома/здания  (стационарного помещения)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объекта осуществления деятельности или действий (операций)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указанные данные являются официальными контактами и на них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быть направлена любая информация по вопросам выдачи или отказа в выдаче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 заявителю не запрещено судом заниматься лицензируемым видом и (или) подвидом деятельности;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удостоверяет заявление ЭЦП.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заполнения: "___" ___________ 20__ года 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требуется наличие печати для юридических лиц, относящихся к субъектам частного предпринимательства.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"Выдачи лицензии на право занятия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нерегулярной перевозке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автобусами, микроавтобусами в 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международном сообщениях,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микроавтобусами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 приложения к лицензии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индивидуальный идентификационный номер)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переоформить лицензию и (или) приложение к лицензии  №____________________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 20____ года,  выданную______________________________________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лицензии и (или) приложения к лицензии, дата выдачи, наименование лицензиара, выдавшего лицензию)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вида деятельности и (или) подвида(ов) деятельности)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следующему(им) основанию(ям) (укажите в соответствующей ячейке 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 юридического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 изменение адреса места нахождения объекта без его физического перемещения  для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выданной по классу разрешения, выдаваемые на объекты с указанием 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наличие требования о переоформлении в законах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изменение наименования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подвида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дома/здания)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указанные данные являются официальными контактами и на них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 выдаче лицензии;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удостоверяет заявление ЭЦП.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"___"_________ 20__ года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требуется наличие печати для лиц, относящихся к субъектам частного предпринимательства.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"Выдачи лицензии на право занятия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нерегулярной перевозке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автобусами, микроавтобусами в 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международном сообщениях,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микроавтобусами в международном сообщении"</w:t>
            </w:r>
          </w:p>
        </w:tc>
      </w:tr>
    </w:tbl>
    <w:bookmarkStart w:name="z9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88"/>
        <w:gridCol w:w="8959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осуществляется через веб-портал "электронного правительства" www.egov.kz, www.elicense.kz.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направлении лицензии и (или) приложения к лицензии – 5 (пять)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переоформлении лицензии и (или) приложения к лицензии – 3 (три) рабочих дня;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направлении дубликата лицензии и (или) приложения к лицензии – 2 (два) рабочих дня.</w:t>
            </w:r>
          </w:p>
          <w:bookmarkEnd w:id="71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либо переоформленная лицензия и (или) приложение к лицензии либо дубликат лицензии и (или) приложения к лицензии на право занятия деятельностью,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</w:p>
          <w:bookmarkEnd w:id="72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физическим и юридическим лицам: Лицензионный сбор уплачивается в местный бюджет по ставке сбора,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 (Налоговый кодекс)" и составляет: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лицензии – трехкратный месячный расчетный показатель, действующий на день уплаты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лицензии – 100 % от ставки при выдаче лицензии.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ПШЭП.</w:t>
            </w:r>
          </w:p>
          <w:bookmarkEnd w:id="73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bookmarkEnd w:id="74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лицензии и (или) приложения к лицензии: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подтверждающих соответствие заявителя квалификационным требованиям, в случае отсутствия сведений в информационной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 и (или) приложения к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дубликата лицензии и (или) приложения к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услугополучателя.</w:t>
            </w:r>
          </w:p>
          <w:bookmarkEnd w:id="75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внесен лицензионный сбор;2) заявитель не соответствует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судом на основании представления судебного исполнителя временно запрещено выдавать заявителю-должнику лицензию и (или) приложение к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установлена недостоверность документов, представленных заявителем для получения лицензии и (или) приложения к лицензии, и (или) данных (сведений), содержащихся в них.</w:t>
            </w:r>
          </w:p>
          <w:bookmarkEnd w:id="76"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раздела "Комитет транспорта".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по телефону 1414, 8 800 080 7777.</w:t>
            </w:r>
          </w:p>
          <w:bookmarkEnd w:id="7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