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725f1" w14:textId="c4725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Типового положения о региональных художественных советах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культуры и спорта Республики Казахстан от 25 января 2021 года № 15. Зарегистрирован в Министерстве юстиции Республики Казахстан 27 января 2021 года № 22131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19-1 Закона Республики Казахстан от 15 декабря 2006 года "О культуре", ПРИКАЗЫВАЮ: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Типовое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региональных художественных советах.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Департаменту по делам культуры и искусства Министерства культуры и спорта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после введения в действие настоящего приказа размещение его на интернет-ресурсе Министерства культуры и спорта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двух рабочих дней после исполнения мероприятий, предусмотренных настоящим пунктом, представление в Департамент юридической службы Министерства культуры и спорта Республики Казахстан сведений об исполнении мероприятий.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настоящего приказа возложить на курирующего вице-министра культуры и спорта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культуры и спорта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Раимкулова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января 2021 года № 15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Типовое положение о региональных художественных советах</w:t>
      </w:r>
    </w:p>
    <w:bookmarkEnd w:id="8"/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Настоящее Типовое положение о региональных художественных советах (далее – Типовое положение) разработано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19-1 Закона Республики Казахстан от 15 декабря 2006 года "О культуре".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Региональные художественные советы по музейно-библиотечному делу, театрально-цирковому искусству, музыкально-концертной деятельности (далее – Совет) являются консультативно-совещательными органами при местных исполнительных органах областей, городов республиканского значения и столицы (далее – МИО).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Совет в своей деятельности руководствуется нормативными правовыми актами в сфере культуры, а также настоящим Положением.</w:t>
      </w:r>
    </w:p>
    <w:bookmarkEnd w:id="12"/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Функция и полномочия Совета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Функцией Совета является выработка предложений по совершенствованию деятельности государственных коммунальных театров, цирков, музеев, библиотек и концертной организации.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реализации своих функций Совет: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направляет соответствующие запросы в адрес организаций культуры, а также запрашивает и получает отзывы, предложения по вопросам, относящимся к компетенции Совета;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приглашает на заседания творческих работников и руководителей организаций культуры, а также привлекает их для рассмотрения вопросов по музейно-библиотечному делу, театрально-цирковому искусству, музыкально-концертной деятельности.</w:t>
      </w:r>
    </w:p>
    <w:bookmarkEnd w:id="17"/>
    <w:bookmarkStart w:name="z2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и порядок работы Совета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Совет возглавляет председатель, в случае его отсутствия – заместитель председателя Совета. Председатель Совета осуществляет общее руководство деятельностью Совета.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Председателем Совета является заместитель акима области, города республиканского значения и столицы, а заместителем председателя Совета является руководитель исполнительного органа в сфере культуры, финансируемого из местного бюджета, (далее – управление культуры).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Секретарь Совета назначается из числа работников управления культуры.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Секретарь Совета осуществляет своевременную подготовку материалов для рассмотрения на его заседаниях, ведет переписку в установленном порядке в процессе подготовки материалов на заседания Совета, готовит протокола заседаний Совета, а также не позднее чем за пять рабочих дней до проведения заседания Совета информирует членов Совета о дате, месте и времени проведения заседаний.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Состав Совета утверждается решением МИО. В состав Совета входят видные деятели, ученые, специалисты, представители творческих объединений в области культуры.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Заседания Совета созываются его председателем по мере необходимости, но не реже одного раза в год и считаются правомочным при участии в них не менее двух третей от общего числа его состава.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Решения Совета принимаются открытым голосованием и считаются принятыми, если за них подано большинство голосов присутствующих членов Совета. Секретарь Совета не является членом Совета и не участвует в голосовании.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равенства голосов принятым считается решение, за которое проголосовал председательствующий.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13.Члены Совета имеют особое мнение, которое в случае его выражения, излагается в письменном виде и прилагается к протоколу. Члены Совета голосуют лично, без права передачи полномочий другим лицам.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Решение Совета оформляется протоколом.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подписывается лицом, председательствующим на заседании Совета, и секретарем Совета в течение трҰх рабочих дней со дня проведения заседания.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течение трех рабочих дней со дня подписания протокола его копии направляются организациям культуры, творческим коллективам, а также лицам, присутствовавшим на заседании Совета.</w:t>
      </w:r>
    </w:p>
    <w:bookmarkEnd w:id="30"/>
    <w:bookmarkStart w:name="z37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Прекращение деятельности Совета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Деятельность Совета прекращается по решению МИО.</w:t>
      </w:r>
    </w:p>
    <w:bookmarkEnd w:id="3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