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4b80" w14:textId="92d4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января 2021 года № 16. Зарегистрирован в Министерстве юстиции Республики Казахстан 2 февраля 2021 года № 22149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49)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октября 2012 года № 415-ө-м "Об утверждении Единого тарифно-квалификационного справочника работ и профессий рабочих (выпуск 49)" (зарегистрирован в Реестре государственной регистрации нормативных правовых актов за № 8103, опубликован в газете "Казахстанская правда" от 11 сентября 2013 года № 271 (27545).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16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49)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Единый тарифно-квалификационный справочник работ и профессий рабочих (выпуск 49) (далее ЕТКС выпуск 49) содержит работы по: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мясных продуктов;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переработке птицы и кроликов;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маслодельному, сыродельному и молочному производству;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костеперерабатывающему и клеевому производству.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49) разработан Министерством труда и социальной защиты населения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49).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мясных продуктов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 автоматической линии производства сосисок, 6 разряд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Характеристика работ: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сосисок на автоматической линии;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нагнетателя фарша, агрегата формования, автомата ориентации и раскладки фарша, технологического блока (камеры обжарки, варки, охлаждения), технологического конвейера, оборудования по автоматической упаковке фарша в сосиски, системы охлаждения, гидроприводных механизмов, контрольно-измерительных приборов и средств автоматики;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режима;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машин и аппаратов линии.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работы машин и аппаратов автоматической линии производства сосисок;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порядок обслуживания паровых, водяных, воздушных и других коммуникаций;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системы контрольно-измерительных приборов и автоматики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физико-химические свойства применяемого сырья и технологические режимы его обработки;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сосиски.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производства альбумина, 4 разряд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Характеристика работ: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альбумина в сушильных башнях под руководством аппаратчика производства альбумина более высокой квалификации;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обслуживаемого оборудования к работе и используемого сырья к процессу производства альбумина;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дефибрирование крови, регулирование нагрева газовых топок;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форсунок, дисков;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оборудования.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альбумина и порядок его регулирования;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обслуживаемого оборудования к работе и используемого сырья к процессу производства альбумина;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и сортность альбумина.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производства альбумина, 6 разряд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Характеристика работ: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альбумина в сушильных башнях;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сушильной башни, калорифера и подготовка их к работе;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поступления крови в сушильную башню, а также температурного режима и давления в сушильной башне;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при производстве альбумина в соответствии с требованиями технологического процесса;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насосов, вентиляторов, шнека и фильтр – встряхивателя;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альбумина в тару;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дисков и форсунок сушильных башен.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порядок наладки, регулирования оборудования, работающего под давлением, и устранение неполадок в его работе;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альбумина;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перерабатываемого сырья (крови, сыворотки, плазмы);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используемому сырью;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и сортность альбумина.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Требуется техническое и профессиональное (среднее специальное, среднее профессиональное) образование.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ведении процесса производства альбумина с пульта управления на дисковых распылительных сушильных башнях производительностью 300 и более литров испаренной влаги в час – 7 разряд.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Беконщик, 3 разряд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остатков эпидермиса и загрязнений свиных полутуш;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бекона из чана, укладка в штабеля на стекание;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упаковочного материала и бирок;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соленых тампонов в полость лопаточной кости;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свиных полутуш полотенцем;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заворачивание бекона в упаковочный материал, зашивание тюка, прикрепление бирок и обвязка кулей, укладка бекона в штабеля.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обработке и упаковке бекона;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упаковочных материалов.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Беконщик, 4 разряд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бекона - отрезание ножом передних и задних ног, вырезка лопаточной кости;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механической пилой остистых отростков поясничных позвонков и головок ребер на полутушах, прессование, заливка рассолом;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посола, контроль качества;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ленточных полотен на пилах по мере их затупления, правка ножей.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свиных туш;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разделке и обработке бекона.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Беконщик, 5 разряд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бекона;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полутуши на ее основных участках: замякотка и вырубка хребта секачом, отделение ножом шейных позвонков и удаление грудной кости;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нормативов выхода бекона.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для производства бекона;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и стандарты на разделку бекона;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свиных туш;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 инструментом.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Беконщик, 6 разряд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бекона методом шприцевания по схеме введения уколов с соблюдением точности дозировки шприцовочного рассола и температурного режима;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установленного угла и глубины введения иглы при шприцевании, наблюдение за уровнем давления в системе;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разделанных полутуш, удаление полутуш с неправильной разделкой, а также не соответствующих требованиям стандарта для производства бекона;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посолочной смеси согласно технологической инструкции по разделке бекона с соблюдением точной дозировки компонентов и особых санитарных условий;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вкуса, аромата, цвета продукции;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чистка шприца и шлангов.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для производства бекона методом шприцевания;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качества сырья по внешним признакам;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свиных туш;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строение мышц и кровеносных сосудов;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и порядок дозировки посолочной смеси;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оборудованием, работающим под давлением.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производства бульонных кубиков, 4 разряд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бульонных кубиков: варки мяса, изготовления массы, прессования и штамповки бульонных кубиков;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мяса на волчке, варка в котлах, регулирование подачи пара и температурного режима;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массы для бульонных кубиков, сушка в шкафу, измельчение полученной массы на дробилке;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массы для штамповки: взвешивание сухой массы, соли, сахара, глютамината и ароматизированного жира;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массы;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выходом бульонных кубиков из матрицы пресса.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производства бульонных кубиков;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мяса;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массы для бульонных кубиков;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бульонные кубики.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Аппаратчик производства бульонных кубиков, 5 разряд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гидролиза сырья в реакторах для выработки бульонных кубиков;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нейтрализация, обработка углем, фильтрация и выпаривание бульонов до заданной концентрации;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режимов обработки сырья.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используемого сырья, режимы его обработки;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паровых, воздушных и водяных коммуникаций;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приборами.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Обработчик ветсанбрака, 4 разряд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 обработка ветеринарных конфискатов по указанию ветеринарного врача;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абсцессов, вырубка или вырезание пораженных частей туши, съемка шкур с эмбрионов;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конфискатов в тару и подача в специальные люки (спуски);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безопасности при работе с патологическим материалом во избежание заражения работника и окружающих.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туш скота всех видов, качественное отличие мышечной, жировой и соединительной ткани;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сочленения костной системы и расположение внутренних органов;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порядок пользования секачами и ножами.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Обработчик ветсанбрака, 5 разряд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операций по обработке трупов или туш больных животных, допущенных ветеринарным надзором на техническую переработку; 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шкуры, выемка внутренностей, разрубка на части, загрузка в вагонетки или тачки и подача на дальнейшую переработку;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обрядка шкур после снятия их с трупов или туш больных животных;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консервирования шкур павших и больных животных;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и консервирование шкур с учетом установленных сроков дезинфекции их при различных заболеваниях животных;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дезинфицирующих смесей или растворов по установленным рецептам;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хлорирование сточных вод в отстойнике и спуск в канализацию.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туш скота всех видов;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предупреждения производственных пороков шкур при их снятии;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консервирования и дезинфекции шкур при заболеваниях животных;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порядок приготовления консервирующих и дезинфицирующих смесей и растворов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личной и производственной профилактики при обработке трупов или туш больных животных;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пользования, виды и способы правки и заточки инструмента.</w:t>
      </w:r>
    </w:p>
    <w:bookmarkEnd w:id="155"/>
    <w:bookmarkStart w:name="z16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Обвальщик мяса, 3 разряд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туш, полутуш, четвертин, частей туши, голов скота;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от костей при обвалке обрубов, разделке свиных туш на копчености под руководством обвальщика мяса более высокой квалификации;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применяемых ножей.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анатомическом строении туш, сочленении костей скелета;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порядок заточки и правки применяемых ножей.</w:t>
      </w:r>
    </w:p>
    <w:bookmarkEnd w:id="163"/>
    <w:bookmarkStart w:name="z17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Обвальщик мяса, 4 разряд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туш и частей туши одного вида скота;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с грудной, крестцовой кости;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срезание мяса, шпика со свиных туш и полутуш;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обвалка свиных голов.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анатомическом строении туш, сочленении костей скелета и расположении мышечной, жировой и соединительной тканей одного вида скота;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выходов обвального мяса и шпика;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защитными приспособлениями.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Обвальщик мяса, 5 разряд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туш и частей туш скота всех видов: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разделывание вручную или на механических пилах туш, полутуш, четвертин на части (отрубы) для обвалки мяса;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от костей при обвалке задних ножек, лопаток, филея, шеек, коробок, включая вырезку межреберного мяса и голов крупного рогатого скота;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разделывание свиных туш и полутуш на копчености вручную и дисковыми ножами с приданием формы отдельным частям согласно требованиям, установленным государственным стандартом.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туш, сочленения костей скелета и расположение мышечной, жировой и соединительной тканей всех видов скота;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выходов мяса, копченостей;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механических пил и дисковых ножей.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разделывании свиных туш и туш крупного рогатого скота на полуфабрикаты и колбасные изделия вручную и ленточными пилами с приданием формы отдельным частям согласно, требованиям установленным государственным стандартом - 6 разряд.</w:t>
      </w:r>
    </w:p>
    <w:bookmarkEnd w:id="184"/>
    <w:bookmarkStart w:name="z19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Засольщик мяса и мясопродуктов, 4 разряд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Характеристика работ: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посола мяса и шпика для колбасного производства посолочной смесью или рассолом вручную, в мешалках и посолочных агрегатах;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посолочной смеси и приготовление рассола по заданной рецептуре;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посолочной смеси в мешалку;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натирка шпика солью или заливка рассолом;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перемешивания, равномерностью посола мяса и шпика;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перекладка мяса и шпика в процессе посола, укладка в тару, чаны или штабеля;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мяса на волчке.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рецептуры приготовления посолочной смеси и рассола, дозировку их в зависимости от производственного назначения мяса и мясопродуктов;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режимы посола;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 продукта после посола.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выполнении работ по посолу мяса, шпика и мясопродуктов под руководством засольщика мяса и мясопродуктов более высокой квалификации – 2 разряд.</w:t>
      </w:r>
    </w:p>
    <w:bookmarkEnd w:id="199"/>
    <w:bookmarkStart w:name="z20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Засольщик мяса и мясопродуктов, 5 разряд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посола свинокопченостей и языков;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рассола по рецептуре, подбор сырья по установленным кондициям и размерам, шприцевание через кровеносную систему, уколами в мышечную ткань или на многоигольчатых шприцах с дозировкой по весу;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натирка посолочной смесью, укладка в чаны, прессование и заливка рассолом; 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массирование мяса; 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посола, перекладка языков и полуфабрикатов в процессе посола;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мясопродуктов на механизированных линиях;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сборка шприца, шлангов, массирующих аппаратов.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работы оборудования для шприцевания и массирования; 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для производства свинокопченостей; 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расположение мышц и кровеносных сосудов;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дозировки посолочной смеси.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выполнении работ по посолу свинокопченостей и языков под руководством засольщика мяса и мясопродуктов более высокой квалификации – 3 разряд.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Распиловщик мясопродуктов, 4 разряд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Характеристика работ: 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подготовка сырья для фасованного мяса, блочных мясопродуктов, рагу, супового набора и других мясокостных полуфабрикатов под руководством распиловщика мясопродуктов более высокой квалификации; 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распиливание, нарезка сортовых отрубов и частей туш (при комбинированной разделке), пищевой кости для изготовления фасованного мяса, рагу, супового набора и других мясокостных полуфабрикатов;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режущего полотна в распиловочный станок, опробование его работы, разборка его механизмов.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распиловочного станка; 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и подготовки сырья для фасования мясопродуктов; государственные стандарты на мясокостные полуфабрикаты и фасованное мясо;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режущего полотна в распиловочный станок.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выполнении работ по распиловке рядовой кости – 3 разряд.</w:t>
      </w:r>
    </w:p>
    <w:bookmarkEnd w:id="224"/>
    <w:bookmarkStart w:name="z23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Распиловщик мясопродуктов, 5 разряд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сырья для фасованного мяса, блочных мясопродуктов, рагу, супового набора и других мясокостных полуфабрикатов;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(разруб) мясных туш всех видов (полутуш, четвертин) на сортовые отрубы с соблюдением государственных стандартов розничного разруба и норм выходов по сортам; 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расчленение туш, полутуш, четвертин на основные отрубы перед распиловкой; 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опробование и регулирование распиловочного станка, правка, заточка режущего полотна; 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ограждающих устройств.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наладки распиловочного станка;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туш скота всех видов;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розничного сортового разруба мясных туш; 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и подготовки сырья для фасования мясопродуктов; 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мясокостные полуфабрикаты и фасованное мясо.</w:t>
      </w:r>
    </w:p>
    <w:bookmarkEnd w:id="237"/>
    <w:bookmarkStart w:name="z24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Резчик мясопродуктов, 2 разряд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мяса, мясопродуктов или жира вручную: разрезание жилованного мяса, шпика, бекона, сырых и бланшированных субпродуктов (печень, почки, языки и другие.) на куски, ломтики или полосы установленных размеров для консервов;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зачистка, отделение пленок, остатков бахромы, срезка шкуры с полос при резке шпика и бекона.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резки и измельчения мясопродуктов.</w:t>
      </w:r>
    </w:p>
    <w:bookmarkEnd w:id="243"/>
    <w:bookmarkStart w:name="z25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Резчик мясопродуктов, 3 разряд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мяса или жира скота на волчке или мясорезке;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мяса или жира в приемный бункер обслуживаемой машины по спускам или вручную;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машины и поступлением кусков мяса или жира на измельчение и измельченного продукта в тару, предупреждение попадания в мясопродукты посторонних предметов и костей;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мяса или жира к машине и уборка измельченного продукта;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и охлаждение жира перед измельчением;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срезание шкурки со шпика на машине, зачистка его от соли, прирезей мяса и шкурки, разрезание шпика на полосы (пластины), измельчение его на шпикорезке и на куттере.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эксплуатации, разборки и сборки волчков, мясорезки и шпикорезки;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отдельных решеток с различным диаметром отверстий;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свойства мяса или жира скота различных видов.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резке шпика вручную для высших сортов колбас – 4 разряд.</w:t>
      </w:r>
    </w:p>
    <w:bookmarkEnd w:id="256"/>
    <w:bookmarkStart w:name="z26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Расфасовщик мясопродуктов, 2 разряд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Характеристика работ: 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завертывание порций мяса и мясопродуктов в целлофан, пергамент или бумагу; 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этикеток, упаковочных материалов и тары; 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упаковка, перевязывание упакованных порций мяса и мясопродуктов шпагатом или заклейка пакетов; 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фасованного мяса, полуфабрикатов и кулинарных изделий в тару;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 укладка ярлыков в тару, упаковка и пломбирование тары;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мясопродуктов в металлические формы по сортам и видам для замораживания, уплотнение и накрывание крышкой.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изготовляемых полуфабрикатов и порядок упаковки мясопродуктов при расфасовке; 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мясопродуктов в металлические формы для замораживания.</w:t>
      </w:r>
    </w:p>
    <w:bookmarkEnd w:id="267"/>
    <w:bookmarkStart w:name="z27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Расфасовщик мясопродуктов, 3 разряд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Характеристика работ: 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порций мяса и мясопродуктов при соблюдении правильного соотношения костей и мяса; 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мясопродуктов на ленту транспортера для резки их на порции, заполнение лотков, подача их на конвейер упаковки и взвешивания;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порций и подача на завертку (упаковку), наклеивание этикеток на тару;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морозилок, выемка замороженных блоков из форм, упаковка их в короба (контейнеры) с загрузкой в холодильник и укладкой в штабель.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весов;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порций мяса и мясопродуктов по назначению;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упаковки блоков;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устранения мелких неисправностей в работе обслуживаемого оборудования.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выполнении работ по фасовке мясопродуктов на поточно-механизированных линиях – 4 разряд.</w:t>
      </w:r>
    </w:p>
    <w:bookmarkEnd w:id="279"/>
    <w:bookmarkStart w:name="z28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Аппаратчик термической обработки мясопродуктов, 3 разряд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обжарки, варки, копчения, запекания и сушки колбасных изделий в варочных котлах, автокоптилках, обжарочных, пароварочных, коптильных и сушильных камерах под руководством аппаратчика термической обработки мясопродуктов более высокой квалификации; 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рам с колбасными изделиями в камеры или варочные котлы, выгрузка готовых изделий и передача их на последующую стадию обработки;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подвешивания колбасных изделий на рамы для исправления обнаруженных дефектов; 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топлива в топки, розжиг и регулирование температуры в них, выгрузка и уборка золы.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варки, обжарки, копчения колбасных изделий;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вырабатываемых мясопродуктов;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и выгрузки колбасных изделий.</w:t>
      </w:r>
    </w:p>
    <w:bookmarkEnd w:id="290"/>
    <w:bookmarkStart w:name="z29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Аппаратчик термической обработки мясопродуктов, 4 разряд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мяса и субпродуктов для студня, зельца и субпродуктовых колбас;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котел (варочный аппарат), регулирование температурного режима, снятие с поверхности бульона топленого жира, измельчение вареного сырья вручную или на волчке, фильтрация и упаривание бульона; 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вторичной варки измельченных мясопродуктов в котле (варочном аппарате); 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студня в формы или подача в разливочный аппарат;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фарша по рецептуре, варка, прессование и подача зельца на охлаждение; 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кишечной оболочки (пузырей) фаршем зельца; 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рулета из рубца; 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белкового стабилизатора и других видов продукции;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колбасных изделий после охлаждения в экспедицию для реализации и хранения; 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запекания колбасных изделий, мясных хлебов, паштетов, буженины, карбонатов и других мясопродуктов в ротационных, шкафных, электрических или газовых печах, укладка сырья (фарша) в формы, регулирование температуры в печах, определение готовности мясопродуктов;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мясопродуктов из печей и передача их на охлаждение и упаковку; 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чистка и промывка технологического оборудования в процессе работы при изготовлении различных видов изделий; 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бланширования и обжаривания мясопродуктов в котлах и на плитах; 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давления пара и температурного режима; 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продукта на дальнейшую обработку в консервное производство;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условно годного мяса и субпродуктов в закрытых аппаратах, работающих под давлением в санитарных бойнях; 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давления в аппарате; 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выгрузка готовой продукции, охлаждение ее и укладка в тару;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опробование обслуживаемого оборудования.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готовую продукцию; 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признаки, свойства и ассортимент обрабатываемого сырья; 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варки, запекания и обработки мясопродуктов в зависимости от вида изделий;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готовности мясопродукта; 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вырабатываемых колбасных изделий;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оборудования, работающего под давлением;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режимы термической обработки условно годного сырья (туши, органы).</w:t>
      </w:r>
    </w:p>
    <w:bookmarkEnd w:id="319"/>
    <w:bookmarkStart w:name="z32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Аппаратчик термической обработки мясопродуктов, 5 разряд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обжарки, варки, копчения, запекания и сушки колбасных изделий в термоагрегатах, варочных котлах, автокоптилках, обжарочных, пароварочных, коптильных и сушильных камерах; 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копчения тушек и мяса птицы в коптильных камерах;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выгрузка готового продукта из камеры и направление его на охлаждение; 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режима, наблюдение за продолжительностью технологического процесса и определение готовности продукта органолептически и с помощью приборов.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температурного режима;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готовности мясопродуктов;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мясопродукты;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применяемыми контрольно-измерительными приборами;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порядок обслуживания паровых, водяных и воздушных коммуникаций.</w:t>
      </w:r>
    </w:p>
    <w:bookmarkEnd w:id="332"/>
    <w:bookmarkStart w:name="z339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Аппаратчик термической обработки мясопродуктов, 6 разряд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термической обработки колбасных изделий высшего сорта в термокамерах и термоагрегатах; 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 и контрольно-измерительных приборов выполнения технологических режимов по заданной программе, контроль и поддержание температурно-влажностных режимов в соответствии с программой; 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оборудования, предупреждение и устранение причин отклонения от нормального технологического режима;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показателей качества колбасных изделий, ее соответствия нормативно-технической документации;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контрольно-измерительных приборов, дымогенераторов, периодическая их чистка; 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санитарно-гигиенического режима в термокамерах и термоагрегатах.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 и порядок его наладки; 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контрольно-измерительных приборов, 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в работе отдельных узлов; 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порядок обслуживания паровых, воздушных и водяных коммуникаций; 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колбасных изделий высшего сорта; 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используемого сырья; 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технологических процессов.</w:t>
      </w:r>
    </w:p>
    <w:bookmarkEnd w:id="348"/>
    <w:bookmarkStart w:name="z35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Обработчик мясных туш, 3 разряд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сухая и мокрая обработка туш на линиях переработки скота и при подготовке сырья для колбасного, мясоконсервного производства, производства мясных полуфабрикатов; 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побитостей и кровоподтеков, срезка пленок и бахромок, обезжиривание туш в соответствии с технологической инструкцией;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хвоста или курдюка; 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туш (полутуш) в моечных машинах, из шланга или гидрощетками, удаление остатков воды на туше;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становой жилы, подготовка шпагата, подвязка петлей шеи и передних ног; 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клейм по упитанности на туши (полутуши); 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туш (полутуш, четвертин), срезание ветеринарных и сортовых клейм, недопуская излишних отходов мяса.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технологической инструкции по зачистке, сухой и мокрой обработке мясных туш; 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инструментом - ножами, мусатами.</w:t>
      </w:r>
    </w:p>
    <w:bookmarkEnd w:id="360"/>
    <w:bookmarkStart w:name="z36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Жиловщик мяса и субпродуктов, 2 разряд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поджиловка бланшированных языков: подрезка жилистых частей с боков, удаление остатков кожицы, сухожильной связки с боков и нижней стороны языка, бахромок и загрязнений, прощупывание с целью обнаружения посторонних предметов и патологических изменений; 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поджиловка печени: разборка, осмотр и удаление остатков пленок, желчных протоков, кровеносных сосудов и пораженных частей бланшированной печени;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вареного мяса и субпродуктов для колбасного и кулинарного производств.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поджиловки и зачистки субпродуктов; 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расположения жировой, мышечной и соединительной тканей;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жиловки и разборки мяса и субпродуктов.</w:t>
      </w:r>
    </w:p>
    <w:bookmarkEnd w:id="369"/>
    <w:bookmarkStart w:name="z37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Жиловщик мяса и субпродуктов, 3 разряд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жиловка мяса и субпродуктов скота всех видов, резание на куски установленного размера и разборка жилованного мяса по сортам с соблюдением нормативов и выходов; 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сухожилий, пленок, крупных кровеносных сосудов, жира, остатков костей и хрящей; 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шкурки при жиловке беконных срезок и со шпика; 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тару мяса и субпродуктов, отжилованных жира, хрящей, сухожилий, пленок и отходов.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мышечной, соединительной и жировой тканей; 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технологической инструкции по жиловке и разборке мяса;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признаки мяса от различных частей туш и субпродуктов и их производственное назначение.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выделении мяса для полуфабрикатов (длиннейшей мышцы, котлетного мяса, полуфабриката для отбивания) грудинки, жиловке кусков мяса для копченостей - 4 разряд.</w:t>
      </w:r>
    </w:p>
    <w:bookmarkEnd w:id="380"/>
    <w:bookmarkStart w:name="z38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Аппаратчик установки для отделения мяса от кости, 5 разряд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Характеристика работ: 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отделения прирези мякотных тканей от кости после ручной обвалки на прессах периодического и непрерывного действия и в аппаратах с применением растворов поваренной соли; 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технологического процесса (температуры, давления и другое.);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анализ выходов продукции после окончания процесса;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оборудования, выявление и устранение неисправностей. 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оборудования, работающего под давлением, применяемых контрольно-измерительных приборов; 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отделения прирези мякотных тканей от кости; 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продукции, полученной после отделения мяса от кости.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Изготовитель мясных полуфабрикатов, 4 разряд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Характеристика работ: 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крупнокусковых мясных полуфабрикатов для производства натуральных порционных, мелкокусковых и панированных мясных полуфабрикатов на механизированных линиях или вручную;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крупнокусковых мясных полуфабрикатов для изготовления бифштексов, ромштексов, шницелей, антрекотов, филе и натуральных отбивных котлет из корейки свиной, телячьей, бараньей и тому подобные;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сырья для мелкокусковых мясных полуфабрикатов, нарезка мяса для бефстроганова, поджарки, гуляша, шашлыка и тому подобное.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мяса различных видов скота;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частей туш для выработки натуральных полуфабрикатов; 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размеры порций и требования технологической инструкции по производству полуфабрикатов.</w:t>
      </w:r>
    </w:p>
    <w:bookmarkEnd w:id="400"/>
    <w:bookmarkStart w:name="z40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Оператор автомата по производству полуфабрикатов, 2 разряд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Характеристика работ: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изготовлению рубленых полуфабрикатов: котлет, фарша, бифштексов, фрикаделек и пельменей на автомате по производству полуфабрикатов; 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укладывание лотков на транспортер автомата, отбраковка полуфабрикатов с дефектами, подравнивание их на стыках лотков; 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лотков с полуфабрикатами с транспортера; 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лотков с пельменями на рамы, этажерки (тележки) и подача на заморозку; 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фарша, бифштексов, фрикаделек и лотков с полуфабрикатами в тару (ящики, коробки) с соблюдением технологических требований к упаковке и транспортировке продукции; 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тары с продукцией в экспедицию или холодильник. 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оборудования по изготовлению рубленных полуфабрикатов; 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укладке и упаковке разных видов полуфабрикатов и применяемой таре; 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сырья в автоматы.</w:t>
      </w:r>
    </w:p>
    <w:bookmarkEnd w:id="412"/>
    <w:bookmarkStart w:name="z41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Оператор автомата по производству полуфабрикатов, 4 разряд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Характеристика работ: 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рубленых полуфабрикатов (котлет, фарша, бифштексов, пельменей, фрикаделек) на автоматах и автоматических линиях по производству полуфабрикатов с производительностью выпуска котлет свыше 4000 штук в час, пельменей - свыше 600 килограмм в час; 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автомата или линии, обеспечение равномерного поступления фарша, панировочных сухарей, подачи лотков;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дозировкой, панировкой и формованием полуфабрикатов в зависимости от вида изготавливаемой продукции; 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холода. 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формованию всего ассортимента полуфабрикатов;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недопущения и устранения брака формования полуфабрикатов; 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укладке и упаковке полуфабрикатов и применяемой таре.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работе на автоматах и автоматических линиях с производительностью выпуска котлет до 4000 штук в час и пельменей - до 600 килограмм в час - 3 разряд.</w:t>
      </w:r>
    </w:p>
    <w:bookmarkEnd w:id="424"/>
    <w:bookmarkStart w:name="z43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Изготовитель искусственной колбасной оболочки, 3 разряд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искусственной колбасной оболочки вручную;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заготовок вручную и их склейка; 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 и проверка его качества; 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показателей качества искусственной оболочки в соответствии с требованиями нормативно-технической документации.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искусственной колбасной оболочки; 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клея.</w:t>
      </w:r>
    </w:p>
    <w:bookmarkEnd w:id="433"/>
    <w:bookmarkStart w:name="z440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Изготовитель искусственной колбасной оболочки, 4 разряд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склеенной искусственной колбасной оболочки на машине;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бобины с пленкой в бобинодержателе; 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клея и заправка его в машину; 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машины на холостом ходу; 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машины; 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показателей качества оболочки в соответствии с нормативно-технической документацией; 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оболочки в тару; 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машины.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узлов обслуживаемой машины; 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искусственной колбасной оболочки;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мелких неисправностей в работе машины.</w:t>
      </w:r>
    </w:p>
    <w:bookmarkEnd w:id="447"/>
    <w:bookmarkStart w:name="z45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Кормач, 1 разряд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Характеристика работ: 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приему, обслуживанию и уходу за скотом под руководством кормача более высокой квалификации: подготовка материалов и составление краски для маркировки скота, сбор шерсти линьки, стрижка холки и челки.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краски и сбора шерсти линьки.</w:t>
      </w:r>
    </w:p>
    <w:bookmarkEnd w:id="452"/>
    <w:bookmarkStart w:name="z459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Кормач, 2 разряд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Характеристика работ: 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обслуживанию и уходу за скотом под руководством кормача более высокой квалификации;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номера или установленного маркировочного знака на животных при приемке.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маркировки животных.</w:t>
      </w:r>
    </w:p>
    <w:bookmarkEnd w:id="458"/>
    <w:bookmarkStart w:name="z465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Кормач, 3 разряд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Характеристика работ: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обслуживанию и уходу за скотом; 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 скота от места выгрузки или приемки с пастбища; 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перегон скота при сортировке, подаче на весы и после взвешивания;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скота по загонам, привязывание и отвязывание в стойлах, смена подстилки;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автопривязей и цепей;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или подача кормов, подготовка их (измельчение, запаривание и тому подобное) и раздача в кормушки по установленным нормам;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поение скота, наблюдение за исправностью водопровода и автопоилок, подгон скота к месту водопоя, подвозка и подноска воды, и розлив в поилки;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выгон скота на пастбище; 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скирдование сена; 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здоровья скота по заключению ветврача и по указанию приемщика скота, изоляция больного и слабого скота и передача его в санитарную бойню или карантин; 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дезинфекция загонов, помещений, эстакад, пандусов, канализационных трапов, оборудования и инвентаря;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вагонов и автогужевого транспорта со скотом; 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вагонов, сбор и вывоз навоза, выгрузка из вагонов оборудования, кормов в установленное место, прессование сена, измерение температуры скота; 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доение коров.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уходу за скотом и обеспечению его сохранности; 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режим (сроки и нормы) кормления и поения скота; 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повадки скота при перегонах и стойловом содержании, внешние признаки заболевания и слабости скота;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измерения температуры скота; 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прессования и скирдования сена. </w:t>
      </w:r>
    </w:p>
    <w:bookmarkEnd w:id="480"/>
    <w:bookmarkStart w:name="z487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Разборщик субпродуктов, 1 разряд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Характеристика работ: 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сухожилий от пленок, разборка сухожилий по сортам, промывка их, подвязка на шпагат для сушки или укладка в тару; 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губ и остатков шкуры у глаз и рогов крупного рогатого скота и пятачков свиных голов; 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из ушей металлических бирок; 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на листы (лотки) мозгов, языков и других субпродуктов для замораживания;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снятие, обработка и сборка сердечных сумок и пленок.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субпродуктов;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снятия, обработки и сборки сердечных сумок и пленок.</w:t>
      </w:r>
    </w:p>
    <w:bookmarkEnd w:id="490"/>
    <w:bookmarkStart w:name="z497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Разборщик субпродуктов, 2 разряд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всех видов субпродуктов; 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ливеров на рамы (крючки, вешалки); 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конфискатов со стола разборки внутренностей;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люк спуска субпродуктов, кишок или укладка в тару (тележку);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воды, регулирование температуры; 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субпродуктов в барабане или чанах (ваннах, баках); 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субпродуктов;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работе, включение и опробование его;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ножей, подготовка тары.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субпродуктов;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субпродуктов; 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точки и правки ножей.</w:t>
      </w:r>
    </w:p>
    <w:bookmarkEnd w:id="506"/>
    <w:bookmarkStart w:name="z513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Разборщик субпродуктов, 3 разряд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голов скота вручную (в ваннах), удаление кровяных сгустков, загрязнений, остатков шкуры; 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мозгов, укладывание в тару; вырезание глаз и подглазного жира;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языков, отделение калтыка и подъязычного мяса; 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чистки языков в центрифуге; 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обезжиривание ливеров, вымени, мясной обрези;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и освобождение рубца от содержимого, отделение летошек и сычугов, обезжиривание и освобождение их от содержимого с одновременной промывкой; 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желудков в люк спуска или укладка в тару; 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освобождение от содержимого с одновременной промывкой и обезжиривание желудков свиней и мелкого рогатого скота;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субпродуктов к рабочему месту.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субпродуктов по их видам;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внутренних органов скота.</w:t>
      </w:r>
    </w:p>
    <w:bookmarkEnd w:id="521"/>
    <w:bookmarkStart w:name="z528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Аппаратчик термической обработки субпродуктов, 4 разряд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шпарки (опалки) слизистых и шерстных субпродуктов на поточно-механизированных линиях или на отдельных машинах; 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субпродуктов, контроль качества их обработки и поддержание установленных температурных режимов; 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очистка субпродуктов после термической обработки в барабане, центрифуге, съемка копыт с ног, опалка и зачистка остатков шерсти и сгоревшего эпидермиса;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и тары. 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шпарки, опалки и обработки шерстных и слизистых субпродуктов;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обработки субпродуктов всех видов; 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обслуживаемого оборудования к работе.</w:t>
      </w:r>
    </w:p>
    <w:bookmarkEnd w:id="532"/>
    <w:bookmarkStart w:name="z53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Аппаратчик утилизации конфискатов, 5 разряд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Характеристика работ: 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тепловой обработки непищевых отходов и конфискатов на утилизационных установках в санитарных бойнях;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стерилизации, варки и сушки непищевых отходов и конфискатов и регулирование по показаниям контрольно-измерительным приборам температурного режима и давления (вакуума);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установленной продолжительности обработки непищевых отходов и конфискатов; 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продукции (кормовой шквары) и слив жира;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порядка безопасности при переработке сырья от туш больных животных.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оборудования, работающего под давлением;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тепловой обработки пищевых отходов и конфискатов.</w:t>
      </w:r>
    </w:p>
    <w:bookmarkEnd w:id="542"/>
    <w:bookmarkStart w:name="z549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Аппаратчик обработки крови, 4 разряд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Характеристика работ: 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процесса дефибринирования крови на дефибринираторах разных конструкций или вручную; 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тонкого измельчения цельной крови на машине или стабилизация с применением химических веществ; 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крови в бункер машины; 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насоса, дефибриниратора, машины; 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процеживание крови через металлическую сетку, отделение фибрина и передача фибрина и крови на дальнейшую переработку; 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сепарирования дефибринированной или стабилизированной крови на сепараторах различных типов; 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равномерной подачи продукта на сепараторы, регулирование температурного режима сепарирования, числа оборотов барабана сепаратора и подачи крови с целью недопущения процесса гемолиза;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сепарирования крови и направление продуктов сепарирования на дальнейшее использование для пищевых, медицинских и технических целей; 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разборка, чистка и промывка сепараторов, дефибринираторов и сборка трубопроводов для подачи сепарируемых продуктов; 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консервирующих или стабилизирующих растворов под руководством аппаратчика обработки крови более высокой квалификации;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пищевой или технической крови в емкости; 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пищевой крови к месту выдержки; 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наклеивание номерков на бидоны, сборники; 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используемого инвентаря и оборудования.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крови; 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режимы дефибринирования, консервирования и стабилизации крови; 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продуктов сепарирования крови для производства пищевой продукции и медицинских препаратов; 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процесса сепарирования; 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биологические свойства крови и продуктов сепарирования; 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сборки и разборки сепараторов.</w:t>
      </w:r>
    </w:p>
    <w:bookmarkEnd w:id="566"/>
    <w:bookmarkStart w:name="z573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Аппаратчик обработки крови, 5 разряд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Характеристика работ: 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пищевой крови и кровепродуктов (сыворотки, плазмы, форменных элементов) на линиях переработки крови, включающих кровяные сепараторы, ультрафильтрационные установки, сушилки, аппараты для замораживания, дефибринираторы, насосы, вакуум - сборники и разборные трубопроводы; 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работы оборудования и процесса обработки пищевой крови и кровепродуктов для обеспечения установленных показателей по качеству и нормам выходов получаемых кровепродуктов; 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собранной крови; 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пищевой крови и кровепродуктов на дальнейшую переработку по объему и удельному весу; 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стабилизаторов крови по установленной дозировке с соблюдением температурного режима; 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дезинфекция оборудования и инвентаря с соблюдением установленных режимов температуры, концентрации дезинфицирующих растворов и времени обработки дезрастворами.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крови и кровепродуктов; 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кровяной пищевой сыворотки и плазмы;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выходов крови, кровепродуктов и нормы расхода стабилизаторов крови;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консервирования и хранения крови и кровепродуктов; 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обескровливания животных при сборе пищевой крови; 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порядки и порядок направления крови и кровепродуктов на пищевые цели.</w:t>
      </w:r>
    </w:p>
    <w:bookmarkEnd w:id="582"/>
    <w:bookmarkStart w:name="z589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Аппаратчик обработки крови, 6 разряд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сбора и первичной обработки пищевой крови на установке, работающей в автоматическом режиме управления;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системы автоматики к работе установки;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концентрированного раствора дезинфектанта и перекачивание его с помощью насоса в резервуар;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установки;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передувка крови в баки блока выдержки в ручном режиме управления работой установки;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крови на дальнейшую переработку;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санитарная обработка кровесборников, баков и трубопроводов.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обработке крови;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дезинфицирующих растворов;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передувки крови в баки блока выдержки в ручном режиме управления работой установки.</w:t>
      </w:r>
    </w:p>
    <w:bookmarkEnd w:id="596"/>
    <w:bookmarkStart w:name="z603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Боец скота, 2 разряд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работ; 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отдельных простейших операциях при убое и перерабатывании свиней, крупного и мелкого рогатого скота; 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бумажного ветеринарного номера на тушу, голову и ливер всех видов скота;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цепей со шкур скота после механической съемки шкур и подача их к месту фиксации;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убою и перерабатыванию скота и свиней; 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 инструментом; 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заточки и правки ножей.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Примеры работ: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отделение ушей;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сбор ушного волоса, разрезание калтыка, удаление каныги, промывка головы из шланга, продвижение крови по желобу к месту ее спуска;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переливание крови из тазиков в желоб;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скот мелкий рогатый - отделение путового сустава.</w:t>
      </w:r>
    </w:p>
    <w:bookmarkEnd w:id="611"/>
    <w:bookmarkStart w:name="z618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Боец скота, 3 разряд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Характеристика работ: 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отдельных простых операциях при убое и перерабатывании свиней, крупного и мелкого рогатого скота; 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 скота к боксу или месту оглушения; 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фиксация цепью шкур скота при механической съемке; 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опробование механизмов в работе.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мышечной, жировой, соединительной тканей и кожного покрова; 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сочленение костей скелета; 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оборудования;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пороки при убое и переработке скота.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Примеры работ: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окольцевание головы, съемка шкуры с передних и задних конечностей, подрезание мышц вокруг кроны (гузенки);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подрезание подъязычной мышцы без отделения языка от головы с оставлением его на трахее, подрезание головы и навешивание на крюк;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подкатывание туш к шпарильному чану;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туш после шпарки на подвесной путь элеватором, лебедкой или талью; 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обнажение сухожилий задних ног, вставка разног;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перевешивание туш, отделение передних и задних конечностей, опаливание свиных туш газовыми горелками, опаливание остатков щетины на тушах газовыми горелками или паяльными лампами после опаливания в печах;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скот крупный рогатый - разрезание мышц по хребту вдоль остистых отростков позвоночного столба; 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туш, отделение вымени и пениса;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выворачивание языка для ветеринарного осмотра;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языка и калтыка;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скот мелкий рогатый – обескровливание;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лигатуры; 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разрезание шкуры на задних конечностях и заделка сухожилий;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шкуры с задних и передних ног;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пищевода от трахеи с завязыванием его, перевешивание туш для передачи на разделку, подвешивание туши на рамы, люльки или люстры с сортировкой по упитанности.</w:t>
      </w:r>
    </w:p>
    <w:bookmarkEnd w:id="638"/>
    <w:bookmarkStart w:name="z645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Боец скота, 4 разряд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Характеристика работ: 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отдельных операциях средней сложности при убое и перерабатывании свиней, крупного и мелкого рогатого скота; 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оглушение, наложение путовых цепей и подъем оглушенного животного с помощью подъемных механизмов на путь обескровливания;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поддувка туш скота сжатым воздухом; 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почек и почечного жира из туш крупного рогатого скота и свиней; 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внутренностей крупного рогатого скота на конвейере в убойном цехе;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или обрубка рогов у крупного и мелкого рогатого скота; и опробование работы оборудования конвейеров;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обескровливание туш свиней и мелкого рогатого скота.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перерабатываемого вида скота; 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внутренних органов; 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предупреждения производственных пороков при убое и переработке скота.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Примеры работ: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разрезание грудной кости, фиксация туш при снятии шкуры лебедкой, снятие шкуры с туши,;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задиров мышц и жира, выделение крупона из снятой шкуры после ее мездрения, 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 мышц по хребту вдоль остистых отростков позвоночного столба, загрузка туш в шпарильный чан,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туш от щетины после ошпаривания, от обгоревшего эпидермиса и промывание их; 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контура крупона; 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обработка поросят в шкуре;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скот крупный рогатый - отделение пищевода от трахеи, наложение лигатуры, отделение головы и навешивание на крюк, 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пересадка туш на путь забеловки;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задних ног от путовых цепей и их возврат;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забеловка ахилловых сухожилий, разрезание шкуры хвоста;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мышц вокруг проходника, отделение путового сустава, сухожилий, цевок, фиксация туши, наблюдение за снятием, предупреждение и устранение возможных задиров жира и мышц при механической съемке шкур; 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туш от фиксации, включение и выключение обслуживаемых агрегатов;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 лонного сращения.</w:t>
      </w:r>
    </w:p>
    <w:bookmarkEnd w:id="665"/>
    <w:bookmarkStart w:name="z672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Боец скота, 5 разряд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Характеристика работ: 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отдельных сложных операциях при убое и перерабатывании свиней, крупного и мелкого рогатого скота и всего комплекса операций по убою и перерабатыванию одного из видов скота.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Должен знать: 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перерабатываемых видов скота; 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комплекса операций по убою и перерабатыванию одного из видов скота.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Примеры работ: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свиньи - разрез шкуры по белой линии живота, отделение межсосковой части от шкуры, 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шкуры с боков и пахов туш, с грудной и брюшной частей с внутренней стороны конечностей, распиловка или разрубка, 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шпарка и опаливание туш в опалочных печах, газовыми горелками, паяльными лампами, окончательное снятие шкуры вручную;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оглушение, обескровливание, разрезание шкуры по белой линии живота, снятие шкуры с внутренней стороны задних и передних конечностей, задней части туши, шеи, с головы, распиливаниеили разрубание грудной кости;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скот мелкий рогатый - снятие шкуры с лопаток, с брюшной или грудной части туши, с боков и пахов, с огузка; 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окончательное снятие шкуры вручную, выемка внутренностей на конвейерах и стационарных столах.</w:t>
      </w:r>
    </w:p>
    <w:bookmarkEnd w:id="678"/>
    <w:bookmarkStart w:name="z685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Боец скота, 6 разряд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Характеристика работ: 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отдельных особо сложных операциях при убое и перерабатывании свиней, крупного и мелкого рогатого скота и всего комплекса операций по убою и перерабатыванию всех видов скота на обслуживаемых линиях, санитарных бойнях и тому подобное.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скота всех видов; 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комплекса операций по убою и перерабатыванию всех видов скота; 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линий, санитарных боен; 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анатомии и физиологии животных.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Примеры работ: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снятие шкуры с предплечий и лопаток, выемка внутренностей;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снятие шкуры с брюшной и грудной части и боков, с пахов, предплечий, лопаток и бедер, окончательное снятие шкуры вручную;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выемка внутренностей на конвейерных и стационарных столах, распиливание или разрубка туш на продольные половины.</w:t>
      </w:r>
    </w:p>
    <w:bookmarkEnd w:id="690"/>
    <w:bookmarkStart w:name="z697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Изготовитель лайки, 1 разряд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Характеристика работ: 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развязывание пучков пленки, загрузка их в чан (ванну) с водой для промывки от соли и для замачивания; 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пленки от загрязнений и остатков жира; 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растяжка пленки на шаблонах до установленного размера и развешивание для просушки; 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расправливание высушенной лайки; 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пленки к рабочему месту.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готовности лайки к растяжке; 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растяжки пленки на шаблонах.</w:t>
      </w:r>
    </w:p>
    <w:bookmarkEnd w:id="700"/>
    <w:bookmarkStart w:name="z707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Изготовитель лайки, 2 разряд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Характеристика работ: 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дубления пленки; 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серной кислоты для дубления; 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пленки в растворы, выгрузка на стол для стекания; 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лайки на сорта по длине и цвету и укладка в пачки;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подравнивание бахромы высушенной лайки, связывание ее в пачки;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с указанием сортности.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химикатов; 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порядок составления растворов; 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сортности лайки; 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разборки лайки на сорта.</w:t>
      </w:r>
    </w:p>
    <w:bookmarkEnd w:id="713"/>
    <w:bookmarkStart w:name="z720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Аппаратчик производства смазочного масла, 4 разряд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Характеристика работ: 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жиров при производстве смазочного масла путем сушки в вакуум-сушильном аппарате с мешалкой;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жира, регулирование температуры и подачи пара по приборам; пуск и остановка мешалки;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жира в охлаждающий чан;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охлажденного жира для кристаллизации; 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кристаллизации и прессования жира; 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температурного режима охлаждения жира;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кристаллического жира под пресс, регулирование параметров процесса прессования; 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пресса, слив отпрессованного жира и передача на нейтрализацию; 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масла; 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 обслуживаемого оборудования.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оборудования, работающего под давлением; 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обезвоживания, кристаллизации и прессования жиров; 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применяемыми контрольно-измерительными приборами; 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смазочное масло.</w:t>
      </w:r>
    </w:p>
    <w:bookmarkEnd w:id="730"/>
    <w:bookmarkStart w:name="z737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Аппаратчик производства смазочного масла, 5 разряд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смазочного масла на дистилляционной аппаратуре; 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перегонка минерального масла на фракции, обработка фракций серной кислотой и щелочью; 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отбеливание, нейтрализация и фильтрация масла; 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смеси масла с жиром в установленных пропорциях;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подача материалов к рабочему месту.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Должен знать: 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и государственные стандарты на смазочное масло.</w:t>
      </w:r>
    </w:p>
    <w:bookmarkEnd w:id="739"/>
    <w:bookmarkStart w:name="z746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Приемщик скота, 4 разряд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Характеристика работ: 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операций по приему скота по весу и качеству мяса под руководством приемщика скота более высокой квалификации;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скота по загонам, поение скота; 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маркировки скота и при необходимости его маркировка; 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ритмичная и бесперебойная подача скота на убой; 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наличия голов в поступивших партиях приемосдаточным документам; 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свиней, подсвинков и поросят по способам технологической обработки (со снятием шкуры, без снятия шкуры, со снятием крупона);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работ, связанных с приемом и предубойным содержанием скота в соответствии с порядком приема и сдачи скота по весу и качеству мяса и технологическими инструкциями.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Должен знать: 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приемки и сдачи скота по весу и качеству мяса; 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приему, предубойному содержанию, убою и переработке скота; 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стандарт на живой скот и мясо; 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повадки скота при перегонах и стойловом содержании; 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заболеваний и слабости скота;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измерения его температуры.</w:t>
      </w:r>
    </w:p>
    <w:bookmarkEnd w:id="755"/>
    <w:bookmarkStart w:name="z762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Приемщик скота, 5 разряд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Характеристика работ: 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скота на базах предубойного содержания;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скота по видам, категориям упитанности, полу и возрасту;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свиней по способам обработки, определение прижизненных повреждений и пороков кожного покрова; 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скота, оформление приемосдаточных документов, ведение первичного учета по приему и направлению скота на переработку;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изоляция больного и слабого скота при приеме;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работы между рабочими бригады по приеме и уходу за скотом.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Должен знать: 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живой скот; 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зоотехники и ветеринарии; 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травматизма скота; 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прижизненных повреждений и пороков кожного покрова (укусы, роговины, свищи и других) и внешние признаки заболевания и слабости скота; 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предотвращения падежа слабого скота; 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режим (сроки и нормы) кормления и поения скота; 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ухода за скотом и его повадки при перегонах и стойловом содержании; 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скота и оформления отчетных документов.</w:t>
      </w:r>
    </w:p>
    <w:bookmarkEnd w:id="772"/>
    <w:bookmarkStart w:name="z779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Обработчик рогов, 2 разряд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рогов в котел (чан, бак, ванну), регулирование подачи пара, шпарка по установленному режиму; 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рогов и снятие роговой оболочки со стержней; 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 промывка стержней; 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тару роговых оболочек и стержней и подача на дальнейшую обработку.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обработки рогов.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 ведении процесса обработки рогов в котлах, работающих под давлением - 3 разряд.</w:t>
      </w:r>
    </w:p>
    <w:bookmarkEnd w:id="781"/>
    <w:bookmarkStart w:name="z788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Оператор автомата по производству вареных колбас, 5 разряд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Характеристика работ: 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батонов колбас с упаковкой в искусственную оболочку с закреплением алюминиевыми скрепками;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автомата по производству вареных колбас к работе: заправка искусственной колбасной оболочки, маркировочной ленты, засыпка в накопитель скрепок; 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автомата на холостом ходу; 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автомата, равномерной подачей фарша, плотностью формования батонов, укладкой батонов колбасы на рамы, навешиванием паспортов на загруженную раму с указанием вида продукции, времени изготовления, отправкой ее на термическую обработку.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рецептуру колбасных изделий; 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вареные колбасы и искусственную колбасную оболочку.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 выполнении работ под руководством оператора автомата по производству вареных колбас более высокой квалификации - 4 разряд.</w:t>
      </w:r>
    </w:p>
    <w:bookmarkEnd w:id="792"/>
    <w:bookmarkStart w:name="z799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Изготовитель натуральной колбасной оболочки, 1 разряд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работ: 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обработке кишок на операциях дополнительной зачистки вручную свиных и бараньих черев, говяжьих кругов после обезжиривания на машине;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кишок после замочки.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обработки кишков.</w:t>
      </w:r>
    </w:p>
    <w:bookmarkEnd w:id="798"/>
    <w:bookmarkStart w:name="z805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Изготовитель натуральной колбасной оболочки, 2 разряд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Характеристика работ: 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обработке кишок всех видов скота на операциях;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кишок в пучки или пачки с установленным количеством узлов и указанием их калибра; 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надувание кишок для сушки;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зачистка кишок вручную после шлямовки на машине;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 тары соленого кишечного сырья, промывка его в рассоле и укладка по сортам и калибрам в соответствии с товарными отметками; 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кишок свиней - замочка черев и разборка их после замочки; 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бараньих кишок - замочка черев и разборка их после замочки, промывка и освобождение синюг от содержимого; обработка кругов.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обработки кишков.</w:t>
      </w:r>
    </w:p>
    <w:bookmarkEnd w:id="809"/>
    <w:bookmarkStart w:name="z816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Изготовитель натуральной колбасной оболочки, 3 разряд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Характеристика работ: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обработке кишок на операциях; 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освобождение от содержимого черев и выворачивание кишок (черев, кругов, синюг) всех видов скота, полная обработка пузырей, съемка серозной оболочки (пленок) с синюг;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кишок крупного рогатого скота - промывание и освобождение от содержимого, удаление слизистой оболочки (шлямовка) кругов, толстых черев и синюг на машине и вручную;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обработка проходников и пищеводов (пикал);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свиных кишок - измерение длины (метровка) черев, отделение от брыжейки гузенок и кудрявок, промывание, освобождение от содержимого и полная обработка кудрявок. 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бараньих кишок - разборка синюг и кругов, удаление слизистой оболочки (шлямовка) синюг на машине и вручную, измерение длины (метровка) черев; 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от брыжейки гузенок, полная обработка гузенок;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всех видов кишок в соответствии с заказами;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кишечной оболочки для колбасного производств (замачивание, промывание); 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кишечного жира (удаление из жира обрезок кишок, мяса, загрязнений и так далее);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включение, опробование оборудования.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обработки кишков, эксплуатации обслуживаемого оборудования.</w:t>
      </w:r>
    </w:p>
    <w:bookmarkEnd w:id="824"/>
    <w:bookmarkStart w:name="z831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Изготовитель натуральной колбасной оболочки, 4 разряд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Характеристика работ: 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операций по разборке оток и обработке всех видов кишок одного из видов скота в готовый фабрикат;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черев от брыжейки; 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шлямовка черев всех видов скота на машине или вручную; 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кишок всех видов скота, подготовка соли и посолочного инвентаря; 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кишок после посола с учетом по сортам и калибрам; 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кишок крупного рогатого скота - обезжиривание черев и кругов на машинах и вручную, измерение длины концов черев и кругов, полная обработка синюг; 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кишок свиней - обезжиривание глухарок;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бараньих кишок - обезжиривание синюг; 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оболочек для колбасного производства - калибровка, выявление дефектов и нарезка по установленной длине в зависимости от вида и сорта вырабатываемых колбасных изделий; 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всех видов оболочки для фарша по количеству и качеству; 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средних проб и определение правильности оформления сопроводительных документов по сортности и категорийности оболочек для фарша; 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включение, опробование и регулирование оборудования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всего комплекса операций при обработке кишок;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требования, предъявляемые к оболочкам для фаршей различных видов вырабатываемых колбасных изделий;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842"/>
    <w:bookmarkStart w:name="z849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Изготовитель натуральной колбасной оболочки, 5 разряд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Характеристика работ: 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операций по разборке оток и обработке кишок всех видов скота в готовый фабрикат; 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калибровка кишок (продувание их воздухом), проверка качества обезжиривания, выявление и учет порезов, выработки кишок по сортам; 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всех видов кишок разных видов скота по специальным заказам в соответствии с требованиями нормативной документации (выгрузка пучков кишок из посолочной тары, удаление остатков соли, разборка по сортам и калибрам;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подсол;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тару с учетом количества, уплотнением и оформлением бирок с отметкой о количестве пучков кишок по сортам и калибрам и маркировкой тары после упаковки);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инструмента, инвентаря, тары;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водопровода и воздухопровода.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на кишечное сырье и готовый фабрикат всех видов кишок; 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прижизненных пороков и производственных дефектов кишок и способы их выявления;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обработки кишок.</w:t>
      </w:r>
    </w:p>
    <w:bookmarkEnd w:id="855"/>
    <w:bookmarkStart w:name="z862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Аппаратчик производства пищевых жиров, 4 разряд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Характеристика работ: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пищевых жиров под руководством аппаратчика производства пищевых жиров более высокой квалификации на установках непрерывного действия;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жиров из шквары в открытых паровых котлах и вертикальных автоклавах;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шквары подсушкой в вакуум - горизонтальных котла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для производства костного жира, дробление кости;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котлов к работе, исправности прокладок, крышек, подвесных путей и стрелок; 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актов на некачественное сырье; 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фасовка и упаковка топленого пищевого жира на автоматах и линиях.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Должен знать: 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жира-сырца различных видов и кости; 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пищевые жиры; 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используемого сырья, способы дробления костей;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обработки шквары.</w:t>
      </w:r>
    </w:p>
    <w:bookmarkEnd w:id="870"/>
    <w:bookmarkStart w:name="z877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Аппаратчик производства пищевых жиров, 5 разряд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Характеристика работ: 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пищевых жиров на установках непрерывного действия, в автоклавах, открытых и других видах котлов с паровым, огневым или водяным обогревом с подбором сырья; 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контрольно-измерительным приборам подачи воды и пара;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поддерживание установленных технологией температурного режима и продолжительности обработки; 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перемешивание жировой массы при помощи механической мешалки или веслом вручную;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 по результатам химических анализов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нормативов выхода и сортности топленого жира; 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жира методом отстаивания;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очищенного жира в накопители. 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установления температурного режима производства пищевых жиров из различных видов сырья;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используемому сырью, государственные стандарты на пищевые жиры; 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приборами;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схему расположения паровых, водяных и жировых коммуникаций;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оборудования, работающего под давлением.</w:t>
      </w:r>
    </w:p>
    <w:bookmarkEnd w:id="887"/>
    <w:bookmarkStart w:name="z894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Аппаратчик производства пищевых жиров, 6 разряд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Характеристика работ: 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пищевых жиров на установках непрерывного действия и в вакуум – котлах; 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аппаратуры к работе; 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жира-сырца;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машин и аппаратов, входящих в установку непрерывного действия, вакуум - котлов с многофазным технологическим циклом; 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обезвоживания сырья, разваривания, упаривания, сушки и так далее;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 перекачивание жира, выгрузка шквары;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контроль качества жира по данным лабораторных анализов и органолептически;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партий топленого жира;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аппаратуры;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установленных нормативов выхода и сортности жира. 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схемы управления аппаратурой, работающей под давлением;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температуры и давления;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жира-сырца;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пищевые жиры.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Требуется техническое и профессиональное (среднее специальное, среднее профессиональное) образование.</w:t>
      </w:r>
    </w:p>
    <w:bookmarkEnd w:id="906"/>
    <w:bookmarkStart w:name="z913" w:id="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Изготовитель кожмягчителя, 3 разряд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Характеристика работ: 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кожмягчителя; 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поджелудочной железы на волчке и высушенного кожмягчителя на перплексе; 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измельченной поджелудочной железы с опилками и сульфатом аммония после сушки; 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измельченного кожмягчителя, взвешивание и сдача на склад (экспедицию); 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 рабочему месту и просеивание опилок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Должен знать: 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материалов; 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государственные стандарты на готовую продукцию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затаривания кожмягчителя, взвешивания и сдачи на склад.</w:t>
      </w:r>
    </w:p>
    <w:bookmarkEnd w:id="918"/>
    <w:bookmarkStart w:name="z925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Обработчик шкур, 2 разряд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под душем безнавальных шкур с шерстной и мездровой сторон на тележках-козлах или столах; 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крови и грязи скребками под душем; 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навальных шкур на стеллажи для размачивания навала и подача их к месту его удаления; 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шерстной и мездровой сторон шкур под душем после удаления навала.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порядок обработки навальных и безнавальных шкур.</w:t>
      </w:r>
    </w:p>
    <w:bookmarkEnd w:id="926"/>
    <w:bookmarkStart w:name="z933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Обработчик шкур, 3 разряд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Характеристика работ: 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обрядка свиных шкур после обработки на мездрильной машине, удаление бахромок или оставшихся прирезей;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шкур в барабанах;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шкур в барабаны и выгрузка из них; 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шкур на тележки-козлы для стекания; 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барабанов к работе; 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шкур по навальности.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Должен знать: 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работы обслуживаемого оборудования и механизмов;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промывке шкур.</w:t>
      </w:r>
    </w:p>
    <w:bookmarkEnd w:id="937"/>
    <w:bookmarkStart w:name="z944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Обработчик шкур, 4 разряд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обрядка шкур крупного и мелкого рогатого скота: удаление прирезей мяса, жира, бахромок; 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укладка прирезей в тару; 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лап и хвостов от овчин и козлин; 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навала со шкур вручную стругом (косой) или навалосгоночным рубанком; 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приему шкур после снятия их с туш скота;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расстилание шкур на столе, просмотр, определение и учет производственных дефектов шкур всех видов скота; 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снятых шкур.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подготовки шкур для дальнейшей обработки; 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ручным инструментом; 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производственных дефектов шкур; 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требования к сбору и обработке пищевого сырья.</w:t>
      </w:r>
    </w:p>
    <w:bookmarkEnd w:id="951"/>
    <w:bookmarkStart w:name="z958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Обработчик шкур, 5 разряд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Характеристика работ: 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сгонки навала со шкур на навалосгоночной машине;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шкур к рабочему месту; 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шкур под вальцы машины; 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шкур;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к работе, чистка и смазка ее механизмов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работы обслуживаемого оборудования; 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шкур, предназначенных для дальнейшей обработки.</w:t>
      </w:r>
    </w:p>
    <w:bookmarkEnd w:id="961"/>
    <w:bookmarkStart w:name="z968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Засольщик шкур, 3 разряд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штабелей шкур после посола, нанесение клейм на шкуры под контролем ветеринарного специалиста, подсчет, составление весовой ведомости по видам и сортам; 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встряхивание шкуры, освобождение от соли и подача к месту упаковки (сдачи);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свертывание шкуры в пакет ("в рыбку"), подвеска шкур для сушки, ведение процесса сушки и снятие шкур после сушки; 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подсортировка шкур по видам на основании записей в бирках; 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шкур раздельно по видам кожевенного и мехового сырья и способам консервирования в тюки (пачки) с перевязыванием их веревкой пересыпание шкур смесью соли и антисептиками, привязывание бирок, нанесение клейм под контролем ветеринарного специалиста;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краски и маркировка шкур.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сортность шкур; 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укладки, разборки штабелей и сушки шкур; 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государственных стандартов по укладке шкур;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кожевенного и мехового сырья;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консервирования и признаки бактериального разложения шкур;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укладки шкур в тюки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 разборке штабелей овечьих и других шкур без подсортировки – 2 разряд.</w:t>
      </w:r>
    </w:p>
    <w:bookmarkEnd w:id="977"/>
    <w:bookmarkStart w:name="z984" w:id="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Засольщик шкур, 5 разряд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консервирования шкур путем посола поваренной солью вручную или с применением оборудования для механизированного сухого посола;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шкур;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консервирующей смеси и дезраствора при мокросоленом способе консервирования и втирание их при кислотно-солевом способе по всей мездряной поверхности шкуры с учетом различной толщины шкуры на разных участках;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консервирующей смеси и дезраствора определенной концентрации по установленной рецептуре на механическом измельчителе и в смесителях; 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консервирования шкур по результатам лабораторного анализа (проверка содержания влаги и окиси алюминия в кожевой ткани, водородный показатель водной вытяжки и температуры сваривания кожевой ткани при консервировании кислотно-солевым способом, влаги и поваренной соли при мокросоленом способе консервирования);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подсол шкур после тузлукования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консервирования шкур всех видов;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методы приготовления и нормы расхода консервирующих смесей и дезрастворов;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кожевенного и мехового сырья, признаки готовности сырья после консервирования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комплектования штабелей и упаковки кожсырья в тюки;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обслуживаемых механизмов;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и меры предосторожности при работе с консервирующими смесями и ядовитыми веществами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При выполнении работ по комплектованию штабелей шкур - 4 разряд.</w:t>
      </w:r>
    </w:p>
    <w:bookmarkEnd w:id="993"/>
    <w:bookmarkStart w:name="z1000" w:id="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Тузлуковщик шкур, 3 разряд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Характеристика работ: 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тележек и стеллажей со шкурами к месту загрузки, загрузка шкур в барабаны, чаны с помощью механизмов или вручную; 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тузлукованных шкур из барабанов, чанов, навешивание шкур на козлы или установка стеллажей для стекания; 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соли; 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посыпание шкур тонким слоем соли; 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соли в солерастворитель. 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шкур; 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шкур в барабаны, чаны.</w:t>
      </w:r>
    </w:p>
    <w:bookmarkEnd w:id="1004"/>
    <w:bookmarkStart w:name="z1011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Параграф.76. Тузлуковщик шкур, 5 разряд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консервирования шкур скота различных видов тузлукованием в чанах, подвесных и противоточных шнековых барабанах;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подкрепление консервирующего раствора, перекачка его в барабаны, чаны для тузлукования и отработанного тузлука на регенерацию;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отработанного тузлука; 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оборудования солерастворителей, барабанов, чанов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консервирующего раствора;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тузлукования шкур скота различных видов; 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консервирующего раствора;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схемы расположения водяных и рассольных коммуникаций;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регенерации отработанного тузлука;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 сырья после тузлукования.</w:t>
      </w:r>
    </w:p>
    <w:bookmarkEnd w:id="1018"/>
    <w:bookmarkStart w:name="z1025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Сортировщик шкур, 6 разряд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сортировке шкур скота всех видов в парном и консервированном виде в соответствии с действующими стандартами, расстил на сортировочном столе и осмотр шкур с обеих сторон, выявление и учет прижизненных и производственных пороков;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шерстности овчин, размера и веса шкур;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партий шкур, упаковка в тюки и отгрузка; 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шкур, тюков, составление весовой ведомости, разбор штабелей шкур, сдача шкур по отгрузочным документам на склад получателя.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прижизненных и производственных пороков шкур скота всех видов;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кожевенное и меховое сырье всех видов скота; 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и методы консервирования шкур всех видов скота; 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обработки и консервирования шкур.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Требуется техническое и профессиональное (среднее специальное, среднее профессиональное) образование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При выполнении работ по приему шкур после снятии их с туш: расстил шкур на столе, просмотр, определение и учет производственных дефектов шкур всех видов скота - 3 разряд.</w:t>
      </w:r>
    </w:p>
    <w:bookmarkEnd w:id="1031"/>
    <w:bookmarkStart w:name="z1038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Мездрильщик шкур, 5 разряд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Характеристика работ: 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снятия прирезей мяса и жира с парных шкур всех видов и развесов;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шкур в обслуживаемую машину и прием из нее шкур после обработки; 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полного удаления прирезей мяса и жира с мездряной стороны шкуры без повреждения кожевой ткани;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ножевых валов;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расстил шкур на столе или колоде, срезание ножом, подходкой, косой или тупиком прирезей мяса и жира для пищевых целей и складирование их в тару;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прирезей мяса и жира с подразделением на пищевые и технические цели;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шкур на тележку и передача их на последующую обработку;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настройка и регулирование работы обслуживаемой машины в зависимости от толщины обрабатываемых шкур; 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применяемого инструмента.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обслуживаемой машины; 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шкур в зависимости от вида, пола и возраста скота;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обработки шкур; 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пороков шкур, причины их образования и способы устранения;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требования к обработке пищевого сырья.</w:t>
      </w:r>
    </w:p>
    <w:bookmarkEnd w:id="1048"/>
    <w:bookmarkStart w:name="z1055" w:id="1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Аппаратчик производства технической продукции, 2 разряд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технического сырья с различных участков мясожирового производства, доставка его к месту складирования;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сортировка сырья по видам и назначению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транспортных средств;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технического сырья и порядок его сортировки.</w:t>
      </w:r>
    </w:p>
    <w:bookmarkEnd w:id="1055"/>
    <w:bookmarkStart w:name="z1062" w:id="1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Аппаратчик производства технической продукции, 3 разряд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Характеристика работ: 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технического сырья по содержанию жира;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сырья на машинах различных конструкций;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измельченного сырья в аппараты с соблюдением последовательности и необходимых пропорций в загрузке различных видов сырья;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кости - паренки в ковш элеватора или непосредственно в бункер сушильного аппарата;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остановка, чистка и смазка обслуживаемого оборудования.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характеристику технического сырья;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сортировки и загрузки технического сырья в зависимости от вида и направления его на дальнейшую переработку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 обслуживаемого оборудования.</w:t>
      </w:r>
    </w:p>
    <w:bookmarkEnd w:id="1066"/>
    <w:bookmarkStart w:name="z1073" w:id="1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Аппаратчик производства технической продукции, 4 разряд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Характеристика работ: 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вареных кормов из технического сырья в открытых котлах с паровым или огневым обогревом;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сухих кормов, кровяной муки, пенообразователей и других видов продукции в вакуумных котлах;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сырья;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или огневого обогрева;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и стерилизации сырья по установленному режиму, а также процесса коагуляции и сушки крови; 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мешалки;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 перекачка технического жира и бульона в отстойники и сборники;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технической продукции, затаривание, взвешивание и сдача на склад;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выхода и сортности готовой продукции. 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оборудования, работающего под давлением;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и состав технического сырья, технологические режимы его переработки;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подачи пара или огневого обогрева.</w:t>
      </w:r>
    </w:p>
    <w:bookmarkEnd w:id="1081"/>
    <w:bookmarkStart w:name="z1088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Аппаратчик производства технической продукции, 5 разряд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работ: 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выделения жира и шквары на шнековых прессах непрерывного действия при выработке мясокостной муки; 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подача жировой шквары на прессование; 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температурного режима и процесса прессования; 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отпрессованной шквары на дробление и сбор жира в отстойники;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костной муки подготовка к работе оборудования; 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и коммуникаций для транспортировки жира и костной муки; 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работы автоклавов, оборудования для очистки жира, агрегатов для сушки и измельчения обезжиренной кости;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нормативов выхода и сортности костной муки и жира.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оборудования, работающего под давлением; 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управления паровыми, воздушными, водяными и другими коммуникациями; 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контрольно-измерительных приборов и автоматики; 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перерабатываемой кости; технологические режимы прессования шквары, производства костных жиров, сушки и измельчения кости; 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техническую продукцию.</w:t>
      </w:r>
    </w:p>
    <w:bookmarkEnd w:id="1097"/>
    <w:bookmarkStart w:name="z1104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Аппаратчик производства технической продукции, 6 разряд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Характеристика работ: 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мясной, кровяной, мясокостной муки, пенообразователя и других видов продукции из технического сырья в аппаратах закрытого типа (вакуумные котлы) с многофазным технологическим циклом, в аппаратах с автоматическим управлением, в автоклавах, диффузорах, шнековых обезвоживателях, на линиях непрерывного действия; 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вакуумных котлов, вакуум-насосов и мешалок, подачи пара в тепловые аппараты; 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обезвоживания сырья, разваривания, стерилизации, гидролиза, сушки и так далее; 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графиков загрузки сырья; 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и перекачивание жира, выгрузка шквары или кости; 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нормативов выходов и сортности технической продукции.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установок, работающих под давлением; 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порядок управления паровыми, воздушными и водяными коммуникациями;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приборами;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используемого сырья; 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переработки технического сырья;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техническую продукцию.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Требуется техническое и профессиональное (среднее специальное, среднее профессиональное) образование.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 обезвоживании и разделении на фракции технической продукции на центрифугах периодического действия с автоматическим регулированием их скоростей и при одновременном обслуживании свыше 8 вакуум - горизонтальных котлов в смену - 7 разряд.</w:t>
      </w:r>
    </w:p>
    <w:bookmarkEnd w:id="1115"/>
    <w:bookmarkStart w:name="z1122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Просевальщик технической продукции, 3 разряд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просеивание, очистка от металлопримесей, расфасовка и упаковка альбумина, мясокостной, кровяной муки и других видов технической продукции вручную, на ситах-буратах и на элеваторах, оборудованных механизмами для просеивания, транспортировки и взвешивания технической продукции;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подача к рабочему месту упаковочных материалов;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тары просеянной технической продукцией и ее маркировка;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наблюдение за работой сит-буратов, просеивателей, элеваторов, транспортеров и другого оборудования; 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просеивания; 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упакованной продукции в штабель и бункера; 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механизмов оборудования.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просеивающих механизмов и транспортирующих установок; 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просеивания, упаковки, взвешивания и маркировки технической продукции в зависимости от ее видов, сортов и назначения; 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качественные признаки просеянной технической продукции; 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техническую продукцию.</w:t>
      </w:r>
    </w:p>
    <w:bookmarkEnd w:id="1129"/>
    <w:bookmarkStart w:name="z1136" w:id="1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Аппаратчик химической обработки технического сырья, 4 разряд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Характеристика работ: 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химической обработки шерстного технического сырья различных видов для удаления шерсти (волоса) в аппаратах, барабанах, котлах и так далее; 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оборудования; 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обработки сырья; 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каустической соды; 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концентрации раствора и поддержание ее на уровне, установленном технологической инструкцией; 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сырья после щелочной обработки; 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сырья и раствора; 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 обслуживаемого оборудования.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Должен знать: 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обработки шерстного технического сырья; 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химикатов и шерстного сырья различных видов; 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сырья различных видов и применяемых растворов, способы проверки концентрации растворов; 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 механизмов обслуживаемого оборудования.</w:t>
      </w:r>
    </w:p>
    <w:bookmarkEnd w:id="1145"/>
    <w:bookmarkStart w:name="z1152" w:id="1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Оператор линии приготовления фарша 5 разряд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Характеристика работ: 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измельчения мороженых мясных блоков; приготовление фарша для колбасных изделий на поточно-механизированных линиях;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всех машин линии дозаторов для пряностей, соли, воды, агрегатов тонкого измельчения мяса, тензометрических весов, машин для перемешивания составных частей фарша и насосов для передачи фарша в шприцовочный цех; 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сырья, пряностей и других; 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линии и смазка ее машин.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мяса;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колбасных изделий; 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применяемого сырья, компонентам фарша, режимы их обработки; 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фарш.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При ведении процесса приготовления фарша для сырокопченых колбас - 6 разряд.</w:t>
      </w:r>
    </w:p>
    <w:bookmarkEnd w:id="1159"/>
    <w:bookmarkStart w:name="z1166" w:id="1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Составитель фарша, 4 разряд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Характеристика работ: 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подготовки и составления фарша для колбасных изделий путем обработки сырья в фаршемешалке или куттере; 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измельченного мяса, шпика, грудинки и другого сырья для соответствующего вида и сорта колбас в соответствии с рецептурой;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перемешивания; 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готового фарша из фаршемешалки или куттера и подача на дальнейшую обработку; 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равномерным распределением компонентов в фарше и соблюдением режима обработки его в соответствии с требованиями технологической инструкции;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фарша для котлет, пирожков и пельменей: прием и подача к рабочему месту мяса, субпродуктов, пряностей и других соответствующих компонентов; 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мяса, субпродуктов, подготовка хлеба и пряностей;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фарша по рецептуре и загрузка в фаршемешалку; 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перемешивания; 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готового фарша на последующую производственную стадию (формовку); 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опробование технологического оборудования.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котлет, пельменей, пирожков;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фарша для различных видов колбасных изделий и других полуфабрикатов; 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 сырья и соответствующих компонентов фарша; 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нормы загрузки соответствующих компонентов фарша в фаршемешалку и куттер; 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перемешивания фарша в зависимости от его назначения.</w:t>
      </w:r>
    </w:p>
    <w:bookmarkEnd w:id="1179"/>
    <w:bookmarkStart w:name="z1186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Составитель фарша, 5 разряд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Характеристика работ: 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фарша и паштетной массы для консервов, расчет и подбор сырья по рецептуре в соответствии с ассортиментом изготавливаемых консервов; 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мясопродуктов на куттерах, в фаршемешалках и паштетопротирочных машинах; 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загрузка сырья и компонентов (фарша, масла, жира, специй, пряностей и тому подобное) в соответствующие машины; 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обслуживаемых машин и соблюдение соответствующих режимов обработки; 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фарша и паштетной массы из куттеров, фаршемешалок и паштетопротирочных машин с укладкой в тару; 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сырья и компонентов.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Должен знать: 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составленный фарш и паштетную массу; 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режимы обработки и качественные признаки сырья и компонентов фарша и паштетной массы.</w:t>
      </w:r>
    </w:p>
    <w:bookmarkEnd w:id="1191"/>
    <w:bookmarkStart w:name="z1198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Составитель фарша, 6 разряд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Характеристика работ: 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фарша для колбасных изделий, фрикаделек и эмульсий для сосисок на поточно-механизированных линиях; 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различных видов сырья, основных и вспомогательных компонентов для составления фарша; 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сырья в соответствии с рецептурой и ассортиментом изделий из фарша; 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технологических режимов обработки фарша (степенью измельчения сырья, куттерования и перемешивания) на волчках, куттерах и в мешалках поточно-механизированных линий; 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сырья.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изделия из фарша; 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рецептуру изделий из фарша; 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качественные признаки мяса, шпика и применяемых компонентов (по видам, свойствам, сортам, степени измельчения и тому подобное); 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рационального использования сырья на вырабатываемые виды изделий из фарша.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Требуется техническое и профессиональное (среднее специальное, среднее профессиональное) образование.</w:t>
      </w:r>
    </w:p>
    <w:bookmarkEnd w:id="1205"/>
    <w:bookmarkStart w:name="z1212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Обработчик волоса, шерсти и щетины, 3 разряд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Характеристика работ: 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выдергивание со свиных туш хребтовой щетины; 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хребтовой щетины и ушного волоса, связывание их в пучки;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первичная обработка волоса, щетины - шпарки и шерсти; 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хвостов скота всех видов к рабочему месту, очистка их от репья;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отмачивание и промывка хвостов крупного рогатого скота от навала вручную в чане с водой, стрижка волоса и укладывание его ровным слоем на сетки; 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подпаривание хвостов мелкого рогатого скота и снятие с них шерсти;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щетины - шпарки вручную в чане;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волоса, щетины - шпарки и шерсти в сушилках непрерывного действия; 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раскладывание на рамы, загрузка в сушилку; 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сушилки;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высушенного сырья, упаковка, взвешивание, маркировка и сдача на склад.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сбора и обработки, режимы сушки волоса, щетины - шпарки и шерсти; 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упаковки, взвешивания, маркировки сырья и сдачи на склад.</w:t>
      </w:r>
    </w:p>
    <w:bookmarkEnd w:id="1222"/>
    <w:bookmarkStart w:name="z1229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Изготовитель струн, 1 разряд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Характеристика работ: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связывание отдельных концов кишечных полос в одну нить, скрутка шпагата в несколько полос, вязка петель из веревки при выполнении вспомогательных операций по изготовлению жильных струн всех видов из кишок животных.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обработке концов кишечных полос;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скрутки шпагата в полосы и вязки петель из веревки.</w:t>
      </w:r>
    </w:p>
    <w:bookmarkEnd w:id="1228"/>
    <w:bookmarkStart w:name="z1235" w:id="1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Изготовитель струн, 2 разряд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Характеристика работ: 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технической сшивки (струны) для сшивания жильных струн; 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пачек струн по сортам; 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и маркировка струн всех видов; 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и окраска узлов струн; 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пучков струн с учетом их количества.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Должен знать: 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 технической сшивки и окраски узлов жильных струн для соответствующего сорта жильной струны; 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узлов и пучков струн.</w:t>
      </w:r>
    </w:p>
    <w:bookmarkEnd w:id="1238"/>
    <w:bookmarkStart w:name="z1245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Изготовитель струн, 3 разряд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Характеристика работ: 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кишок животных в воде, разборка и размотка пучков кишок в одну нить, заливка промытых и разобранных кишок водным раствором аммиака для набухания; 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химическая обработка технической сшивки для изготовления музыкальных, теннисных жильных струн и технической сшивки; 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кольцевание музыкальных и теннисных жильных струн на ручном кольцевальном устройстве; 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перевязывание колец нитками; 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технических сшивок на шлифовальном станке;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 концов технических сшивок на конус на заточных станках;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разрезание технических сшивок на две части в соответствии с установленным калибром (диаметром); 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калибра технических сшивок микрометром; 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кишков; 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работы кольцевального устройства.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кишок для изготовления жильных струн; 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ручным кольцевальным устройством, шлифовальными и заточными станками; 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кольцевания струн; 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установленные на калибры технических сшивок; 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конусов технических сшивок; 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шлифования технических сшивок; 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материалам, применяемым для шлифования технических сшивок.</w:t>
      </w:r>
    </w:p>
    <w:bookmarkEnd w:id="1258"/>
    <w:bookmarkStart w:name="z1265" w:id="1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Изготовитель струн, 4 разряд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Характеристика работ: 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кишок на шлямовочной машине от загрязнений, остатков мышечной и серозной оболочек, разрезание кишок по длине, отделение правой и левой полос с недопущением неровностей (извилин, выхватов и бахромчатости) для изготовления музыкальных, теннисных жильных струн, требующих повышенной подготовки полуфабрикатов; 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нарезанных полос в тару; 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машины.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очистки и резки кишок на полосы;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 и свойства кишечного сырья; 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нарезанных полос в тару; 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наладки шлямовочной машины.</w:t>
      </w:r>
    </w:p>
    <w:bookmarkEnd w:id="1268"/>
    <w:bookmarkStart w:name="z1275" w:id="1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Изготовитель струн, 5 разряд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музыкальных и теннисных жильных струн; 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кишечных полос по длине, цвету, плотности стенок, заданному диаметру; 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подвязка петель и скручивание на обслуживаемой машине; 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двукратное окуривание струн серой; 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 водными растворами каустической соды, спирта-ректификата и пергидролью; 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струн путем замачивания в аммиачном растворе, отбеливание и спиртование; 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надевание струн на колышки деревянных рам для сушки, скручивание их на машине и периодическое подкручивание; 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струн по цвету, плотности, форме, на наличие бугорков и трещин; 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диаметра струн микрометром, промасливание струн;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и кольцевание струн на электронно-механических машинах;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навивки; 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машин.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 кишечных полос; 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химической обработки музыкальных и теннисных жильных струн; 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таблицами стандартов для определения сорта и назначения жильных струн; 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наладки электронно-механических машин для калибровки и кольцевания музыкальных и теннисных жильных струн.</w:t>
      </w:r>
    </w:p>
    <w:bookmarkEnd w:id="1287"/>
    <w:bookmarkStart w:name="z1294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Изготовитель струн, 6 разряд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Характеристика работ: 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навивания на музыкальные жильные струны серебряной, медной проволоки, шелка на навивочных станках; 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натягивание струн на рамы перед навивкой; 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струн по мере ослабления; 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вытянутых струн; 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музыкальных и теннисных жильных струн на шлифовальных станках для придания струнам цилиндрической формы с гладкой поверхностью заданного калибра и точности обработки; 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полирование музыкальных и теннисных жильных струн наждачной бумагой, шкуркой и полотном и натирание их мелом; 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изготовление замков из шелка и крепление концов музыкальных и теннисных жильных струн; 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отрезание петель и передача жильных струн на сортировку; 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диаметра жильных струн микрометром; 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Должен знать: 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музыкальные и теннисные жильные струны; 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шелка, серебряной или медной проволоки и материалам, применяемым для шлифования и полирования музыкальных и теннисных жильных струн; 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навивочных и шлифовальных станков; 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шлифования и полирования музыкальных и теннисных жильных струн.</w:t>
      </w:r>
    </w:p>
    <w:bookmarkEnd w:id="1304"/>
    <w:bookmarkStart w:name="z1311" w:id="1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Контролер струн и сшивок, 6 разряд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Характеристика работ: 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музыкальных, теннисных жильных струн и технических сшивок по совокупности показателей и по соответствию их государственным стандартам и техническим условиям; 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сплошной или выборочный контроль качества полуфабрикатов и сырья, используемых в процессе изготовления музыкальных и теннисных жильных струн и технических сшивок, по стадиям их обработки; 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сырья, полуфабрикатов и готовой продукции в процессе их обработки; 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кишечного сырья.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Должен знать: 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кишечное сырье, музыкальные и теннисные жильные струны, технические сшивки; 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обработки музыкальных и теннисных жильных струн, и технических сшивок.</w:t>
      </w:r>
    </w:p>
    <w:bookmarkEnd w:id="1313"/>
    <w:bookmarkStart w:name="z1320" w:id="1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Аппаратчик коагулирования шляма, 4 разряд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Характеристика работ: 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слизистой оболочки (шляма) со свиной черевы в сборник, отцеживание воды, снятие жира, загрузка шляма в емкость, включение острого пара: 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помешивание, охлаждение, транспортировка блоков со шлямом к весам, взвешивание, транспортировка в морозильную камеру;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вымытых блоков в сушилке.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шляма коагулированнного; 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1321"/>
    <w:bookmarkStart w:name="z1328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Обработчик колбасных изделий, 2 разряд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Характеристика работ: 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колбасных изделий на рамах и укладка их в тару; 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изделий, не соответствующих требованиям государственного стандарта; 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откатывание рам с отсортированной продукцией; 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частей батонов колбасных изделий с наплывом фарша, пустотами и завертывание обрезанных концов батонов колбасных изделий в пергаментную бумагу с завязыванием шпагатом; 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колбасных хлебов, копченостей (ветчина в форме, рулет и другие); 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завертывание в пергамент и подача готовой продукции в экспедицию;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колбасных изделий защитными покрытиями и подвешивание их на этажерку или транспортер для сушки.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Должен знать: 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и несоответствия колбасных изделий требованиям государственных стандартов; 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колбасных изделий защитными покрытиями, признаки готовности их после сушки.</w:t>
      </w:r>
    </w:p>
    <w:bookmarkEnd w:id="1333"/>
    <w:bookmarkStart w:name="z1340" w:id="1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Обработчик колбасных изделий, 3 разряд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Характеристика работ: 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батонов сырокопченых, полукопченых, варенокопченых колбас к отгрузке: перевешивание колбас в сушильных камерах, удаление плесени с поверхности батонов колбас; 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тары (ящики, коробки) к рабочему месту, взвешивание тары;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колбасных изделий в тару и их взвешивание; 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бумаги по установленному размеру, прокладывание бумаги внутри тары;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колбасных изделий в тару, укладывание в штабель.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упаковки и подготовки сырокопченых, полукопченых и варенокопченых колбас к отгрузке; 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таре.</w:t>
      </w:r>
    </w:p>
    <w:bookmarkEnd w:id="1343"/>
    <w:bookmarkStart w:name="z1350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Формовщик колбасных изделий, 1 разряд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Характеристика работ: 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размотка, перемотка шпагата в клубки, подготовка бирок и нарезание отрезков ниток шпагата для вязки колбасных изделий.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шпагата и ниток; 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кусков шпагата, ниток и порядок подготовки ниток;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зависимости от сорта колбасных изделий.</w:t>
      </w:r>
    </w:p>
    <w:bookmarkEnd w:id="1350"/>
    <w:bookmarkStart w:name="z1357" w:id="1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Формовщик колбасных изделий, 2 разряд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Характеристика работ: 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в процессе формования колбасных изделий методом шприцевания под руководством формовщика колбасных изделий более высокой квалификации; 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надевание оболочки на цевку для наполнения фаршем; 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подпетливание копченостей.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Должен знать: 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размеры оболочек и порядок их применения для вырабатываемых колбасных изделий;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подпетливания копченостей.</w:t>
      </w:r>
    </w:p>
    <w:bookmarkEnd w:id="1358"/>
    <w:bookmarkStart w:name="z1365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Формовщик колбасных изделий, 3 разряд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Характеристика работ: 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колбасных изделий путем наполнения оболочки фаршем на шприцах методом шприцевания и на автоматах под руководством формовщика колбасных изделий более высокой квалификации; 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перевязывание батонов или колец колбасных изделий для придания формы, необходимой плотности набивки и длины батона в соответствии с установленными для каждого вида колбасных изделий способами вязки, товарными отметками и нормами расхода; 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перекручивание оболочки с фаршем для сосисок, сарделек и отдельных видов колбасных изделий; 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накалывание (штриковка) батонов с целью удаления воздуха;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колбасных изделий и копченостей на палки и подвешивание их на рамы или в автокоптилки; 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венгерского сала; 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сырья, доставка его на обработку; 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обрезка пластов шпика, придание определенной формы, натирка шпика перцем, передача на копчение;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подпетливание, навешивание на палки, рамы и укладывание в тару.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сырья, доставки его на обработку; 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колбасные изделия.</w:t>
      </w:r>
    </w:p>
    <w:bookmarkEnd w:id="1372"/>
    <w:bookmarkStart w:name="z1379" w:id="1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Формовщик колбасных изделий, 4 разряд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Характеристика работ: 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колбасных изделий путем наполнения оболочки фаршем на вакуум - шприцах и автоматах с соблюдением необходимой плотности наполнения и норм расхода оболочки и фарша; 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цевок; 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давления и разряжения на вакуум – шприцах; 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рулетов, балыков и шеек.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обслуживаемых автоматов, вакуу шприцов; 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 плотности наполнения оболочки фаршем в зависимости от размера оболочки и сорта колбасных изделий;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оболочки и фарша.</w:t>
      </w:r>
    </w:p>
    <w:bookmarkEnd w:id="1382"/>
    <w:bookmarkStart w:name="z1389" w:id="1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Формовщик колбасных изделий, 5 разряд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колбасных изделий путем наполнения оболочки фаршем на вакуум - шприцах и автоматах с соблюдением необходимой плотности наполнения и норм расхода оболочки; 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изготовление фаршированных колбас, копченостей и штучных изделий (ветчины в форме, буженины, карбоната и других); 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сырья, обрезание бахромок, обработка пряностями, удаление кости и хрящей; 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 пласты шпика и измельчение его по размерам в зависимости от сорта изделий, подготовка языков, свинины, телятины, говядины, яиц, масла и тому подобное; 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колбасы, надевание оболочки; 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плотное свертывание и вязка;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форму, передача на варку и дальнейшую обработку;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выхода готовой продукции.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Должен знать: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 и виды используемого сырья; 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полуфабрикатов для фарширования (формования) слоеных и других колбас, копченостей и штучных изделий;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колбасные изделия и нормы выхода колбасных изделий.</w:t>
      </w:r>
    </w:p>
    <w:bookmarkEnd w:id="1396"/>
    <w:bookmarkStart w:name="z1403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Сборщик эндокринно-ферментного сырья, 3 разряд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Характеристика работ: 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и сбор эндокринных желез, ферментного сырья, выемка глазных яблок, спинного мозга, семенников, гипофиза и другого сырья для производства медицинских препаратов; 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сырья: очистка от пленок и прирезей жира, укладка в тару, консервирование химическим методом или подача на заморозку;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изъятых глазных яблок убойных животных теплой водой или в перфорированном барабане, вскрытие глазных яблок и изъятие стекловидной жидкости без примесей крови, хрусталика и воды; 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сырья на противни лотки или тазики; 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эндокринно-ферментного сырья из морозильных камер;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эндокринного и другого сырья после замораживания и сдача в камеры холодильника для хранения, отгрузки или переработки; 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ферментного, специального сырья и эндокринных желез, их расположение у животных; 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отделения, препарирования и консервирования, обеспечивающие сохранение активности сырья.</w:t>
      </w:r>
    </w:p>
    <w:bookmarkEnd w:id="1408"/>
    <w:bookmarkStart w:name="z1415" w:id="1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Сборщик эпителия, 3 разряд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эпителия с языков крупного рогатого скота вручную в стерильных боксах; 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языков, пригодных для снятия эпителия, доставка их в отделение обработки, промывка и зачистка с помощью различных приспособлений, подача на стол конвейера; 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конвейера к работе и пуск его, включение бактерицидных ламп, регулирование подачи теплой воды в различные приспособления;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фиксация языков на барабане и установка их на конвейер; 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обработанных языков с конвейера и укладка их в тару.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Должен знать: 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языков и эпителия; 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и санитарной обработки обслуживаемого оборудования.</w:t>
      </w:r>
    </w:p>
    <w:bookmarkEnd w:id="1418"/>
    <w:bookmarkStart w:name="z1425" w:id="1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Сборщик эпителия, 4 разряд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Характеристика работ: 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эпителия с языков крупного рогатого скота на конвейерной линии;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эпителия в банки с консервирующей средой, герметическая закупорка банок;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 установка банок в холодильный шкаф; 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заточка дискового ножа при помощи специального точильного устройства.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Должен знать: 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эпителия, режимы обработки языков и эпителия.</w:t>
      </w:r>
    </w:p>
    <w:bookmarkEnd w:id="1426"/>
    <w:bookmarkStart w:name="z1433" w:id="1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 по разрядам на работы по переработке птицы и кроликов</w:t>
      </w:r>
    </w:p>
    <w:bookmarkEnd w:id="1427"/>
    <w:bookmarkStart w:name="z1434" w:id="1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Аппаратчик регенерации воскомассы, 3 разряд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и регенерации воскомассы в котлах с паровым и водяным обогревом; 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обработанной загрязненной воскомассы в котел, разогревание и перемешивание воскомассы; 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расплавленной воскомассы от загрязнений на центрифуге, передача чистой воскомассы в ванны хранения или воскования, чистка и мойка центрифуги;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измельчение воскомассы вручную, загрузка ее в котел, разогревание воскомассы до требуемой температуры и определение параметров готовности ее для воскования тушек, передача готовой воскомассы в ванны хранения или воскования; 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или пара в котел;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температуры готовой воскомассы.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приготовления и регенерации воскомассы;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воскомассы; 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воскомассы и технологический режим ее приготовления.</w:t>
      </w:r>
    </w:p>
    <w:bookmarkEnd w:id="1440"/>
    <w:bookmarkStart w:name="z1447" w:id="1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Аппаратчик регенерации воскомассы, 4 разряд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Характеристика работ: 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и регенерации воскомассы в аппаратах с автоматическим управлением температурного режима, а также уровня наполнения ванн воскомассой; 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измельченной воскомассы на расплавление в аппараты с паровым или водяным обогревом, регулирование подачи пара или воды; 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контроль температуры воскомассы и других параметров технологического режима по показаниям контрольно-измерительных приборов;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с помощью насосов готовой воскомассы в ванны хранения или воскования; 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регенерации воскомассы, снятой с тушек методом естественного осаждения или центрифугирования, с целью очистки ее от загрязнений; 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отработанной воскомассы на регенерацию вручную или транспортером; 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очистки; 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чистой воскомассы в ванны хранения или воскования;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ремонта.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Должен знать: 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приготовления и регенерации воскомассы;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порядок эксплуатации обслуживаемого оборудования;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назначение воскомассы.</w:t>
      </w:r>
    </w:p>
    <w:bookmarkEnd w:id="1455"/>
    <w:bookmarkStart w:name="z1462" w:id="1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Приемщик яиц, 4 разряд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Характеристика работ: 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яиц от сдатчиков по количеству и качеству; 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10 процентов единиц упаковки от каждой категории яиц из общего количества их в партии; 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категории и качества яиц по показателям, предусмотренным технической документацией: состоянию скорлупы и воздушной камеры, качеству белка и желтка, массе яиц; 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количественное определение пищевых неполноценных яиц, технического брака; 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упаковки, маркировки, состояния тары.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Должен знать: 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пищевым куриным яйцам; порядок приемки яиц и методы проверки их качества;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пищевого и технического брака яиц;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и оформления необходимых документов.</w:t>
      </w:r>
    </w:p>
    <w:bookmarkEnd w:id="1466"/>
    <w:bookmarkStart w:name="z1473" w:id="1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Изготовитель перопуховых изделий, 3 разряд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Характеристика работ: 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наволочек для подушек и одеял перопуховым наполнителем на автоматах и полуавтоматах с дозированием установленной массы;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взвешивание наволочек; 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 дозирующих автоматах массы наполнителя согласно наименованиям (артикулам) подушек, одеял и массы наволочек; 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дозирующих автоматов, регулирование баланса весов в процессе работы; 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подушек и одеял на зашивание; 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открытого края наволочки и встрачивание тканевого ярлыка на универсальных швейных машинах; 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пневматического устройства подачи перопухового наполнителя в дозирующие автоматы и наволочки; 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набитых подушек и одеял специальными щеточными машинами и вручную; 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завязывание узлов в местах обрыва ниток; 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подушек и одеял в тканевые мешки: связывание подушек и одеял, укладка их в мешки, зашивание мешка на швейной машине, маркировка мешка; 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упакованных подушек и одеял в штабеля; 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оборудования.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порядок эксплуатации и регулировки пневматического оборудования, весов-автоматов, швейных машин и машин для чистки изделий; 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выполнения технологических операций; 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перопуховые изделия.</w:t>
      </w:r>
    </w:p>
    <w:bookmarkEnd w:id="1484"/>
    <w:bookmarkStart w:name="z1491" w:id="1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Изготовитель перопуховых изделий, 4 разряд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Характеристика работ: 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изготовлению пуховых, полупуховых и перовых одеял; 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и натяжка одеял на раму на специальном столе; 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наполнителя по площади одеяла;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простегивание одеял на стегальных автоматах по трафарету-копиру или на специальной стегальной машине по рисунку; 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строчки и симметричностью выполняемого рисунка, ликвидация обрыва нити, смена шпуль, регулирование натяжения нити и частоты строчки; 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одеял с рамы; 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простегивание матрацев иглой со шпагатом, прикрепление в местах прокола кнопок; 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наполнителя по всей площади матраца.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регулирования и мелкого ремонта стегальных машин и автоматов; 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порядок натяжения одеял на раму; 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трафаретов различной сложности; 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рисунка для простегивания одеял; 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перопуховые изделия.</w:t>
      </w:r>
    </w:p>
    <w:bookmarkEnd w:id="1500"/>
    <w:bookmarkStart w:name="z1507" w:id="1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Составитель перопуховой смеси, 4 разряд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Характеристика работ: 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составления наполнителя для перопуховых изделий из различных видов перопухового сырья в весовых соотношениях, установленных рецептурами; 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соблюдения технологических режимов и бесперебойной работы оборудования поточно-механизированной линии, предупреждение и устранение причин отклонения от установленного технологического режима;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весовых соотношений отдельных компонентов наполнителей по видам полуфабрикатов; 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отдельных компонентов наполнителя на весах-автоматах и на мостовых весах.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весов, весов-автоматов, мостовых весов; 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органолептического определения качества всех видов перопухового сырья, полуфабрикатов; 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наполнителей для подушек всех артикулов; 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наполнитель для перопуховых изделий; устройство вентиляторов подачи полуфабрикатов; 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полуфабрикатов от питателей-наполнителей до весов или смесителей; 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составления наполнителей для перопуховых изделий, задаваемые с пульта управления.</w:t>
      </w:r>
    </w:p>
    <w:bookmarkEnd w:id="1513"/>
    <w:bookmarkStart w:name="z1520" w:id="1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Машинист перопухообрабатывающих машин, 4 разряд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Характеристика работ: 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перопухового сырья на машинах, предназначенных для мойки, сушки, обеспыливания и измельчения сырья;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автоматики, контрольно-измерительных приборов технологических режимов и бесперебойной работы машин, их подналадка и мелкий ремонт; 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перопухового сырья вручную или с помощью механизмов;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моющих средств и антистатика, подача их в машины с помощью дозаторов или вручную; 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прополаскивание перопухового сырья, регулирование режимов мойки, температуры и концентрации раствора, параметров работы жидкостного модуля; 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частичному обезвоживанию перопухового сырья;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дезинфекция перопухового сырья, контроль за массой его загрузки, давлением пара, временем ввода и количеством антистатика и антисептика в сушилке, продолжительностью сушки; 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обеспыливание перопухового сырья; 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режимов работы фильтрационных установок;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освобождение фильтров от пыли; 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отходов в отделение технической продукции;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крупного пера всех видов птицы, соблюдение режимов измельчения, чистка машин и оборудования; 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в мешки обработанного пера и пуха с применением механизмов и вручную; 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затаренных мешков в штабель или передача на дальнейшую обработку.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перопухового сырья по видам и составу; 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пероочистительной, моечной, сушильной и рубильной машин различных типов, камер обеспыливания, применяемых контрольно-измерительных приборов, вентиляторов и пневмопроводов; 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обслуживаемого оборудования; 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способ приготовления моющих растворов; 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силы воздушного потока при обеспыливании сырья и его транспортировке.</w:t>
      </w:r>
    </w:p>
    <w:bookmarkEnd w:id="1535"/>
    <w:bookmarkStart w:name="z1542" w:id="1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Машинист перопухообрабатывающих машин, 5 разряд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Характеристика работ: 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сортировки перопухового сырья на сортировочных машинах различных конструкций; 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сырья в приемные цилиндры машины; 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воздушного потока в машине при помощи дроссельной заслонки вентилятора или подвижной стенки в зависимости от вида и физико-химических показателей сырья;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сырья при необходимости до стандартной влажности;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конца процесса сортировки; 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оборудования от остатков пера и пыли;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мелкий ремонт сортировочной машины.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Должен знать: 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подналадки сортировочных машин;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перопухового сырья по видам и составу; 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скорости воздушного потока при разделении сырья;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технологического процесса сортировки перопухового сырья и рабочую инструкцию; 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и физико-химические свойства перопухового сырья;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получаемого после сортировки полуфабриката подкрылка, пуха, перопуха и пера.</w:t>
      </w:r>
    </w:p>
    <w:bookmarkEnd w:id="1551"/>
    <w:bookmarkStart w:name="z1558" w:id="1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Сушильщик перопухового сырья, 4 разряд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Характеристика работ: 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пера в сушилках различных типов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обезвоживание, прополаскивание и отжим пера на центрифугах;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и загрузка пера в сушилку; 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по показаниям контрольно-измерительных приборов температурного режима сушки пера, качества сушки, работы вентиляционных установок сушилки и обеспечения выхода пера стандартной влажности, без повреждений стержня и мягкой части пера и пуха; 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органолептически момента окончания сушки в зависимости от вида и товарного качества перопухового сырья; 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пера на конвейерной ленте (сетке) ровным слоем, очистка пера от посторонних примесей и крупного пера; 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сухого пера с помощью вентилятора в сборник;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затаривание в мешки просушенного пера вручную и укладка наполненных мешков в штабель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Должен знать: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сушилок и вспомогательного оборудования;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пера и его товарные свойства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сушки пера и пуха; 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окончания процесса сушки пера и пуха.</w:t>
      </w:r>
    </w:p>
    <w:bookmarkEnd w:id="1566"/>
    <w:bookmarkStart w:name="z1573" w:id="1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Приемщик перопухового сырья, 4 разряд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Характеристика работ: 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сдатчиков партий перопухового сырья по количеству и качеству в соответствии с действующей нормативно-технической документацией на перопуховое сырье; 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приемного акта и ведение учета по сырью; 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перопухового сырья по видам (куриное, гусиное, утиное, подкрылок), по содержанию (мясное перо, пух и подкрылок); 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сырья для направления его на переработку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перопуховому сырью; 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сырья и методы проверки его качества; 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влагомера и порядок пользования им; 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и оформления необходимых документов.</w:t>
      </w:r>
    </w:p>
    <w:bookmarkEnd w:id="1577"/>
    <w:bookmarkStart w:name="z1584" w:id="1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Оператор линии по обработке перопухового сырья, 3 разряд</w:t>
      </w:r>
    </w:p>
    <w:bookmarkEnd w:id="1578"/>
    <w:bookmarkStart w:name="z15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Характеристика работ: 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кабин поточно-механизированной линии по обработке перопухового сырья;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сигнальным устройством вакуумных кабин по наполнению мешков готовым отсортированным пухом, пером, подкрылком и отходами сортировки; 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мешков из кабин, завязывание, взвешивание, маркировка мешков по видам перопухового полуфабриката и подача их на дальнейшую обработку;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готового полуфабриката; 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отходов к месту складирования; 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вакуумных кабин, выявление и устранение их неисправностей. 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Должен знать: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поточно-механизированной линии; 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вакуумных кабин, вентиляторов подачи пуха, пера и отходов; 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сырья от машин поточно-механизированной линии к вакуумным кабинам; 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перопухового сырья по видам и составу; 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перопухового сырья.</w:t>
      </w:r>
    </w:p>
    <w:bookmarkEnd w:id="1591"/>
    <w:bookmarkStart w:name="z1598" w:id="1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Оператор линии по обработке перопухового сырья, 4 разряд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Характеристика работ: 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пера и пуха с пульта управления на поточно-механизированной линии; 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автоматики, контрольно-измерительных приборов, программных карт соблюдения технологических режимов и бесперебойной работы машин и оборудования поточно-механизированной линии; 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машин и оборудования в процессе работы; 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установленного технологического режима. 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поточно-механизированной линии по обработке перопухового сырья; 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применяемыми контрольно-измерительными приборами; 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подналадки машин линии; 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в работе отдельных видов обслуживаемого оборудования; 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используемого сырья;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обработанного пера и пуха.</w:t>
      </w:r>
    </w:p>
    <w:bookmarkEnd w:id="1604"/>
    <w:bookmarkStart w:name="z1611" w:id="1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Обработчик кроликов, 2 разряд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Характеристика работ: 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тушек кроликов - очистка тушек от волоса и загрязнений; 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трахеи, побитостей и кровоподтеков; 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шейного разреза, остатков клоаки;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 с тушек остатков крови и шерсти.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Должен знать: 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обработки тушек кроликов; 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обработанные тушки кроликов.</w:t>
      </w:r>
    </w:p>
    <w:bookmarkEnd w:id="1613"/>
    <w:bookmarkStart w:name="z1620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Обработчик кроликов, 3 разряд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Характеристика работ: 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обработке тушек кроликов на конечных операциях для придания им товарного вида, отделение головы, конечностей на машинах различных конструкций, формовка тушек вручную; 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формовке тушек - прокол ножом грудной клетки и закладывание передних ног тушки в разрез грудной клетки, соединение задних ног через прокол в скакательном суставе с одновременным выворачиванием ног к внешней стороне тушки; 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кроликов на конвейер.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тушки кроликов; 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формовки тушек кроликов для придания им требуемого товарного вида.</w:t>
      </w:r>
    </w:p>
    <w:bookmarkEnd w:id="1621"/>
    <w:bookmarkStart w:name="z1628" w:id="1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Обработчик кроликов, 4 разряд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Характеристика работ: 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убоя и обработки кроликов на конвейерной линии;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оглушение кроликов вручную или электроаппаратами различных систем;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убой кроликов на машинах путем вскрытия сонных артерий или отделения головы;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забеловка и снятие шкурок "трубкой": круговой разрез шкурки вокруг скакательных суставов задних ног тушки, продольный разрез по внутренней стороне голени скакательных суставов задних ног, вдоль нижней стороны хвоста; 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стягивание шкурки с одновременным подрезанием ее в местах жировых отложений; 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нутровка и ливеровка тушек кроликов: разрез тушки по белой линии до грудной кости, отделение пищевода, кишечника, желудка, мочевого и желчного пузырей, подрезание диафрагмы, удаление сердца, легких, а также печени с одновременной вырезкой поражений; </w:t>
      </w:r>
    </w:p>
    <w:bookmarkEnd w:id="1629"/>
    <w:bookmarkStart w:name="z16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ливера в тазики (противни); 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Должен знать: 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механических устройств по убою и обездвиживанию кроликов; 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анатомии кроликов; 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убой кроликов и первичную обработку шкурок;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нутровки, ливеровки и съема шкурок кроликов; 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и правки ножей.</w:t>
      </w:r>
    </w:p>
    <w:bookmarkEnd w:id="1637"/>
    <w:bookmarkStart w:name="z1644" w:id="1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Сушильщик шкурок кроликов, 4 разряд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Характеристика работ: 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обезжиренных шкурок кроликов на правилках; 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и раскручивание концов шкурок по мере их высыхания;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сырья и поддержание влажностно-температурного режима сушки;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органолептическим путем окончания процесса сушки;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высохших шкурок с правилок; 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штемпелевание шкурок штампом организаций; 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высохших шкурок на сортировку и упаковку.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температурный режим сушки шкурок кроликов; 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признаки определения окончания процесса сушки шкурок кроликов; 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процесса сушки шкурок кроликов; 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порядок маркировки шкурок кроликов.</w:t>
      </w:r>
    </w:p>
    <w:bookmarkEnd w:id="1651"/>
    <w:bookmarkStart w:name="z1658" w:id="1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Сортировщик шкурок кроликов, 5 разряд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Характеристика работ: 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шкурок кроликов на меховые и пуховые по качеству волосяного покрова, состоянию мездры и эластичности на сорта; 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наличия пороков шкурок и их размеров; 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площади шкурки по мездре путем замера ее длины и ширины обхвата; 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шкурок по сортам в соответствии с государственными стандартами и по их назначению; </w:t>
      </w:r>
    </w:p>
    <w:bookmarkEnd w:id="1657"/>
    <w:bookmarkStart w:name="z166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шкурок; 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готовой продукции.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Должен знать: 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шкурки кроликов меховые, невыделанные; 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сортности и брака шкурок кроликов.</w:t>
      </w:r>
    </w:p>
    <w:bookmarkEnd w:id="1662"/>
    <w:bookmarkStart w:name="z1669" w:id="1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Мездрильщик шкурок кроликов, 4 разряд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Характеристика работ: 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острым ножом или металлической косой оставшихся на мездре шкурок кроликов жира и прирезей мяса, недопущение порезов шкурки и снятия пленки с мездры; 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остатков хрящей; 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шкурок на дальнейшую обработку; </w:t>
      </w:r>
    </w:p>
    <w:bookmarkEnd w:id="1667"/>
    <w:bookmarkStart w:name="z167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натягивание шкурки на правилки мехом внутрь; 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гвоздями шкурки на задних лапах и губах.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мездрения шкурок кроликов.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При выполнении работы по натягиванию шкурок на правилки - 3 разряд.</w:t>
      </w:r>
    </w:p>
    <w:bookmarkEnd w:id="1672"/>
    <w:bookmarkStart w:name="z1679" w:id="1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Изготовитель полуфабрикатов из мяса птицы, 3 разряд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Характеристика работ: 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распиловки тушек птицы для фасовки; 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тушек на части с помощью дискового ножа или ленточной пилы; </w:t>
      </w:r>
    </w:p>
    <w:bookmarkEnd w:id="1676"/>
    <w:bookmarkStart w:name="z168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порций расфасованного мяса на ленточный транспортер или на стол для передачи на взвешивание и упаковку; 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оборудования.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механизмами для распиловки тушек птицы; 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тушки птицы; 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распиловки тушек птицы для фасовки.</w:t>
      </w:r>
    </w:p>
    <w:bookmarkEnd w:id="1682"/>
    <w:bookmarkStart w:name="z1689" w:id="1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Изготовитель полуфабрикатов из мяса птицы, 4 разряд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Характеристика работ: 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полуфабрикатов из мяса птицы на линии с использованием специальных приспособлений и вручную; 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частей тушки птицы в соответствии с требованиями технологии; 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отдельных частей тушки в емкость или на ленточный транспортер для подачи их на расфасовку и упаковку; </w:t>
      </w:r>
    </w:p>
    <w:bookmarkEnd w:id="1687"/>
    <w:bookmarkStart w:name="z169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требований технологической инструкции по отделению частей мяса от тушки; 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отбивных котлет из мяса птицы вручную: подноска к рабочему месту обваленного мяса - куриного филе, промывка его в холодной воде, укладка на стол; 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котлеты в соответствии с техническими требованиями; взвешивание котлет с доведением их до весовой нормы;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оставшегося филейного мяса от косточек, закладка его в тазики для приготовления куриных рубленных котлет.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птицы; 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отделения частей тушки для изготовления полуфабрикатов; 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производства куриных отбивных котлет.</w:t>
      </w:r>
    </w:p>
    <w:bookmarkEnd w:id="1695"/>
    <w:bookmarkStart w:name="z1702" w:id="1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Приготовитель кулинарных изделий из мяса птицы и кроликов, 2 разряд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Характеристика работ: 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тушек птицы и кроликов для изготовления кулинарных изделий; 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тушек к рабочему месту; 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обработки тушек и удаление остатков пера, шерсти, внутренних органов, промывка тушек в проточной воде и формование в соответствии с технологической инструкцией; 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рассола; 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тушек в корзины, загрузка корзин в емкости для посола, выгрузка корзин после посола; 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завертка тушек в целлофан и закрепление шпагатом или металлическим зажимом.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 и нормативы выходов готовой продукции;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придания тушкам птицы и кроликов требуемого товарного вида.</w:t>
      </w:r>
    </w:p>
    <w:bookmarkEnd w:id="1706"/>
    <w:bookmarkStart w:name="z1713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Приготовитель кулинарных изделий из мяса птицы и кроликов, 4 разряд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Характеристика работ: 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жарки-запекания и варки тушек птицы и кроликов;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котлов или пароварочных камер для варки, печей для запекания, жарения тушек: подача пара в котел или пароварочную камеру, включение в электрическую сеть, наполнение котла водой, кипячение воды, наполнение противней жиром и установка на плиту; 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котлов или пароварочных камер, укладка тушек на противни и загрузка печей; </w:t>
      </w:r>
    </w:p>
    <w:bookmarkEnd w:id="1711"/>
    <w:bookmarkStart w:name="z171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слив использованного жира и чистка противней; 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жира с поверхности бульона после варки; 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и температурного режима жарки и варки;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продукта; 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готовых тушек и раскладка их для остывания; 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остывших вареных тушек, противней с жареными или запеченными тушками в оборотную тару, на многоярусные тележки и отправка в камеру охлаждения.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ротационных печей, пароварочных камер и котлов; 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о производстве вареных, жареных, запеченных тушек птицы и кроликов, температурные режимы их жарки и варки; 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 тушек птицы и кроликов после варки, жарки и запекания;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мышечной ткани тушек птицы и кроликов.</w:t>
      </w:r>
    </w:p>
    <w:bookmarkEnd w:id="1722"/>
    <w:bookmarkStart w:name="z1729" w:id="1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Сортировщик тушек птицы и кроликов, 3-й разряд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Характеристика работ: 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в соответствии с государственными стандартами количества тушек птицы по их видам, упитанности и одинаковому весу для группового взвешивания и упаковки данной группы тушек в один ящик; 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групповое взвешивание тушек птицы и кроликов; 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скидки на естественную убыль мяса птицы и кроликов при охлаждении, замораживании и хранении в зависимости от их вида, способов обработки и характера упаковки в соответствии с утвержденными нормативами;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ярлыка данными в соответствии с государственными стандартами.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мясо птицы и кроликов; 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правильного подбора тушек птицы и кроликов одинакового веса, точного взвешивания отобранных партий; 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скидок на естественную убыль мяса птицы и кроликов;</w:t>
      </w:r>
    </w:p>
    <w:bookmarkEnd w:id="1732"/>
    <w:bookmarkStart w:name="z173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ярлыка данными в соответствии с государственными стандартами.</w:t>
      </w:r>
    </w:p>
    <w:bookmarkEnd w:id="1733"/>
    <w:bookmarkStart w:name="z1740" w:id="1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Сортировщик тушек птицы и кроликов, 5-й разряд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Характеристика работ: 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охлажденных или остывших тушек птицы и кроликов по упитанности и качеству обработки; 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определение, путем осмотра, категории мяса птицы и кроликов в соответствии с государственными стандартами на мясо птицы и по техническим условиям на мясо кроликов; </w:t>
      </w:r>
    </w:p>
    <w:bookmarkEnd w:id="1737"/>
    <w:bookmarkStart w:name="z174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наличия дефектов обработки: неполного обескровливания, порывов кожного покрова, пеньковатости, кровоподтеков, ссадин, травматических повреждений, слущивания эпидермиса, некачественного туалета и так далее; 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тушек птицы электроклеймением; 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прибора для электроклеймения.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упитанности и качеству обработки тушек птицы и кроликов;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обработке птицы и кроликов;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дефектов обработки тушек птицы и кроликов.</w:t>
      </w:r>
    </w:p>
    <w:bookmarkEnd w:id="1744"/>
    <w:bookmarkStart w:name="z1751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Обработчик птицы, 2 разряд</w:t>
      </w:r>
    </w:p>
    <w:bookmarkEnd w:id="1745"/>
    <w:bookmarkStart w:name="z175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Характеристика работ: 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тушек птицы для придания им товарного вида, проверка качества обработки; 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полупотрошеных тушек - промывка полости рта и очищение клюва от корма и крови, ног от загрязнений, известковых наростов и наминов; у потрошеных тушек - удаление остатков внутренних органов, закрепление ног или головы тушки птицы в пазах подвески, обеспечение надежности навешивания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обработки тушек птицы для придания им товарного вида; 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навешивания тушек птицы на конвейер для их дальнейшей обработки.</w:t>
      </w:r>
    </w:p>
    <w:bookmarkEnd w:id="1751"/>
    <w:bookmarkStart w:name="z1758" w:id="1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Обработчик птицы, 3 разряд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Характеристика работ: 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формовки и упаковки тушек птицы в пакеты и ящики;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формовке потрошеных тушек - заправка кожи шеи под крыло, прижатие крыльев к бокам; 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полупотрошеных тушек сухопутной птицы - прижатие шеи с головой к туловищу, крыльев к бокам, ног к груди; 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полупотрошеных тушек водоплавающей птицы - вывертывание крыльев в суставах предплечья, ног в заплюсневых суставах; </w:t>
      </w:r>
    </w:p>
    <w:bookmarkEnd w:id="1757"/>
    <w:bookmarkStart w:name="z176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раскрытие пакетов, вкладывание в них сформованных тушек с помощью упаковочного устройства, вакуумирование упаковки и наложение скрепок или клейкой ленты на горловину пакета; 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тушек птицы в ящики.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оборудования, входящего в состав линии упаковки тушек птицы и субпродуктов; 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мясо птицы и кроликов; 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риемы формовки и способы упаковки тушек птицы в емкости.</w:t>
      </w:r>
    </w:p>
    <w:bookmarkEnd w:id="1763"/>
    <w:bookmarkStart w:name="z1770" w:id="1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Обработчик птицы, 4 разряд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Характеристика работ: </w:t>
      </w:r>
    </w:p>
    <w:bookmarkEnd w:id="1765"/>
    <w:bookmarkStart w:name="z177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тушек птицы: обслуживание транспортера для подачи птицы на убой, навешивание тушек птицы на конвейер обработки, удаление перового покрова с тушек всех видов птицы, воскомассы с водоплавающей птицы вручную и на перощипальных машинах различных конструкций; 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линии к работе: подача воды в ванны тепловой обработки и регулирование режимов обработки в зависимости от вида и возраста птицы, пуск и остановка линии, проверка оборудования и при необходимости регулирование его работы в течение смены; </w:t>
      </w:r>
    </w:p>
    <w:bookmarkEnd w:id="1767"/>
    <w:bookmarkStart w:name="z177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причин, вызывающих ухудшение качества продукции и снижение производительности линии; 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или частичное потрошение тушек птицы: отделение головы, разрезание кожи шеи, отделение шеи, вырезание клоаки, продольный разрез брюшной полости, извлечение и удаление внутренних органов и кишечника из полости тушек, отделение сердца, печени, желудка и желчного пузыря, обработка желудков и снятие кутикулы на машине, отделение и обработка ног вручную и на машине; 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правка ножа.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машин, входящих в состав линии обработки птицы на участках первичной обработки и потрошения; 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обработки тушек птицы; 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тепловой обработки птицы в зависимости от ее вида и возраста; 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краткие сведения по анатомии тушек птицы; 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потрошения и полупотрошения.</w:t>
      </w:r>
    </w:p>
    <w:bookmarkEnd w:id="1776"/>
    <w:bookmarkStart w:name="z1783" w:id="1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Обработчик птицы, 5 разряд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убоя всех видов птицы вручную различными способами (внутренним, наружным односторонним, наружным двусторонним) и вскрытием кровеносных сосудов ножом или ножницами и на автомате; 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внутреннем способе убоя - фиксация головы птицы, с помощью ножниц перерезание в полости рта кровеносных сосудов; 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наружном одностороннем способе убоя - перерезание с помощью ножа кожи, яремной вены, ветвей сонной и лицевой артерий; </w:t>
      </w:r>
    </w:p>
    <w:bookmarkEnd w:id="1781"/>
    <w:bookmarkStart w:name="z178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наружном двустороннем способе убоя - прокалывание ножом кожи на 10 миллиметров ниже ушной мочки, разрезание одновременно правой и левой артерий и яремной вены с образованием сквозного отверстия для вытекания крови; 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убое птицы на автомате - контроль качества убоя, при необходимости – ручной убой для максимального обескровливания тушки.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Должен знать: 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автомата для убоя птицы; 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убоя птицы; требования, предъявляемые к качеству птицы после убоя.</w:t>
      </w:r>
    </w:p>
    <w:bookmarkEnd w:id="1786"/>
    <w:bookmarkStart w:name="z1793" w:id="1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Обвальщик тушек птицы, 4 разряд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Характеристика работ: </w:t>
      </w:r>
    </w:p>
    <w:bookmarkEnd w:id="1788"/>
    <w:bookmarkStart w:name="z179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обвалки тушек птицы; 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кожи с тушек птицы; 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ножом основной массы мышечной и соединительной тканей от костей тушек птицы; 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костей от остатков мяса; 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тазиков с мясом и отправка в холодильную камеру;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сбрасывание костей в сборник в процессе обвалки и вывоз их из цеха по мере накопления.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и расположение мышечной, жировой и соединительной тканей тушек птицы; 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обвалки тушек птицы; 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мяса при обвалке</w:t>
      </w:r>
    </w:p>
    <w:bookmarkEnd w:id="1798"/>
    <w:bookmarkStart w:name="z1805" w:id="1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Меланжист, 3 разряд</w:t>
      </w:r>
    </w:p>
    <w:bookmarkEnd w:id="1799"/>
    <w:bookmarkStart w:name="z180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Характеристика работ: 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разбивание яиц, освобождение их содержимого от скорлупы и разделение белка от желтка вручную с помощью яйцеразбивального и желткоделительного приборов; 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выливание содержимого яйца (не более двух) в отдельную чашку или в желткоотделитель; 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содержимого яиц по внешнему виду и запаху с выделением брака (окраска, кровяные включения, тумак, малая или большая присушка, зеленая гниль);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недоброкачественного яйца - слив технического брака в специальную емкость, немедленная замена приборов на стерилизованные и дезинфекция рук;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доброкачественной яичной массы из чашки в емкости;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сбрасывание скорлупы в сборник.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Должен знать: </w:t>
      </w:r>
    </w:p>
    <w:bookmarkEnd w:id="1807"/>
    <w:bookmarkStart w:name="z181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разбиванию и извлечению яичной массы; 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признаки пищевых неполноценных яиц и технического брака; 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пищевых яиц и яичного меланжа.</w:t>
      </w:r>
    </w:p>
    <w:bookmarkEnd w:id="1810"/>
    <w:bookmarkStart w:name="z1817" w:id="1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Меланжист, 4 разряд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Характеристика работ: 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разбивания яиц и извлечения яичной массы для производства меланжа на яйцеразбивальных машинах различных конструкций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разделение содержимого яйца на белок и желток;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наполнением емкостей и работой машины; 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содержимого яйца по цвету, запаху и другим внешним признакам, а также чистоты разделения на белок и желток; 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недоброкачественной яичной массы в отдельную емкость, замена чашек и разбивального ножа на чистые; 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из яиц посторонних примесей; 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машины в начале, в конце и в течение смены в момент замены чашек с некачественной яичной массой на чистые; 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машины, разборка узлов разбивания и разделения, чистка, мойка и стерилизация их в автоклавах.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1821"/>
    <w:bookmarkStart w:name="z182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порядок эксплуатации яйцеразбивальных машин; 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признаки пищевых неполноценных яиц и технологического брака; 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пищевого яйца и яичного меланжа.</w:t>
      </w:r>
    </w:p>
    <w:bookmarkEnd w:id="1824"/>
    <w:bookmarkStart w:name="z1831" w:id="1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Приемщик-сортировщик живой птицы и кроликов, 3 разряд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Характеристика работ: 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живой птицы и кроликов на переработку по количеству, массе, упитанности из приемного отделения; 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недопущение травматических повреждений птицы и кроликов, приема непросиженной птицы, а также с грязным и мокрым оперением; 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принятой птицы по возрасту, видам, однородности птицы по размерам и плотности оперения для установления соответствующих технологических режимов обработки птицы и работы оборудования поточно-механизированных линий; 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конвейерных линий в цехе убоя и обработки птицы и кроликов в заданном ритме; 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живую птицу и кроликов; 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принимаемой птицы и порядок ведения установленного учета.</w:t>
      </w:r>
    </w:p>
    <w:bookmarkEnd w:id="1834"/>
    <w:bookmarkStart w:name="z1841" w:id="1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Приемщик-сортировщик живой птицы и кроликов, 5 разряд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Характеристика работ: 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сдатчиков живой птицы, кроликов по количеству, массе, упитанности, полу, возрасту, качеству; 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по внешним признакам некондиционной птицы и кроликов по весу, а также птицы и кроликов больных или с травматическими повреждениями; 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(группировка) партий птицы и кроликов и отправка их на убой; 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тары; 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накладных, данных маркировки на таре; 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и оформление приемо-сдаточных документов.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проведения закупок (сдачи-приема) скота, птицы и кроликов; 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принимаемой птицы и кроликов; 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признаки заболевания или травматизма птицы и кроликов; 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установленного учета и оформления приемо-сдаточных документов; </w:t>
      </w:r>
    </w:p>
    <w:bookmarkEnd w:id="1847"/>
    <w:bookmarkStart w:name="z185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весов и способы их регулирования.</w:t>
      </w:r>
    </w:p>
    <w:bookmarkEnd w:id="1848"/>
    <w:bookmarkStart w:name="z1855" w:id="1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Изготовитель зубочисток, 2 разряд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Характеристика работ: 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выполнение работ по изготовлению зубочисток: подбор крупного или махового пера по установленному размеру, связывание его в пачки, обрезка опахала механическими ножницами; 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нижней прозрачной части стержня пера, предварительное пропаривание его и шлифование в барабане; 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зубочисток на прессе по установленным размерам; 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зубочисток в целлофановые пакеты по количеству и размерам, заклейка пакетов и вкладывание в них маркировочных ярлыков;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упакованных зубочисток в автоклаве, их загрузка и выгрузка.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Должен знать: 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подбора, шлифовки и штамповки пера для изготовления зубочисток; 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чистоте шлифовки пера для изготовления зубочисток; 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упаковки и маркировки зубочисток; 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стерилизации зубочисток в автоклаве.</w:t>
      </w:r>
    </w:p>
    <w:bookmarkEnd w:id="1861"/>
    <w:bookmarkStart w:name="z1868" w:id="1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Тарифно-квалификационные характеристики профессий рабочих по разрядам на работы по маслодельному, сыродельному и молочному производству</w:t>
      </w:r>
    </w:p>
    <w:bookmarkEnd w:id="1862"/>
    <w:bookmarkStart w:name="z1869" w:id="1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Аппаратчик производства плавленого сыра, 3 разряд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работ: 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сырной массы в открытых котлах; 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сырной массы, загрузка котла, наблюдение за процессом плавления сырной массы; 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плавленой сырной массы, передача ее на расфасовку. 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плавленого сыра; 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различных видов плавленых сыров; 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плавленого сыра.</w:t>
      </w:r>
    </w:p>
    <w:bookmarkEnd w:id="1873"/>
    <w:bookmarkStart w:name="z1880" w:id="1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Аппаратчик производства плавленого сыра, 4 разряд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плавления сырной массы в аппаратах различных типов под вакуумом, а также в агрегате для измельчения и плавления сырной массы;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плавления по контрольно-измерительным приборам; 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плавления, разгрузка аппарата (агрегата), направление расплавленной сырной массы на расфасовку; 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разборке и сборке оборудования. 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плавленого сыра; 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плавленых сыров; 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плавленого сыра, зависящие от качества плавления; 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применяемых контрольно-измерительных приборов;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плавленого сыра;</w:t>
      </w:r>
    </w:p>
    <w:bookmarkEnd w:id="1886"/>
    <w:bookmarkStart w:name="z189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1887"/>
    <w:bookmarkStart w:name="z1894" w:id="1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Изготовитель мороженого, 3 разряд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работ: 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мороженого на мороженицах различного типа; 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сырья, подготовка компонентов смеси, составление смеси мороженого по установленной рецептуре; 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смеси в заготовительных ваннах;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подача пара для подогрева, плавление масла на маслоплавилках;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перекачиванием смеси на пастеризацию; 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пастеризация смеси, фильтрация и охлаждение;</w:t>
      </w:r>
    </w:p>
    <w:bookmarkEnd w:id="1895"/>
    <w:bookmarkStart w:name="z190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мороженицы и подготовка льдосоляной ванны; </w:t>
      </w:r>
    </w:p>
    <w:bookmarkEnd w:id="1896"/>
    <w:bookmarkStart w:name="z190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мороженицы смесью и ее взбивание; 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взбитости смеси и перекладывание ее в гильзы или формы;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расфасованного мороженого в закалочную камеру или эскимогенератор; 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веса мороженого; 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наколочного автомата карусельного эскимогенератора к работе; 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кассет с палочками в наколочный автомат;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наколочного автомата, устранение мелких неполадок в его работе;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завертке и упаковке мороженого; 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гильз с мороженым в окоренки (кадки) и набивка их льдосоляной смесью; 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мороженого.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мороженого; 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порядок составления смеси для мороженого различных видов; 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видов сырья и материалов; 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применяемого сырья и мороженого.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При выработке мороженого с гомогенизацией, тортов, пирожных - 4 разряд.</w:t>
      </w:r>
    </w:p>
    <w:bookmarkEnd w:id="1914"/>
    <w:bookmarkStart w:name="z1921" w:id="1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Глазировщик мороженого и сырков, 2 разряд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Характеристика работ: 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глазировки мороженого и сырков; </w:t>
      </w:r>
    </w:p>
    <w:bookmarkEnd w:id="1917"/>
    <w:bookmarkStart w:name="z192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бачка с глазурью и лотков с мороженым; 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погружение мороженого в глазурь; 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мороженого для завертки; 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систематическое перемешивание и подогрев глазури; 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форм с сырками из рассольной холодильной ванны и отогрев в воде;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сырков из форм и подготовка для завертки. 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Должен знать: 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глазировки мороженого или сырков; 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при глазировке мороженого или сырков; 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глазури.</w:t>
      </w:r>
    </w:p>
    <w:bookmarkEnd w:id="1927"/>
    <w:bookmarkStart w:name="z1934" w:id="1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Закальщик мороженого, 3 разряд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Характеристика работ: 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закаливания мороженого; 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мороженого в лотках, гильзах и коробках и размещение его по ассортименту в закалочной камере или в рассольной ванне; 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температурного режима в закалочной камере или в рассольной ванне по контрольно-измерительным приборам и регулирование времени закалки мороженого; 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расфасованного мороженого в контейнеры и пломбировка;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первичного учета; 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мороженого на реализацию или в экспедицию; 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снега с батарей охлаждения в камерах.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и закалки мороженого; </w:t>
      </w:r>
    </w:p>
    <w:bookmarkEnd w:id="1938"/>
    <w:bookmarkStart w:name="z194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и хранения мороженого в камере; 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температурному режиму закалочной камеры и рассольной ванны.</w:t>
      </w:r>
    </w:p>
    <w:bookmarkEnd w:id="1940"/>
    <w:bookmarkStart w:name="z1947" w:id="1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Оператор линии производства мороженого, 3 разряд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Характеристика работ: 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производства мороженого;</w:t>
      </w:r>
    </w:p>
    <w:bookmarkEnd w:id="1943"/>
    <w:bookmarkStart w:name="z195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палочек и кассет для работы палочко - забивного автомата;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 удаление нестандартных порций из ячеек транспортера;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захвата механических держателей; 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приемкой мороженого на ленточный транспортер, правильностью и точностью укладки порций на ленточный транспортер и в заверточную машину, равномерностью поступлений и температурой глазировочной смеси; 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обратимых производственных отходов в гильзы, ушаты и направление их через обратную линию в накопительную емкость; 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автоматических устройств вафлями, конусами, рожками, стаканчиками, кассетированными палочками и другими наполнителями.</w:t>
      </w:r>
    </w:p>
    <w:bookmarkEnd w:id="1949"/>
    <w:bookmarkStart w:name="z195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Должен знать: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порядок эксплуатации обслуживаемого оборудования линии производства мороженого;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мороженого; </w:t>
      </w:r>
    </w:p>
    <w:bookmarkEnd w:id="1952"/>
    <w:bookmarkStart w:name="z195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 и мороженого; 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отдельных операций технологического процесса производства мороженого.</w:t>
      </w:r>
    </w:p>
    <w:bookmarkEnd w:id="1954"/>
    <w:bookmarkStart w:name="z1961" w:id="1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Оператор линии производства мороженого, 4 разряд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Характеристика работ: 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закаливания фасованного мороженого в закалочной камере, автоматической упаковки фасованного мороженого различных размеров и форм, наполнения вафельных рожков и стаканчиков на поточно-механизированных и автоматических линиях; 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мороженого на поточно-механизированных и автоматических линиях под руководством оператора линии производства мороженого более высокой квалификации;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 помощью дисплея температурного режима закаливания;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конвейера в соответствии с показаниями индикатора производительности дозировочного автомата и производительности закаливания; 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автоматического пневмомолотка и отделением порций от поддонов; 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магазина кассетированными палочками и обеспечение бесперебойной работы палочко-забивного автомата; 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контролирование правильности завертки и упаковки фасованного мороженого; 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закалочной камеры и поддонов конвейера с помощью передвижной электрической моечной установки и электрощетки с душевой установкой.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Должен знать: 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мороженого; </w:t>
      </w:r>
    </w:p>
    <w:bookmarkEnd w:id="1966"/>
    <w:bookmarkStart w:name="z197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поточно-механизированных и автоматических линий, принцип действия линий и способы устранения неисправностей в их работе; 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температурных режимов на качество мороженого; 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 и используемых вспомогательных материалов; 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различных упаковочных материалов.</w:t>
      </w:r>
    </w:p>
    <w:bookmarkEnd w:id="1970"/>
    <w:bookmarkStart w:name="z1977" w:id="1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Оператор линии производства мороженого, 5 разряд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Характеристика работ: </w:t>
      </w:r>
    </w:p>
    <w:bookmarkEnd w:id="1972"/>
    <w:bookmarkStart w:name="z19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производства мороженого на поточно-механизированных и автоматических линиях; 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наполнения бункера мороженым, работы дозировочных автоматов, качества используемых вспомогательных материалов, полуфабрикатов и готового мороженого с отбраковкой нестандартных единиц;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обслуживание сменных формовочных насадок (экструдеров);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линии, дозировки смеси мороженого, подачи глазури, температуры в скороморозильной камере; 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автоматических устройств; 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подачи мороженого на формовочные устройства, в фасовочно-упаковочные автоматы и закалочную камеру;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массы порций.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Должен знать: 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обслуживаемых линий; 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 и свойства фасуемой продукции; 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обслуживаемого оборудования; 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мороженого; 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нормы потерь мороженого, полуфабрикатов и используемых материалов в процессе расфасовки и закаливания мороженого; 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1986"/>
    <w:bookmarkStart w:name="z1993" w:id="1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Машинист вакуум - упаковочной машины, 4 разряд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Характеристика работ: 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сыра на вакуум - упаковочных машинах различного типа под вакуумом в мешочки из полимерной пленки;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полимерной пленки, разрезка и изготовление мешочков или приемка готовых мешочков; 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тепловая обработка сыра; 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режимами обсушки сыра, облучение помещения обсушки бактерицидными лампами; 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сыров с достаточно обсушенным корковым слоем для упаковки их в пленку, недопущение к упаковке сыров с увлажненной поверхностью;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вакуум - упаковочной машины;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необходимого вакуума; 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упаковки по контрольно-измерительным приборам, обеспечение необходимого разрежения с целью качественной упаковки сыра; </w:t>
      </w:r>
    </w:p>
    <w:bookmarkEnd w:id="1996"/>
    <w:bookmarkStart w:name="z20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сыра на стеллажи; 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созревания сыра;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необходимых режимов созревания сыра; 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упаковки, переупаковка сыра в случае необходимости. 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Должен знать: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обслуживания вакуум - упаковочных машин для упаковки сыра в пленку;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твердых сыров;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температурные режимы созревания твердых сыров;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вкусу и внешнему виду твердых сыров, качеству различных видов пленки для упаковки.</w:t>
      </w:r>
    </w:p>
    <w:bookmarkEnd w:id="2005"/>
    <w:bookmarkStart w:name="z2012" w:id="2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Вафельщик, 3 разряд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Характеристика работ: 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выпечка вафель в туннельных конвейерных полуавтоматических печах и вафельных стаканчиков и рожков на автоматах и полуавтоматах с газовым и электрическим обогревом; 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тестом бункера; 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форм маслом; 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печи, автомата, полуавтомата и наблюдение за выпечкой; </w:t>
      </w:r>
    </w:p>
    <w:bookmarkEnd w:id="2011"/>
    <w:bookmarkStart w:name="z20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вафель и укладка в тару;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продукции по весу.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Должен знать: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вафельных изделий; 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по выпечке вафельных изделий и порядок его эксплуатации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При выпечке вафель на плоских электропрессах – 2 разряд.</w:t>
      </w:r>
    </w:p>
    <w:bookmarkEnd w:id="2018"/>
    <w:bookmarkStart w:name="z2025" w:id="2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Аппаратчик производства топленого масла, 2 разряд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Характеристика работ: 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котлов к работе; 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котлов водой и нагревание воды; 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котлов маслом, поступившим на перетопку; </w:t>
      </w:r>
    </w:p>
    <w:bookmarkEnd w:id="2023"/>
    <w:bookmarkStart w:name="z20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эмали; 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запаривание или покрытие эмалью бочек; 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бочек топленым маслом, укупоривание их и откатывание в маслохранилище; 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оттопок; 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ящики пергаментных или целлофановых пакетов для упаковки в них топленого масла.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масла-сырца и топленого масла; 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топленого масла; 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упаковке масла; 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моющих и дезинфицирующих растворов.</w:t>
      </w:r>
    </w:p>
    <w:bookmarkEnd w:id="2033"/>
    <w:bookmarkStart w:name="z2040" w:id="20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Аппаратчик производства топленого масла, 4 разряд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Характеристика работ: 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топленого масла;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приемка, взвешивание и сортировка масла-сырца;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партий масла для перетопки; 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масла в плавитель, наблюдение за плавлением, регулирование температуры плавления, выдержка расплавленного масла в ванне-плавителе;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сепарирование и промывание плазмы масла; 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и пастеризация расплавленного жира, выдержка при температуре пастеризации, орошение его при необходимости горячей водой, направление отделившейся плазмы на обработку; 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топленого масла по пробе на осветление; </w:t>
      </w:r>
    </w:p>
    <w:bookmarkEnd w:id="2042"/>
    <w:bookmarkStart w:name="z20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топленого масла способом сепарирования пастеризация масла после плавления, очищение от механических примесей, сепарирование с одновременной подачей горячей воды; 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при необходимости промежуточного продукта в ванны для выдержки, периодическое перемешивание его во время выдержки, регулирование требуемого температурного режима; 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сепарирование для окончательного отделения влаги и белка;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топленого масла на охлаждение, регулирование температурного режима охлаждения, наблюдение за фасовкой масла;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обработка осадка, образующегося при переработке сливочного масла; 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условиями хранения топленого масла;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разборка и сборка оборудования; 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отгрузка топленого масла, оформление документов; 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топленого масла; </w:t>
      </w:r>
    </w:p>
    <w:bookmarkEnd w:id="2053"/>
    <w:bookmarkStart w:name="z20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топленого масла; 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топленого масла и методы их предупреждения; 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оборудования;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топленого масла; 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059"/>
    <w:bookmarkStart w:name="z2066" w:id="2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Изготовитель казеина, 3 разряд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Характеристика работ: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казеина; 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ванн обезжиренным молоком; 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кислой сыворотки и введение ее в обезжиренное молоко;</w:t>
      </w:r>
    </w:p>
    <w:bookmarkEnd w:id="2064"/>
    <w:bookmarkStart w:name="z20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сычужного казеина - приготовление растворов хлористого кальция и свертывающего фермента, внесение их в обезжиренное молоко;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молока; 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сгустка органолептически, обработка его;</w:t>
      </w:r>
    </w:p>
    <w:bookmarkEnd w:id="2067"/>
    <w:bookmarkStart w:name="z20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постановка, тепловая обработка и охлаждение зерна, слив сыворотки;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казеина, обезвоживание путем прессования или центрифугирования; 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казеина-сырца на волчке или казеинотерке; 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казеина-сырца в сушилках разного типа; 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казеина; 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сухого казеина, подготовка его к отгрузке; 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оборудования.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Должен знать: </w:t>
      </w:r>
    </w:p>
    <w:bookmarkEnd w:id="2075"/>
    <w:bookmarkStart w:name="z208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обезжиренного молока и казеина; 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технического и пищевого казеина;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казеина.</w:t>
      </w:r>
    </w:p>
    <w:bookmarkEnd w:id="2080"/>
    <w:bookmarkStart w:name="z2087" w:id="2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Изготовитель казеина, 4 разряд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казеина-сырца на поточно-механизированной линии;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установок линии к работе; 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обезжиренного молока, доведение его до требуемой для коагуляции температуры;</w:t>
      </w:r>
    </w:p>
    <w:bookmarkEnd w:id="2085"/>
    <w:bookmarkStart w:name="z209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раствора коагулянта; 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коагулятора непрерывного действия и установки для непрерывной промывки казеина-сырца;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воды, ведение процесса обезвоживания казеина-сырца с использованием прессов; 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казеина-сырца по данным анализов; 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казеина-сырца на дальнейшую переработку или упаковка его для отгрузки, ведение учета и отчетности.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Должен знать: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оборудования поточно-механизированной линии по производству казеина-сырца; 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обезжиренного молока и казеина; 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казеина-сырца; 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казеина-сырца;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097"/>
    <w:bookmarkStart w:name="z2104" w:id="2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Оператор в производстве раствора казеинатов и казецитов, 4 разряд</w:t>
      </w:r>
    </w:p>
    <w:bookmarkEnd w:id="2098"/>
    <w:bookmarkStart w:name="z210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казеинатов и казецитов натрия;</w:t>
      </w:r>
    </w:p>
    <w:bookmarkEnd w:id="2100"/>
    <w:bookmarkStart w:name="z210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сырья, составление смесей по заданным соотношениям компонентов; 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растворов гидроокиси натрия или смесей лимоннокислых солей в соответствии с расчетным количеством, перемешивание раствора;</w:t>
      </w:r>
    </w:p>
    <w:bookmarkEnd w:id="2102"/>
    <w:bookmarkStart w:name="z210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величины водородный показатель растворов казеината или казецитов натрия посредством водородного метра;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раствора; 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растворов казенатов или казецитов натрия через коллоидную мельницу в ванну для нагревания и перемешивания высоковязкого продукта; </w:t>
      </w:r>
    </w:p>
    <w:bookmarkEnd w:id="2105"/>
    <w:bookmarkStart w:name="z21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температуры раствора казеинатов или казецитов натрия перед подачей его на дальнейшую переработку (сушку);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оборудования.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109"/>
    <w:bookmarkStart w:name="z21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растворов казеинатов и казецитов натрия;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используемого сырья; </w:t>
      </w:r>
    </w:p>
    <w:bookmarkEnd w:id="2111"/>
    <w:bookmarkStart w:name="z21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применяемыми контрольно-измерительными приборами.</w:t>
      </w:r>
    </w:p>
    <w:bookmarkEnd w:id="2113"/>
    <w:bookmarkStart w:name="z2120" w:id="2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Мастер производства цельномолочной и кисломолочной продукции, 5 разряд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Характеристика работ: 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пастеризованного молока, кисломолочной продукции, творога, сырково-творожных изделий, сметаны и других продуктов при выработке до 10 тысяч тонн в год; 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и качества поступающего сырья (молока, сливок, масла и других.); 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сырья по видам производства в зависимости от его качества; 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добавления обезжиренного молока или сливок и нормализация молока; </w:t>
      </w:r>
    </w:p>
    <w:bookmarkEnd w:id="2119"/>
    <w:bookmarkStart w:name="z212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приготовлением производственных заквасок для вырабатываемых видов продукции и раствора сычужного фермента для творога; 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заквасок и внесение их в молоко или сливки;</w:t>
      </w:r>
    </w:p>
    <w:bookmarkEnd w:id="2121"/>
    <w:bookmarkStart w:name="z212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производственных заквасок при необходимости; 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творога регулирование температурного режима процесса сквашивания молока и обработка сгустков творога до готовности; ведение процесса прессования творога; 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диетической продукции (кефир, ряженка, простокваша и другие) регулирование температурного режима в термостатной и хладостатной камерах по контрольно-измерительным приборам, процесса сквашивания, охлаждения и определение готовности созревания диетической продукции по лабораторным анализам; 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маркировке затаренной продукции и ее отгрузке; оформление необходимой документации; 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молока, сливок, основных и вспомогательных материалов, химикатов.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 и вырабатываемых молочных продуктов; </w:t>
      </w:r>
    </w:p>
    <w:bookmarkEnd w:id="2129"/>
    <w:bookmarkStart w:name="z213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цельномолочных продуктов, творога, творожных изделий и сметаны; </w:t>
      </w:r>
    </w:p>
    <w:bookmarkEnd w:id="2130"/>
    <w:bookmarkStart w:name="z213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цельномолочной, кисломолочной продукции;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материалов;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134"/>
    <w:bookmarkStart w:name="z2141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В организациях по первичной обработке молока, отгружающих охлажденное молоко в организации на дальнейшую переработку - 4 разряд.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При выработке цельномолочной и кисломолочной продукции свыше 10 тысяч тонн в год - 6 разряд.</w:t>
      </w:r>
    </w:p>
    <w:bookmarkEnd w:id="2136"/>
    <w:bookmarkStart w:name="z2143" w:id="2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Изготовитель сметаны, 3 разряд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351. Характеристика работ: 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сметаны; 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ванн сливками и внесение заквасок; 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сквашивания сметаны; </w:t>
      </w:r>
    </w:p>
    <w:bookmarkEnd w:id="2141"/>
    <w:bookmarkStart w:name="z214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сметаны до заданной жирности; </w:t>
      </w:r>
    </w:p>
    <w:bookmarkEnd w:id="2142"/>
    <w:bookmarkStart w:name="z214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сметаны на машине или вручную; 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восстановленной сметаны - подготовка смеси молока и свежих жирных сливок или масла согласно заданной рецептуре; </w:t>
      </w:r>
    </w:p>
    <w:bookmarkEnd w:id="2144"/>
    <w:bookmarkStart w:name="z215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пастеризация смеси в ваннах, гомогенизация и заквашивание закваской на чистых культурах;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сгустка, нормализация сверхжирными сливками; 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проведения лабораторного анализа; 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кадок (фляг) сметаной; 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сметаны на расфасовку или в камеры хранения. </w:t>
      </w:r>
    </w:p>
    <w:bookmarkEnd w:id="2149"/>
    <w:bookmarkStart w:name="z215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сметаны; 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153"/>
    <w:bookmarkStart w:name="z216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сметаны; </w:t>
      </w:r>
    </w:p>
    <w:bookmarkEnd w:id="2154"/>
    <w:bookmarkStart w:name="z216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приготовления моющих и дезинфицирующих растворов.</w:t>
      </w:r>
    </w:p>
    <w:bookmarkEnd w:id="2155"/>
    <w:bookmarkStart w:name="z2162" w:id="2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Изготовитель сметаны, 4 разряд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Характеристика работ: </w:t>
      </w:r>
    </w:p>
    <w:bookmarkEnd w:id="2157"/>
    <w:bookmarkStart w:name="z2164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сметаны на автоматизированной линии;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вертикальных танков пастеризованными сливками;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закваски при помощи насосов, дозаторов; </w:t>
      </w:r>
    </w:p>
    <w:bookmarkEnd w:id="2160"/>
    <w:bookmarkStart w:name="z2167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нормы закваски в зависимости от ее активности, температуры и продолжительности сквашивания;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сквашивания сметаны по приборам; 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содержания жира в заквашенных сливках и дополнительная их нормализация; </w:t>
      </w:r>
    </w:p>
    <w:bookmarkEnd w:id="2163"/>
    <w:bookmarkStart w:name="z2170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молочно-белковой основы из обезжиренного молока путем сквашивания его чистыми культурами; 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проведения лабораторного анализа; </w:t>
      </w:r>
    </w:p>
    <w:bookmarkEnd w:id="2165"/>
    <w:bookmarkStart w:name="z217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кадок (фляг) сметаной; 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сметаны на расфасовку или в камеру хранения.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сметаны; 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приборов автоматики;</w:t>
      </w:r>
    </w:p>
    <w:bookmarkEnd w:id="2171"/>
    <w:bookmarkStart w:name="z217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молока, масла, закваски и вспомогательных материалов; 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сметаны; </w:t>
      </w:r>
    </w:p>
    <w:bookmarkEnd w:id="2173"/>
    <w:bookmarkStart w:name="z218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расчета нормы закваски;</w:t>
      </w:r>
    </w:p>
    <w:bookmarkEnd w:id="2174"/>
    <w:bookmarkStart w:name="z218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 сметаны для проведения анализа.</w:t>
      </w:r>
    </w:p>
    <w:bookmarkEnd w:id="2175"/>
    <w:bookmarkStart w:name="z2182" w:id="2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Мастер производства сухого обезжиренного молока и заменителя цельного молока, 5 разряд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355. Характеристика работ: 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производства сухого обезжиренного молока и заменителя цельного молока при выработке до 2000 тонн в год; 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поступающих сырья, компонентов, материалов и сортировка их по качеству на основе лабораторных анализов; </w:t>
      </w:r>
    </w:p>
    <w:bookmarkEnd w:id="2179"/>
    <w:bookmarkStart w:name="z218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подготовка и введение компонентов требуемой дозировки;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стадий технологического процесса производства сухого обезжиренного молока и заменителя цельного молока; </w:t>
      </w:r>
    </w:p>
    <w:bookmarkEnd w:id="2181"/>
    <w:bookmarkStart w:name="z218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нормального режима работы вакуум-аппаратов, распылительных сушилок и другого оборудования;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сухого обезжиренного молока и заменителя цельного молока;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используемых сырья и материалов.</w:t>
      </w:r>
    </w:p>
    <w:bookmarkEnd w:id="2184"/>
    <w:bookmarkStart w:name="z219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Должен знать: </w:t>
      </w:r>
    </w:p>
    <w:bookmarkEnd w:id="2185"/>
    <w:bookmarkStart w:name="z219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сухого обезжиренного молока и заменителя цельного молока; 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сырья, сухого обезжиренного молока и заменителя цельного молока; 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материалов;</w:t>
      </w:r>
    </w:p>
    <w:bookmarkEnd w:id="2189"/>
    <w:bookmarkStart w:name="z219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оборудования, применяемых контрольно-измерительных приборов; </w:t>
      </w:r>
    </w:p>
    <w:bookmarkEnd w:id="2190"/>
    <w:bookmarkStart w:name="z219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При выработке сухого обезжиренного молока и заменителя цельного молока свыше 2000 тонн в год – 6 разряд.</w:t>
      </w:r>
    </w:p>
    <w:bookmarkEnd w:id="2192"/>
    <w:bookmarkStart w:name="z2199" w:id="2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Аппаратчик производства сухих молочных продуктов, 3 разряд</w:t>
      </w:r>
    </w:p>
    <w:bookmarkEnd w:id="2193"/>
    <w:bookmarkStart w:name="z220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Характеристика работ: 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молока и молочных продуктов на вальцовой сушилке производительностью до 250 килограмм испаренной влаги в час;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молока, молочных продуктов и подготовка их к сгущению; 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молока, молочных продуктов и перекачивание их в ванну или танк;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компонентов требуемой дозировки, смешивание; </w:t>
      </w:r>
    </w:p>
    <w:bookmarkEnd w:id="2199"/>
    <w:bookmarkStart w:name="z220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подсгущенного молока, молочных продуктов (смеси) в питательный резервуар вальцовой сушилки; </w:t>
      </w:r>
    </w:p>
    <w:bookmarkEnd w:id="2200"/>
    <w:bookmarkStart w:name="z220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образования пленки сухого молочного продукта на поверхности вальцов по контрольно-измерительным приборам; 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снятием пленки сухого молочного продукта и подачей ее на размол; 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размола сухого молочного продукта и подготовка тары для его упаковки, сдача сухого молочного продукта в камеру хранения и участие в отгрузке его на базу или потребителям; 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вальцов от подгоревших остатков сгущенного молока; </w:t>
      </w:r>
    </w:p>
    <w:bookmarkEnd w:id="2204"/>
    <w:bookmarkStart w:name="z221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разбора и сборка оборудования. 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359. Должен знать: 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обслуживания вальцовой сушилки и мельницы для размола сухого молока;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сгущенного молока и сухих молочных продуктов; 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сырья, сухих молочных продуктов и их упаковке; 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используемого сырья; </w:t>
      </w:r>
    </w:p>
    <w:bookmarkEnd w:id="2210"/>
    <w:bookmarkStart w:name="z221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участка.</w:t>
      </w:r>
    </w:p>
    <w:bookmarkEnd w:id="2212"/>
    <w:bookmarkStart w:name="z2219" w:id="2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Аппаратчик производства сухих молочных продуктов, 4 разряд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Характеристика работ: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молока и молочных продуктов (сыворотки и пахты) на вальцовой сушилке производительностью свыше 250 килограмм испаренной влаги в час, на распылительной сушилке производительностью до 250 килограмм испаренной влаги в час, а также сушка казеина на сушилках различного типа;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рабочего состояния сушилок и подготовка их к работе;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цельного или обезжиренного молока, сыворотки в вакуум-аппарате и перекачивание продукта в ванну или танк;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введение компонентов требуемой дозировки, смешивание; </w:t>
      </w:r>
    </w:p>
    <w:bookmarkEnd w:id="2218"/>
    <w:bookmarkStart w:name="z222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образования пленки сухого молочного продукта на поверхности вальцов путем изменения подачи молочного продукта и пара; 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снятием пленки сухого молочного продукта с вальцовой сушилки и регулирование его размола; </w:t>
      </w:r>
    </w:p>
    <w:bookmarkEnd w:id="2220"/>
    <w:bookmarkStart w:name="z222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температурного режима сушки, давления пара, числа оборотов распыляющего диска сушилки по контрольно-измерительным приборам; 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сухого молочного продукта из сушилки шнеком в емкость для хранения;</w:t>
      </w:r>
    </w:p>
    <w:bookmarkEnd w:id="2222"/>
    <w:bookmarkStart w:name="z222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сухого молочного продукта; 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тары, упаковке и сдаче сухого молочного продукта в камеру хранения.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Должен знать: 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оборудования;</w:t>
      </w:r>
    </w:p>
    <w:bookmarkEnd w:id="2226"/>
    <w:bookmarkStart w:name="z223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 и молочных продуктов; 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сгущенного молока и сухих молочных продуктов;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сырья, сухих молочных продуктов и их упаковке;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контрольно-измерительных приборов;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оборудования.</w:t>
      </w:r>
    </w:p>
    <w:bookmarkEnd w:id="2232"/>
    <w:bookmarkStart w:name="z2239" w:id="2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Аппаратчик производства сухих молочных продуктов, 5 разряд</w:t>
      </w:r>
    </w:p>
    <w:bookmarkEnd w:id="2233"/>
    <w:bookmarkStart w:name="z224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Характеристика работ: 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молока, сыворотки и других жидких продуктов (раствора казеинатов, казецитов, заменителя цельного молока и другие) на распылительных сушилках различных типов производительностью свыше 250 килограмм испаренной влаги в час; 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распылительной установки и подготовка ее к работе; 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введение различных компонентов требуемой дозировки; 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смешивания; 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сгущения молока или молочной смеси и регулирование поступления сгущенного молока или молочной смеси на распылительную сушилку; 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температурного режима сушки, давления пара, числа оборотов распыляющего диска сушилки по контрольно-измерительным приборам; 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сухого молочного продукта из сушилки шнеком в емкость для хранения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сухого молочного продукта; 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сборка распыляющего диска.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Должен знать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молока;</w:t>
      </w:r>
    </w:p>
    <w:bookmarkEnd w:id="2245"/>
    <w:bookmarkStart w:name="z225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сгущенного, сухого молока и молочных продуктов;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сухих молочных продуктов;</w:t>
      </w:r>
    </w:p>
    <w:bookmarkEnd w:id="2247"/>
    <w:bookmarkStart w:name="z225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материалов;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порядок эксплуатации и способы устранения неисправностей в работе распылительных сушилок различных типов, применяемых контрольно-измерительных приборов;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участка;</w:t>
      </w:r>
    </w:p>
    <w:bookmarkEnd w:id="2250"/>
    <w:bookmarkStart w:name="z225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порядок регулирования процесса сушки.</w:t>
      </w:r>
    </w:p>
    <w:bookmarkEnd w:id="2251"/>
    <w:bookmarkStart w:name="z2258" w:id="2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Оператор в производстве кисломолочных и детских молочных продуктов, 5 разряд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Характеристика работ: 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выработки кисломолочных и детских молочных продуктов на поточно-механизированных линиях с пульта управления; </w:t>
      </w:r>
    </w:p>
    <w:bookmarkEnd w:id="2254"/>
    <w:bookmarkStart w:name="z226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молоком резервуаров, автоматическое регулирование процесса пастеризации и охлаждения молока до температуры сквашивания;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расчетным формулам количества бактериальной закваски, компонентов, молочно-витаминных концентратов и внесение их в молоко в зависимости от вида продукта; контроль по приборам автоматического контроля за процессом сквашивания и созревания, кислотностью и другими параметрами в соответствии с требованиями технологической инструкции;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смеси в резервуар или пластинчатый охладитель для охлаждения продуктов и подача продукции на розлив.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Должен знать: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цельного и обезжиренного молока; </w:t>
      </w:r>
    </w:p>
    <w:bookmarkEnd w:id="2260"/>
    <w:bookmarkStart w:name="z226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кисломолочных и детских молочных продуктов резервуарным способом, бактериальных заквасок, компонентов и молочно-витаминных концентратов.</w:t>
      </w:r>
    </w:p>
    <w:bookmarkEnd w:id="2261"/>
    <w:bookmarkStart w:name="z2268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Аппаратчик производства кисломолочных и детских молочных продуктов, 3 разряд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Характеристика работ: </w:t>
      </w:r>
    </w:p>
    <w:bookmarkEnd w:id="2263"/>
    <w:bookmarkStart w:name="z227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кисломолочных продуктов (кефира, ацидофилина, простокваши и другие) термостатным способом; 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 аппаратного отделения (цеха) пастеризованного молока и доведение его до температуры сквашивания; 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закваски по расчетным формулам технологической инструкции; </w:t>
      </w:r>
    </w:p>
    <w:bookmarkEnd w:id="2266"/>
    <w:bookmarkStart w:name="z227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бактериальной закваски в молоко в зависимости от вида продукта (кефира, ацидофилина, простокваши и другие.), а при производстве сладкой продукции - внесение в молоко сахарного сиропа; 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данным лабораторных анализов готовности сквашенного молока; 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заквашенного молока на разлив; 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созревания кисломолочных продуктов в термостатной и хладостатной камерах; </w:t>
      </w:r>
    </w:p>
    <w:bookmarkEnd w:id="2270"/>
    <w:bookmarkStart w:name="z227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кисломолочной продукции после расфасовки и размещение ее в термостатной камере; 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температурного режима в термостатной камере и готовностью продукта по контрольно-измерительным приборам; </w:t>
      </w:r>
    </w:p>
    <w:bookmarkEnd w:id="2272"/>
    <w:bookmarkStart w:name="z227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продукции в хладостат; 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охлаждением продукции в хладостате и передача ее по мере созревания в экспедицию.</w:t>
      </w:r>
    </w:p>
    <w:bookmarkEnd w:id="2274"/>
    <w:bookmarkStart w:name="z228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Должен знать: 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молока; 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кисломолочных продуктов и бактериальных заквасок; 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используемого сырья и материалов; 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кисломолочных, детских молочных продуктов; </w:t>
      </w:r>
    </w:p>
    <w:bookmarkEnd w:id="2281"/>
    <w:bookmarkStart w:name="z228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282"/>
    <w:bookmarkStart w:name="z2289" w:id="2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Аппаратчик производства кисломолочных и детских молочных продуктов, 4 разряд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Характеристика работ: </w:t>
      </w:r>
    </w:p>
    <w:bookmarkEnd w:id="2284"/>
    <w:bookmarkStart w:name="z2291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кисломолочных продуктов (кефира, ацидофилина и другие.) резервуарным способом, а также детских молочных смесей и казеиновых лечебных препаратов; 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емкостей пастеризованным и охлажденным до температуры сквашивания молоком; </w:t>
      </w:r>
    </w:p>
    <w:bookmarkEnd w:id="2286"/>
    <w:bookmarkStart w:name="z229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бактериальной закваски по расчетным формулам технологической инструкции; 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бактериальной закваски в молоко в зависимости от вида продукта; </w:t>
      </w:r>
    </w:p>
    <w:bookmarkEnd w:id="2288"/>
    <w:bookmarkStart w:name="z229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заквашенного молока в резервуарах, наблюдение за температурой созревания и кислотностью продукта; 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приборам автоматического контроля подачи охлаждающей смеси в рубашку танков или в пластинчатый охладитель для охлаждения продуктов; 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 лабораторным анализам готовности сквашенного молока;</w:t>
      </w:r>
    </w:p>
    <w:bookmarkEnd w:id="2291"/>
    <w:bookmarkStart w:name="z229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продуктов на розлив; </w:t>
      </w:r>
    </w:p>
    <w:bookmarkEnd w:id="2292"/>
    <w:bookmarkStart w:name="z229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применяемых компонентов и молочно-витаминных концентратов в зависимости от вида получаемого продукта, высокотемпературная тепловая обработка сырья и компонентов; 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и сквашивание молочной смеси специально подобранными чистыми культурами ацидофильной палочки; 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компонентов или молочно-витаминных концентратов в сквашенную молочную смесь при строгом соблюдении санитарно-гигиенических режимов, перемешивание полученной смеси с компонентами до получения однородной консистенции продукта; 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гомогенизации, стерилизации детских молочных продуктов, а также других операций в соответствии с требованиями специальной рецептуры; 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кисломолочных и детских молочных продуктов и подготовка их к сдаче.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Должен знать: 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цельного и обезжиренного молока; </w:t>
      </w:r>
    </w:p>
    <w:bookmarkEnd w:id="2300"/>
    <w:bookmarkStart w:name="z2307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кисломолочных продуктов резервуарным способом, детских молочных продуктов, казеиновых лечебных препаратов и бактериальных заквасок.</w:t>
      </w:r>
    </w:p>
    <w:bookmarkEnd w:id="2301"/>
    <w:bookmarkStart w:name="z2308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165. Маслодел, 2 разряд</w:t>
      </w:r>
    </w:p>
    <w:bookmarkEnd w:id="2302"/>
    <w:bookmarkStart w:name="z230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Характеристика работ: </w:t>
      </w:r>
    </w:p>
    <w:bookmarkEnd w:id="2303"/>
    <w:bookmarkStart w:name="z231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молока и сливок в приемные ванны; 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пергамента по шаблону или на специальной машине; 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картонных коробок, заправка коробок или ящиков пергаментом;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коробок или ящиков; 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масла в маслоизготовителях периодического действия - наполнение маслоизготовителя сливками вручную; 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коробок или ящиков к месту их заполнения; </w:t>
      </w:r>
    </w:p>
    <w:bookmarkEnd w:id="2309"/>
    <w:bookmarkStart w:name="z231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относка заполненных коробок или ящиков; 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заклеивание коробок или забивка ящиков с маслом; </w:t>
      </w:r>
    </w:p>
    <w:bookmarkEnd w:id="2311"/>
    <w:bookmarkStart w:name="z231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коробок или ящиков в камеру; 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топленого масла - загрузка ванн маслом, предназначенным для перетопки; 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эмали, покрытие эмалью бочек или подготовка специальных вкладышей;</w:t>
      </w:r>
    </w:p>
    <w:bookmarkEnd w:id="2314"/>
    <w:bookmarkStart w:name="z232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бочек или ящиков вкладышами или пакетами; 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моющих и дезинфицирующих растворов. 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Должен знать: 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сливочного и топленого масла; 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упаковке масл</w:t>
      </w:r>
    </w:p>
    <w:bookmarkEnd w:id="2319"/>
    <w:bookmarkStart w:name="z23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состав моющих и дезинфицирующих растворов.</w:t>
      </w:r>
    </w:p>
    <w:bookmarkEnd w:id="2320"/>
    <w:bookmarkStart w:name="z2327" w:id="2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166. Маслодел, 3 разряд</w:t>
      </w:r>
    </w:p>
    <w:bookmarkEnd w:id="2321"/>
    <w:bookmarkStart w:name="z23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Характеристика работ: </w:t>
      </w:r>
    </w:p>
    <w:bookmarkEnd w:id="2322"/>
    <w:bookmarkStart w:name="z23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масла в маслоизготовителях периодического действия; 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маслоизготовителя к наполнению; 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маслоизготовителя сливками, наблюдение за их сбиванием, слив пахты; 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при необходимости масляного зерна;</w:t>
      </w:r>
    </w:p>
    <w:bookmarkEnd w:id="2326"/>
    <w:bookmarkStart w:name="z233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масляного зерна, регулирование температурного режима обработки; </w:t>
      </w:r>
    </w:p>
    <w:bookmarkEnd w:id="2327"/>
    <w:bookmarkStart w:name="z23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недостающей влаги, нормализация масла по влаге, дальнейшая обработка до готовности; 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масла из маслоизготовителя с помощью специальных приспособлений или вручную; 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ящиков маслом, выравнивание поверхности масла;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заполненных ящиков; 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ящиков с маслом в камеру.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Должен знать: 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сливок и масла; 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сливочного масла; 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масла.</w:t>
      </w:r>
    </w:p>
    <w:bookmarkEnd w:id="2337"/>
    <w:bookmarkStart w:name="z2344" w:id="2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167. Маслодел, 4 разряд</w:t>
      </w:r>
    </w:p>
    <w:bookmarkEnd w:id="2338"/>
    <w:bookmarkStart w:name="z23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Характеристика работ: 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сливочного масла на поточных линиях различных типов и в маслоизготовителях непрерывного действия;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пастеризации, дезодорации и маслообразования, правильности работы машин, аппаратов по контрольно-измерительным приборам; 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сепарирование сливок, регулирование уровня сливок в промежуточных баках и накопительных ваннах по показаниям приборов; 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поступления сливок, их сбивания, обработки, промывки масляного зерна по контрольно-измерительным приборам;</w:t>
      </w:r>
    </w:p>
    <w:bookmarkEnd w:id="2343"/>
    <w:bookmarkStart w:name="z23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и работой маслоизготовителя, устранение неисправностей; 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смеси наполнителей, внесение смеси или других компонентов;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поваренной соли, бактериальной закваски; </w:t>
      </w:r>
    </w:p>
    <w:bookmarkEnd w:id="2346"/>
    <w:bookmarkStart w:name="z23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изготовления масла; </w:t>
      </w:r>
    </w:p>
    <w:bookmarkEnd w:id="2347"/>
    <w:bookmarkStart w:name="z23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наполнением ящиков маслом, контроль веса, смена ящиков; 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масла к отгрузке. 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Должен знать: 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по выработке масла; 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молока, сливок и масла; 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всех видов сливочного масла; </w:t>
      </w:r>
    </w:p>
    <w:bookmarkEnd w:id="2353"/>
    <w:bookmarkStart w:name="z23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и регулирующих приборов; 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масла.</w:t>
      </w:r>
    </w:p>
    <w:bookmarkEnd w:id="2355"/>
    <w:bookmarkStart w:name="z2362" w:id="2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168. Маслодел-мастер, 5 разряд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Характеристика работ: 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ведением процесса производства сливочного масла на поточных линиях различных типов и в маслоизготовителях периодического и непрерывного действия при выработке масла до 500 тонн в год;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поступающего сырья, сортировка по качеству на основе лабораторных анализов и органолептически; </w:t>
      </w:r>
    </w:p>
    <w:bookmarkEnd w:id="2359"/>
    <w:bookmarkStart w:name="z23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всех стадий технологического процесса производства сливочного масла; 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нормального режима работы оборудования; </w:t>
      </w:r>
    </w:p>
    <w:bookmarkEnd w:id="2361"/>
    <w:bookmarkStart w:name="z23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по отгрузке масла, оформление необходимых документов; </w:t>
      </w:r>
    </w:p>
    <w:bookmarkEnd w:id="2362"/>
    <w:bookmarkStart w:name="z23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условиями хранения масла в камерах; 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масла; </w:t>
      </w:r>
    </w:p>
    <w:bookmarkEnd w:id="2364"/>
    <w:bookmarkStart w:name="z23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Должен знать: </w:t>
      </w:r>
    </w:p>
    <w:bookmarkEnd w:id="2366"/>
    <w:bookmarkStart w:name="z23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масла.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При выработке масла свыше 500 тонн в год - 6 разряд.</w:t>
      </w:r>
    </w:p>
    <w:bookmarkEnd w:id="2370"/>
    <w:bookmarkStart w:name="z2377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Требуется техническое и профессиональное (среднее специальное, среднее профессиональное) образование.</w:t>
      </w:r>
    </w:p>
    <w:bookmarkEnd w:id="2371"/>
    <w:bookmarkStart w:name="z2378" w:id="2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169. Оператор расфасовочно-упаковочного автомата, 4 разряд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Характеристика работ: 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расфасовки и упаковки плавленой сырной массы и мороженого на расфасовочно-упаковочных автоматах; </w:t>
      </w:r>
    </w:p>
    <w:bookmarkEnd w:id="2374"/>
    <w:bookmarkStart w:name="z23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дозирующего устройства продуктом; </w:t>
      </w:r>
    </w:p>
    <w:bookmarkEnd w:id="2375"/>
    <w:bookmarkStart w:name="z238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автомата вафлями, глазурью, палочками, фольгой, бумагой, этикетками, клеем;</w:t>
      </w:r>
    </w:p>
    <w:bookmarkEnd w:id="2376"/>
    <w:bookmarkStart w:name="z23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контроль: точности дозировки продукта путем периодического взвешивания на весах; 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качества продукта и упаковки; правильности накопления палочек; </w:t>
      </w:r>
    </w:p>
    <w:bookmarkEnd w:id="2378"/>
    <w:bookmarkStart w:name="z23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закалки, оттаивания и глазировки продукта; </w:t>
      </w:r>
    </w:p>
    <w:bookmarkEnd w:id="2379"/>
    <w:bookmarkStart w:name="z23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нестандартных по объему, весу, количеству и качеству порций продукта; 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продукта в бункер дозатора и синхронности взаимодействия всех устройств автомата; 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работе оборудования; </w:t>
      </w:r>
    </w:p>
    <w:bookmarkEnd w:id="2382"/>
    <w:bookmarkStart w:name="z23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автомата; </w:t>
      </w:r>
    </w:p>
    <w:bookmarkEnd w:id="2383"/>
    <w:bookmarkStart w:name="z23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бункера и дозатора от остатков продукта; </w:t>
      </w:r>
    </w:p>
    <w:bookmarkEnd w:id="2384"/>
    <w:bookmarkStart w:name="z23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смазка оборудования.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Должен знать: </w:t>
      </w:r>
    </w:p>
    <w:bookmarkEnd w:id="2386"/>
    <w:bookmarkStart w:name="z23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расфасовочно-упаковочных автоматов; 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фасуемой продукции; 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фасовки и оформлению упаковки продукции;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дозаторов на заданный объем, вес, количество; 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нормы потерь продукции и упаковочных материалов в процессе фасовки; 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и способы устранения неисправностей в работе обслуживаемого оборудования.</w:t>
      </w:r>
    </w:p>
    <w:bookmarkEnd w:id="2392"/>
    <w:bookmarkStart w:name="z23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При работе на расфасовочно – упаковочном полуавтомате - 3 разряд.</w:t>
      </w:r>
    </w:p>
    <w:bookmarkEnd w:id="2393"/>
    <w:bookmarkStart w:name="z2400" w:id="2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170. Оператор расфасовочно-упаковочного автомата, 5 разряд</w:t>
      </w:r>
    </w:p>
    <w:bookmarkEnd w:id="2394"/>
    <w:bookmarkStart w:name="z240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Характеристика работ: 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расфасовки и упаковки молочных продуктов в полимерную тару на расфасовочно-упаковочном автомате; </w:t>
      </w:r>
    </w:p>
    <w:bookmarkEnd w:id="2396"/>
    <w:bookmarkStart w:name="z24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бункера и дозатора и подключение трубопровода для подачи массы продукта на расфасовку и упаковку; 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автомата фольгой и полистирольной лентой; 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 автомате фокуса фотоэлемента по контрольной отметке на фольге; 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формирования коробочек, их заполнения и обрезки ленты;</w:t>
      </w:r>
    </w:p>
    <w:bookmarkEnd w:id="2400"/>
    <w:bookmarkStart w:name="z240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узлов автомата, регулирование дозатора в зависимости от консистенции поступающей массы; </w:t>
      </w:r>
    </w:p>
    <w:bookmarkEnd w:id="2401"/>
    <w:bookmarkStart w:name="z24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веса коробочек и качества упаковки; 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автомата;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синхронной работы фасовочно-упаковочного автомата в поточной линии производства молочных продуктов.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bookmarkEnd w:id="2405"/>
    <w:bookmarkStart w:name="z241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фасуемых молочных продуктов;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фасовке готового продукта; 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расфасовочно-упаковочного автомата, порядок устранения мелких неисправностей в работе автомата; 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потерь продукции в процессе расфасовки; 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упаковочных материалов.</w:t>
      </w:r>
    </w:p>
    <w:bookmarkEnd w:id="2410"/>
    <w:bookmarkStart w:name="z2417" w:id="2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171. Аппаратчик производства жидкого заменителя цельного молока, 4 разряд</w:t>
      </w:r>
    </w:p>
    <w:bookmarkEnd w:id="2411"/>
    <w:bookmarkStart w:name="z241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bookmarkEnd w:id="2412"/>
    <w:bookmarkStart w:name="z241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пастеризации обезжиренного молока или смеси его с молочной сывороткой или пахтой: 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обезжиренного молока или его смеси, давления и температуры процесса пастеризации по контрольно- измерительным приборам в соответствии с заданным режимом пастеризации и охлаждения;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пастеризованного обезжиренного молока или его смеси с определенным количеством расплавленного жира, фосфатидных концентратов, витаминов и антибиотиков, гомогенизация смеси или эмульгирование ее и охлаждение; 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данным лабораторного анализа соответствия жидкого заменителя цельного молока техническим условиям (государственным стандартам), розлив его во фляги или цистерны; 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разборке, устранении неисправностей в работе и сборке обслуживаемого оборудования. 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Должен знать: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физические свойства обезжиренного молока, пахты, сыворотки; 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заменителя цельного молока; </w:t>
      </w:r>
    </w:p>
    <w:bookmarkEnd w:id="2421"/>
    <w:bookmarkStart w:name="z242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применяемых контрольно-измерительных приборов, требования, предъявляемые к качеству и нормы расхода используемого сырья и компонентов.</w:t>
      </w:r>
    </w:p>
    <w:bookmarkEnd w:id="2422"/>
    <w:bookmarkStart w:name="z2429" w:id="2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172. Изготовитель творога, 3 разряд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Характеристика работ: 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творога; 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молоком, доведение до температуры заквашивания;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молока и внесение ферментов; 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готовностью сгустка, резка его, обработка до готовности калье; 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калье в мешочки или на сточный стол; 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отпрессовка творога и охлаждение его в различных охладителях;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творога на расфасовку или укладка в кадки; </w:t>
      </w:r>
    </w:p>
    <w:bookmarkEnd w:id="2431"/>
    <w:bookmarkStart w:name="z243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творожной массы; 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творога, наполнителей и специй;</w:t>
      </w:r>
    </w:p>
    <w:bookmarkEnd w:id="2433"/>
    <w:bookmarkStart w:name="z244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по установленной рецептуре и составление смеси; </w:t>
      </w:r>
    </w:p>
    <w:bookmarkEnd w:id="2434"/>
    <w:bookmarkStart w:name="z244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смеси в месильную машину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месильной машины;</w:t>
      </w:r>
    </w:p>
    <w:bookmarkEnd w:id="2436"/>
    <w:bookmarkStart w:name="z244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готовой массы в кадки или передача на расфасовку. 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2440"/>
    <w:bookmarkStart w:name="z244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творога или творожной массы; 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порядок составления смеси творога с наполнителями и специями;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сырья, творога и его упаковке; 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приготовления моющих и дезинфицирующих растворов.</w:t>
      </w:r>
    </w:p>
    <w:bookmarkEnd w:id="2445"/>
    <w:bookmarkStart w:name="z2452" w:id="2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173. Изготовитель творога, 4 разряд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Характеристика работ: 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выработки творога на поточной механизированной линии и на всех видах оборудования периодического и непрерывного действия;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сгустка в сепаратор или творогоизготовитель; 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ритмичной работой сепаратора или творогоизготовителя, степенью обезвоживания обезжиренного творога, отделением сухих веществ от сыворотки; </w:t>
      </w:r>
    </w:p>
    <w:bookmarkEnd w:id="2450"/>
    <w:bookmarkStart w:name="z245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творога органолептически и по данным лабораторных анализов; 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творога и сливок в дозатор-смеситель или в вальцовочную и месильную машины и творогоохладитель;</w:t>
      </w:r>
    </w:p>
    <w:bookmarkEnd w:id="2452"/>
    <w:bookmarkStart w:name="z245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охлаждением продукта и передача на расфасовку или на реализацию; 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зернового творога - наполнение ванн молоком, внесение закваски, хлористого кальция и сычужного фермента;</w:t>
      </w:r>
    </w:p>
    <w:bookmarkEnd w:id="2454"/>
    <w:bookmarkStart w:name="z246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сквашиванием молока и определение готовности сгустка органолептически и по данным лабораторного анализа; 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и обработка сгустка; 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обезвоживание зерна, приготовление и внесение наполнителей; 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маркировка творога.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2461"/>
    <w:bookmarkStart w:name="z246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творога; </w:t>
      </w:r>
    </w:p>
    <w:bookmarkEnd w:id="2462"/>
    <w:bookmarkStart w:name="z246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внесения наполнителей;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взвешивания и маркировки творога.</w:t>
      </w:r>
    </w:p>
    <w:bookmarkEnd w:id="2464"/>
    <w:bookmarkStart w:name="z2471" w:id="2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174. Изготовитель творога, 5 разряд</w:t>
      </w:r>
    </w:p>
    <w:bookmarkEnd w:id="2465"/>
    <w:bookmarkStart w:name="z247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творога на автоматизированной линии с пульта управления, обеспечение с помощью средств автоматики и контрольно-измерительных приборов выполнения технологических режимов образования сгустка, прессования, охлаждения и других видов работ по заданной программе; </w:t>
      </w:r>
    </w:p>
    <w:bookmarkEnd w:id="2467"/>
    <w:bookmarkStart w:name="z247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агрегатов и аппаратуры, входящих в линию; 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обработки сгустка, содержания влаги в твороге, режимов перемешивания сгустка; </w:t>
      </w:r>
    </w:p>
    <w:bookmarkEnd w:id="2469"/>
    <w:bookmarkStart w:name="z247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кислотностью сгустка по приборам;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нормального технологического режима; </w:t>
      </w:r>
    </w:p>
    <w:bookmarkEnd w:id="2471"/>
    <w:bookmarkStart w:name="z247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обеспечению циркуляционной санитарной обработки оборудования линии.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Должен знать:</w:t>
      </w:r>
    </w:p>
    <w:bookmarkEnd w:id="2473"/>
    <w:bookmarkStart w:name="z248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автоматизированной линии по выработке творога; 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технологию, микробиологические и биохимические основы производства творога;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действия технологического оборудования;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применяемых контрольно-измерительных приборов; </w:t>
      </w:r>
    </w:p>
    <w:bookmarkEnd w:id="2477"/>
    <w:bookmarkStart w:name="z248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схем питания электрооборудования;</w:t>
      </w:r>
    </w:p>
    <w:bookmarkEnd w:id="2478"/>
    <w:bookmarkStart w:name="z248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творога.</w:t>
      </w:r>
    </w:p>
    <w:bookmarkEnd w:id="2480"/>
    <w:bookmarkStart w:name="z2487" w:id="2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175. Оператор линии розлива молока и молочной продукции в бутылки, 4 разряд</w:t>
      </w:r>
    </w:p>
    <w:bookmarkEnd w:id="2481"/>
    <w:bookmarkStart w:name="z248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2482"/>
    <w:bookmarkStart w:name="z248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розлива молока и молочной продукции: кефира, ряженки, ацидофилина, жидких детских молочных продуктов и тому подобное в стеклянные бутылки; 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моющих, дозирующих, наполняющих, укупоривающих и других механизмов;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норм расхода молока и молочной продукции, вспомогательных материалов и моющего раствора; </w:t>
      </w:r>
    </w:p>
    <w:bookmarkEnd w:id="2485"/>
    <w:bookmarkStart w:name="z249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наполнения и укупорки бутылок;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устранение причин, вызывающих ухудшение качества молока и молочной продукции и снижение производительности линии розлива молока и молочной продукции в бутылки, неполадки в работе механизмов, превышение норм расхода сырья и материалов; </w:t>
      </w:r>
    </w:p>
    <w:bookmarkEnd w:id="2487"/>
    <w:bookmarkStart w:name="z249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оборудования.</w:t>
      </w:r>
    </w:p>
    <w:bookmarkEnd w:id="2488"/>
    <w:bookmarkStart w:name="z249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процесса мойки бутылок; 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процесса розлива молока и молочной продукции в бутылки и укупорки их; </w:t>
      </w:r>
    </w:p>
    <w:bookmarkEnd w:id="2492"/>
    <w:bookmarkStart w:name="z249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молоку и молочной продукции; 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вспомогательных материалов; 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пользования применяемыми контрольно-измерительными приборами; </w:t>
      </w:r>
    </w:p>
    <w:bookmarkEnd w:id="2495"/>
    <w:bookmarkStart w:name="z250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производства жидких молочных продуктов и детских молочных продуктов.</w:t>
      </w:r>
    </w:p>
    <w:bookmarkEnd w:id="2496"/>
    <w:bookmarkStart w:name="z2503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176. Аппаратчик производства молочного сахара, 4 разряд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молочного сахара: кристаллизата, сырца, пищевого, рафинированного, фармакопейного; </w:t>
      </w:r>
    </w:p>
    <w:bookmarkEnd w:id="2499"/>
    <w:bookmarkStart w:name="z250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исходной сыворотки от молочного жира и казеиновой пыли;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коагуляция и выделение белков различными способами; 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сгущения молочной сыворотки путем выпаривания в вакуум-аппаратах различного типа до определенной концентрации сухих веществ; 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по показаниям контрольно-измерительных приборов параметров работы вакуум-аппарата;</w:t>
      </w:r>
    </w:p>
    <w:bookmarkEnd w:id="2503"/>
    <w:bookmarkStart w:name="z251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молочной сыворотки на стадии сгущения; </w:t>
      </w:r>
    </w:p>
    <w:bookmarkEnd w:id="2504"/>
    <w:bookmarkStart w:name="z251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рафинация очищенной сыворотки при производстве пищевого молочного сахара; 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кристаллизации лактозы; </w:t>
      </w:r>
    </w:p>
    <w:bookmarkEnd w:id="2506"/>
    <w:bookmarkStart w:name="z251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центрифугирования кристаллизата, направление кристаллов сахара на сушку; 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процесса сушки сахара, определение готовности продукта;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молочного сахара на молотковой мельнице; </w:t>
      </w:r>
    </w:p>
    <w:bookmarkEnd w:id="2509"/>
    <w:bookmarkStart w:name="z251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растворение сахара-сырца при производстве рафинированного и фармокопейного молочного сахара;</w:t>
      </w:r>
    </w:p>
    <w:bookmarkEnd w:id="2510"/>
    <w:bookmarkStart w:name="z251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раствора необходимой концентрации, рафинация и фильтрация его, сгущение и дальнейшая обработка с целью получения кристаллов требуемых размеров;</w:t>
      </w:r>
    </w:p>
    <w:bookmarkEnd w:id="2511"/>
    <w:bookmarkStart w:name="z251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упаковке готового продукта, передаче на склад;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 и сборке оборудования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</w:t>
      </w:r>
    </w:p>
    <w:bookmarkEnd w:id="2514"/>
    <w:bookmarkStart w:name="z252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молочного сахара; </w:t>
      </w:r>
    </w:p>
    <w:bookmarkEnd w:id="2516"/>
    <w:bookmarkStart w:name="z252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молочной сыворотки, кристаллизата, сахара-сырца, пищевого, рафинированного, фармакопейного молочного сахара;</w:t>
      </w:r>
    </w:p>
    <w:bookmarkEnd w:id="2517"/>
    <w:bookmarkStart w:name="z252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произведенного молочного сахара; 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2520"/>
    <w:bookmarkStart w:name="z2527" w:id="2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177. Оператор молокохранилища, 4 разряд</w:t>
      </w:r>
    </w:p>
    <w:bookmarkEnd w:id="2521"/>
    <w:bookmarkStart w:name="z252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Характеристика работ: 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в емкости молокохранилища молока и сливок из приемного и аппаратного отделений с помощью сигнализаторов уровня; </w:t>
      </w:r>
    </w:p>
    <w:bookmarkEnd w:id="2523"/>
    <w:bookmarkStart w:name="z253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температурного режима молока, уровня наполнения танков с помощью приборов автоматического контроля; 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нормализация молока по расчетным формулам обезжиренным молоком или сливками; 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управление перемешиванием молока и сливок</w:t>
      </w:r>
    </w:p>
    <w:bookmarkEnd w:id="2526"/>
    <w:bookmarkStart w:name="z253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дистанционными клапанами с автоматическим приводом при передаче молока на дальнейшую переработку или розлив; 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поступления молока и сливок по качеству и количеству. </w:t>
      </w:r>
    </w:p>
    <w:bookmarkEnd w:id="2528"/>
    <w:bookmarkStart w:name="z253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хранения молока и сливок;</w:t>
      </w:r>
    </w:p>
    <w:bookmarkEnd w:id="2531"/>
    <w:bookmarkStart w:name="z253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молокопроводов; 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приборов и средств автоматизации молокохранилища и порядок управления ими; 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учета и отчетности; 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мойки обслуживаемого оборудования; 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приготовления моющих растворов.</w:t>
      </w:r>
    </w:p>
    <w:bookmarkEnd w:id="2536"/>
    <w:bookmarkStart w:name="z2543" w:id="2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178. Оператор автоматической линии производства молочных продуктов, 5 разряд</w:t>
      </w:r>
    </w:p>
    <w:bookmarkEnd w:id="2537"/>
    <w:bookmarkStart w:name="z254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Характеристика работ: 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приема, охлаждения, очистки, нормализации, сепарирования, тепловой обработки и хранения используемого сырья с пульта управления в определенной последовательности по заданной программе;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сгущения, гомогенизации, смешения компонентов, стерилизации, сушки, охлаждения молочных продуктов и других работ, предусмотренных технологией, в автоматическом режиме с пульта управления;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контрольно-измерительных приборов, приборов автоматики и пульта управления к работе;</w:t>
      </w:r>
    </w:p>
    <w:bookmarkEnd w:id="2541"/>
    <w:bookmarkStart w:name="z254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технологического оборудования на холостой и рабочий режимы;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необходимых параметров процесса сепарирования сливок; 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санитарной обработки оборудования автоматической линии производства молочных продуктов по заданной программе; 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молочных продуктов по данным лабораторных анализов. </w:t>
      </w:r>
    </w:p>
    <w:bookmarkEnd w:id="2545"/>
    <w:bookmarkStart w:name="z255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сухого и сгущенного молока, сухих детских молочных продуктов, молока стерилизованного; 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действия технологического оборудования; 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автоматической системы управления процессом производства молочных продуктов; 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 и применяемых контрольно-измерительных приборов;</w:t>
      </w:r>
    </w:p>
    <w:bookmarkEnd w:id="2550"/>
    <w:bookmarkStart w:name="z255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питания электрооборудования; 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молочных продуктов.</w:t>
      </w:r>
    </w:p>
    <w:bookmarkEnd w:id="2553"/>
    <w:bookmarkStart w:name="z2560" w:id="2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179. Приемщик молочной продукции, 3 разряд</w:t>
      </w:r>
    </w:p>
    <w:bookmarkEnd w:id="2554"/>
    <w:bookmarkStart w:name="z256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Характеристика работ: 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вторичного сырья молочной продукции в разные емкости, слив в цистерны, бочки и другую тару с взвешиванием, замером;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отгрузку.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Должен знать: </w:t>
      </w:r>
    </w:p>
    <w:bookmarkEnd w:id="2558"/>
    <w:bookmarkStart w:name="z256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вторичного сырья;</w:t>
      </w:r>
    </w:p>
    <w:bookmarkEnd w:id="2559"/>
    <w:bookmarkStart w:name="z256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слива; 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вторичное сырье молочной продукции.</w:t>
      </w:r>
    </w:p>
    <w:bookmarkEnd w:id="2561"/>
    <w:bookmarkStart w:name="z2568" w:id="2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180. Приемщик молочной продукции, 4 разряд</w:t>
      </w:r>
    </w:p>
    <w:bookmarkEnd w:id="2562"/>
    <w:bookmarkStart w:name="z256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Характеристика работ: </w:t>
      </w:r>
    </w:p>
    <w:bookmarkEnd w:id="2563"/>
    <w:bookmarkStart w:name="z257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молочной продукции по весу или счету; </w:t>
      </w:r>
    </w:p>
    <w:bookmarkEnd w:id="2564"/>
    <w:bookmarkStart w:name="z257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склада к приемке продукции или полуфабрикатов молочной продукции;</w:t>
      </w:r>
    </w:p>
    <w:bookmarkEnd w:id="2565"/>
    <w:bookmarkStart w:name="z257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и чистоты оборудования приемного цеха; </w:t>
      </w:r>
    </w:p>
    <w:bookmarkEnd w:id="2566"/>
    <w:bookmarkStart w:name="z257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продукции или полуфабрикатов по поставщикам, кислотности, кондиции; </w:t>
      </w:r>
    </w:p>
    <w:bookmarkEnd w:id="2567"/>
    <w:bookmarkStart w:name="z257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на весы; </w:t>
      </w:r>
    </w:p>
    <w:bookmarkEnd w:id="2568"/>
    <w:bookmarkStart w:name="z257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слив; 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шланга к оборудованию для перекачивания молока, доставляемого в цистернах; </w:t>
      </w:r>
    </w:p>
    <w:bookmarkEnd w:id="2570"/>
    <w:bookmarkStart w:name="z257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молока и сливок в производственные цеха для переработки;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продукции; 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размещением продукции по камерам, ее группировкой по категориям груза и дате выработки;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влажности воздуха на складе; 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актами веса тары и зачисток творога, сметаны, сыра, масла и других продуктов; </w:t>
      </w:r>
    </w:p>
    <w:bookmarkEnd w:id="2575"/>
    <w:bookmarkStart w:name="z258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продукции в экспедицию или непосредственно потребителю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упаковки и маркировки;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учета, отчетности и составление актов на недостачу веса и некондиционность сырья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404. Должен знать: 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580"/>
    <w:bookmarkStart w:name="z258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молока, сливок, творога, сметаны и других молочных продуктов;</w:t>
      </w:r>
    </w:p>
    <w:bookmarkEnd w:id="2581"/>
    <w:bookmarkStart w:name="z258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обнаружения пороков молочной продукции;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упаковку и маркировку; 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хранения молочных продуктов и нормы складирования по видам продукции и упаковки; 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585"/>
    <w:bookmarkStart w:name="z2592" w:id="2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181. Оператор автомата по розливу молочной продукции в пакеты и пленку, 4 разряд</w:t>
      </w:r>
    </w:p>
    <w:bookmarkEnd w:id="2586"/>
    <w:bookmarkStart w:name="z259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Характеристика работ: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розлива молока, сливок, кисломолочных и детских молочных продуктов в бумажные пакеты и пакеты из полимерной пленки;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пакетоизготовительного и разливочно-укупорочного автоматов к работе, заправка автомата бумажной лентой со специальным покрытием или полимерной пленкой, установка маркировочного штампа, проверка уровня чернил во флаконе и заполнение его свежими чернилами;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молокопровода к автомату; </w:t>
      </w:r>
    </w:p>
    <w:bookmarkEnd w:id="2590"/>
    <w:bookmarkStart w:name="z259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порожних корзин, установка их на укладочный стол автомата, снятие наполненных пакетами корзин со стола автомата на транспортер;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изготовления и склейкой наполненных пакетов; </w:t>
      </w:r>
    </w:p>
    <w:bookmarkEnd w:id="2592"/>
    <w:bookmarkStart w:name="z259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уровня молока, температуры нагревателя продольного шва, веса и качества пакетов, правильности нанесения даты на пакеты. 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Должен знать: </w:t>
      </w:r>
    </w:p>
    <w:bookmarkEnd w:id="2594"/>
    <w:bookmarkStart w:name="z260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пакетоизготовительного и разливочно-укупорочного автоматов и способы устранения неисправностей в их работе;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молока и молочных продуктов; 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склеивания бумажных пакетов и пакетов из полимерной пленки и требования, предъявляемые к качеству материалов, идущих на их изготовление; </w:t>
      </w:r>
    </w:p>
    <w:bookmarkEnd w:id="2597"/>
    <w:bookmarkStart w:name="z260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потерь молочной продукции и расхода бумаги или полимерной пленки.</w:t>
      </w:r>
    </w:p>
    <w:bookmarkEnd w:id="2598"/>
    <w:bookmarkStart w:name="z2605" w:id="2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182. Аппаратчик охлаждения молочных продуктов, 4 разряд</w:t>
      </w:r>
    </w:p>
    <w:bookmarkEnd w:id="2599"/>
    <w:bookmarkStart w:name="z260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407. Характеристика работ: 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охлаждения сгущенного молока с сахаром, кофе со сгущенным молоком и кристаллизации молочного сахара; 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вакуум-кристаллизаторов или ванн-охладителей; 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холодной воды;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разрежения и поддержание необходимого вакуума в вакуум-охладительных-установках; </w:t>
      </w:r>
    </w:p>
    <w:bookmarkEnd w:id="2604"/>
    <w:bookmarkStart w:name="z261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процесса охлаждения молока; 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внесения затравки и других добавок (сорбиновой и аскорбиновой кислот и солей-стабилизаторов), внесение их в продукт;</w:t>
      </w:r>
    </w:p>
    <w:bookmarkEnd w:id="2606"/>
    <w:bookmarkStart w:name="z261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перемешиванием сгущенного молока, кофе (какао) со сгущенным молоком в процессе кристаллизации; </w:t>
      </w:r>
    </w:p>
    <w:bookmarkEnd w:id="2607"/>
    <w:bookmarkStart w:name="z261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продукта по данным лабораторного анализа;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стандартизации готового продукта; 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охлажденного продукта на расфасовку. </w:t>
      </w:r>
    </w:p>
    <w:bookmarkEnd w:id="2610"/>
    <w:bookmarkStart w:name="z261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сгущенного молока и других молочных консервов; 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процесса кристаллизации лактозы при охлаждении; </w:t>
      </w:r>
    </w:p>
    <w:bookmarkEnd w:id="2614"/>
    <w:bookmarkStart w:name="z262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государственными стандартами и технологической инструкцией к процессу охлаждения сгущенного молока, кофе (какао) со сгущенным молоком и их консистенции; </w:t>
      </w:r>
    </w:p>
    <w:bookmarkEnd w:id="2615"/>
    <w:bookmarkStart w:name="z262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применяемых контрольно-измерительных приборов.</w:t>
      </w:r>
    </w:p>
    <w:bookmarkEnd w:id="2616"/>
    <w:bookmarkStart w:name="z2623" w:id="2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183. Аппаратчик восстановления молока, 3 разряд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Характеристика работ: 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восстановления молока на машинах различных типов</w:t>
      </w:r>
    </w:p>
    <w:bookmarkEnd w:id="2619"/>
    <w:bookmarkStart w:name="z262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сухого молока шнеком или через воронку в машины вертикального и горизонтального типа; 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воды; </w:t>
      </w:r>
    </w:p>
    <w:bookmarkEnd w:id="2621"/>
    <w:bookmarkStart w:name="z262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смеси мешалками различной конструкции или растворение сухого молока при циркуляции с помощью центробежного насоса;</w:t>
      </w:r>
    </w:p>
    <w:bookmarkEnd w:id="2622"/>
    <w:bookmarkStart w:name="z262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восстановленного молока в приемную ванну, очистка от грубых нерастворившихся комочков, охлаждение и подача в танки для выдержки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плотности и вязкости восстановленного молока; 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данным лабораторного анализа окончания процесса восстановления молока; </w:t>
      </w:r>
    </w:p>
    <w:bookmarkEnd w:id="2625"/>
    <w:bookmarkStart w:name="z263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восстановленного молока на пастеризацию; 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оборудования.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Должен знать: 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629"/>
    <w:bookmarkStart w:name="z263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молока;</w:t>
      </w:r>
    </w:p>
    <w:bookmarkEnd w:id="2630"/>
    <w:bookmarkStart w:name="z263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восстановления молока; 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сухого и восстановленного молока.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При ведении процесса восстановления молока на автоматизированной линии - 4 разряд.</w:t>
      </w:r>
    </w:p>
    <w:bookmarkEnd w:id="2633"/>
    <w:bookmarkStart w:name="z2640" w:id="2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184. Мастер производства молочного сахара, 5 разряд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Характеристика работ: 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молочного сахара различных видов;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необходимого режима работы оборудования; 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и отчетности; 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отгрузка молочного сахара, оформление необходимых документов по отгрузке.</w:t>
      </w:r>
    </w:p>
    <w:bookmarkEnd w:id="2639"/>
    <w:bookmarkStart w:name="z264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2640"/>
    <w:bookmarkStart w:name="z264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различных видов молочного сахара</w:t>
      </w:r>
    </w:p>
    <w:bookmarkEnd w:id="2641"/>
    <w:bookmarkStart w:name="z264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молочной сыворотки, кристаллизата, сахара-сырца, пищевого, рафинированного и фармакопейного молочного сахара; 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приборами;</w:t>
      </w:r>
    </w:p>
    <w:bookmarkEnd w:id="2644"/>
    <w:bookmarkStart w:name="z265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молочного сахара;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647"/>
    <w:bookmarkStart w:name="z2654" w:id="2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185. Брынзодел, 3 разряд</w:t>
      </w:r>
    </w:p>
    <w:bookmarkEnd w:id="2648"/>
    <w:bookmarkStart w:name="z265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Характеристика работ: 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брынзы из пастеризованного молока с применением бактериальных заквасок; </w:t>
      </w:r>
    </w:p>
    <w:bookmarkEnd w:id="2650"/>
    <w:bookmarkStart w:name="z265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нормализация молока, подготовка к свертыванию (нагревание смеси, внесение закваски, химикатов, свертывающего фермента); 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свертывания молока; 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сгустка органолептически; 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сгустка, постановка и вымешивание зерна; </w:t>
      </w:r>
    </w:p>
    <w:bookmarkEnd w:id="2654"/>
    <w:bookmarkStart w:name="z26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обезвоживанием зерна и нарастанием кислотности сыворотки; 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части сыворотки; 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формовочного стола и рамы; </w:t>
      </w:r>
    </w:p>
    <w:bookmarkEnd w:id="2657"/>
    <w:bookmarkStart w:name="z26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перекладывание сырной массы на стол, распределение зерна ровным слоем, не допуская комкования;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щита, прессование сырной массы, поддержание определенного температурного режима прессования; </w:t>
      </w:r>
    </w:p>
    <w:bookmarkEnd w:id="2659"/>
    <w:bookmarkStart w:name="z266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пласта на бруски определенного размера, охлаждение их водой;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брусков брынзы в бассейне с рассолом, посыпание верхнего слоя солью;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перемещение и переворачивание брусков брынзы;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концентрацией и температурой рассола в процессе посолки и качеством брынзы;</w:t>
      </w:r>
    </w:p>
    <w:bookmarkEnd w:id="2663"/>
    <w:bookmarkStart w:name="z26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деревянных бочек, рассола требуемой концентрации;</w:t>
      </w:r>
    </w:p>
    <w:bookmarkEnd w:id="2664"/>
    <w:bookmarkStart w:name="z26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брусков брынзы в бочки, посыпание рядов брынзы солью, заливание рассолом; </w:t>
      </w:r>
    </w:p>
    <w:bookmarkEnd w:id="2665"/>
    <w:bookmarkStart w:name="z26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созревания, доливание при необходимости рассола;</w:t>
      </w:r>
    </w:p>
    <w:bookmarkEnd w:id="2666"/>
    <w:bookmarkStart w:name="z26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рассола из бочки; 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брынзы; </w:t>
      </w:r>
    </w:p>
    <w:bookmarkEnd w:id="2668"/>
    <w:bookmarkStart w:name="z26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фильтрация, обновление рассола; 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маркировка, отгрузка брынзы в бочках.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Должен знать:</w:t>
      </w:r>
    </w:p>
    <w:bookmarkEnd w:id="2671"/>
    <w:bookmarkStart w:name="z26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брынзы; 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молока и брынзы; 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брынзы; 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2676"/>
    <w:bookmarkStart w:name="z2683" w:id="2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186. Брынзодел-мастер, 4 разряд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Характеристика работ: </w:t>
      </w:r>
    </w:p>
    <w:bookmarkEnd w:id="2678"/>
    <w:bookmarkStart w:name="z268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брынзы из пастеризованного молока с применением бактериальных заквасок; </w:t>
      </w:r>
    </w:p>
    <w:bookmarkEnd w:id="2679"/>
    <w:bookmarkStart w:name="z268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контроль поступающего сырья, сортировка по качеству и сыропригодности на основе лабораторных анализов и органолептически;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расчетов нормализации молока по жиру; </w:t>
      </w:r>
    </w:p>
    <w:bookmarkEnd w:id="2681"/>
    <w:bookmarkStart w:name="z268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бактериальной закваски, химикатов и фермента; 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 необходимости бактериальной закваски;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свертывания смеси; 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сгустка, резка его, постановка и вымешивание зерна, удаление части сыворотки, определение готовности зерна;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перекладывании сырной массы на формовочный стол, прессовании и разрезке пласта на бруски;</w:t>
      </w:r>
    </w:p>
    <w:bookmarkEnd w:id="2686"/>
    <w:bookmarkStart w:name="z269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посолки брусков брынзы в бассейне; </w:t>
      </w:r>
    </w:p>
    <w:bookmarkEnd w:id="2687"/>
    <w:bookmarkStart w:name="z269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технологическими параметрами процесса посолки, созревания брынзы; 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брынзы, подготовка к отгрузке; 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и отчетности. 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брынзы; 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молока и брынзы;</w:t>
      </w:r>
    </w:p>
    <w:bookmarkEnd w:id="2693"/>
    <w:bookmarkStart w:name="z270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брынзы; 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696"/>
    <w:bookmarkStart w:name="z2703" w:id="2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187. Аппаратчик производства заквасок, 4 разряд</w:t>
      </w:r>
    </w:p>
    <w:bookmarkEnd w:id="2697"/>
    <w:bookmarkStart w:name="z270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Характеристика работ: 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производственных заквасок из лабораторных заквасок чистых культур; 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посуды и другого инвентаря, применяемого при выработке производственной закваски;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и охлаждение сырья; 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сырья, наблюдение за температурой заквашивания по контрольно-измерительным приборам и готовностью закваски; 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пробы закваски в лабораторию на бактериальный анализ и определение кислотности; </w:t>
      </w:r>
    </w:p>
    <w:bookmarkEnd w:id="2703"/>
    <w:bookmarkStart w:name="z271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закваски по назначению для производства различных видов продукции; </w:t>
      </w:r>
    </w:p>
    <w:bookmarkEnd w:id="2704"/>
    <w:bookmarkStart w:name="z271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моющего раствора заданной концентрации. 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Должен знать: 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микробиологии кисломолочных продуктов, масла и сыра, технологию их производства; 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приготовлению производственных заквасок и требования, предъявляемые к закваскам.</w:t>
      </w:r>
    </w:p>
    <w:bookmarkEnd w:id="2708"/>
    <w:bookmarkStart w:name="z2715" w:id="2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188. Оператор в производстве заквасок, 5 разряд</w:t>
      </w:r>
    </w:p>
    <w:bookmarkEnd w:id="2709"/>
    <w:bookmarkStart w:name="z271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Характеристика работ: 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производственной закваски и мойки оборудования автоматических линий с пульта управления; </w:t>
      </w:r>
    </w:p>
    <w:bookmarkEnd w:id="2711"/>
    <w:bookmarkStart w:name="z271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пастеризация и охлаждение сырья, использование лабораторных заквасок при заквашивании сырья, наблюдение за температурой сквашивания по контрольно-измерительным приборам и готовностью закваски;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пробы закваски в лабораторию на бактериальный анализ и определение кислотности; 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закваски по назначению для производства различных видов продукции; 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моющего раствора заданной концентрации. 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Должен знать:</w:t>
      </w:r>
    </w:p>
    <w:bookmarkEnd w:id="2716"/>
    <w:bookmarkStart w:name="z272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 кисломолочных продуктов, масла и сыра и технологию их производства;</w:t>
      </w:r>
    </w:p>
    <w:bookmarkEnd w:id="2718"/>
    <w:bookmarkStart w:name="z272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приготовлению производственных заквасок и требования, предъявляемые к закваскам; 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приготовления моющих и дезинфицирующих растворов;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применяемыми контрольно-измерительными приборами.</w:t>
      </w:r>
    </w:p>
    <w:bookmarkEnd w:id="2721"/>
    <w:bookmarkStart w:name="z2728" w:id="2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189. Изготовитель сычужного порошка и пищевого пепсина, 4 разряд</w:t>
      </w:r>
    </w:p>
    <w:bookmarkEnd w:id="2722"/>
    <w:bookmarkStart w:name="z272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2723"/>
    <w:bookmarkStart w:name="z273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сычужного фермента методом экстракции и пищевого пепсина методом автолиза; </w:t>
      </w:r>
    </w:p>
    <w:bookmarkEnd w:id="2724"/>
    <w:bookmarkStart w:name="z2731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охлаждение, фильтрация экстракта, внесение по расчету соли и соляной кислоты;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отстаивание и уплотнение высола, самопрессование его в мешочках, центрифугирование и сушка; 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 сычуга (пепсина) на шаровой мельнице до состояния пудры, просеивание;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порошка с высушенной и просеянной солью; 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продукта до стандартной активности путем добавления соли и тщательного перемешивания. 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сычужного фермента и пищевого пепсина; </w:t>
      </w:r>
    </w:p>
    <w:bookmarkEnd w:id="2731"/>
    <w:bookmarkStart w:name="z273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используемого сырья;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кислотами;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сычужному порошку и пищевому пепсину.</w:t>
      </w:r>
    </w:p>
    <w:bookmarkEnd w:id="2735"/>
    <w:bookmarkStart w:name="z2742" w:id="2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190. Фризерщик, 4 разряд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фризерования (насыщения воздухом) смеси мороженого на фризерах непрерывного действия; 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установка фильтра на молокопроводе; </w:t>
      </w:r>
    </w:p>
    <w:bookmarkEnd w:id="2739"/>
    <w:bookmarkStart w:name="z274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фризера и загрузка его смесью мороженого;</w:t>
      </w:r>
    </w:p>
    <w:bookmarkEnd w:id="2740"/>
    <w:bookmarkStart w:name="z274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сбивания смеси, температурного режима фризера и скороморозильных аппаратов по контрольно-измерительным приборам, проверка готовности мороженого органолептически; 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мороженого на расфасовочный (дозировочный) автомат и в скороморозильный аппарат, а также синхронной работы автоматов поточной линии; 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взбитой смеси в гильзы и ушаты; </w:t>
      </w:r>
    </w:p>
    <w:bookmarkEnd w:id="2743"/>
    <w:bookmarkStart w:name="z275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мороженого в ушатах на мелкую расфасовку, в генераторные формы или в закалочную камеру; 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участие в завертке и упаковке расфасованного мороженого; 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веса порций;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оборудования; </w:t>
      </w:r>
    </w:p>
    <w:bookmarkEnd w:id="2747"/>
    <w:bookmarkStart w:name="z275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обслуживаемого оборудования. Ведение учета и отчетности.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его работе; 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мороженого; 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мороженого; </w:t>
      </w:r>
    </w:p>
    <w:bookmarkEnd w:id="2753"/>
    <w:bookmarkStart w:name="z276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754"/>
    <w:bookmarkStart w:name="z276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При работе на фризерах периодического действия – 3 разряд.</w:t>
      </w:r>
    </w:p>
    <w:bookmarkEnd w:id="2755"/>
    <w:bookmarkStart w:name="z2762" w:id="2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191. Фризерщик, 5 разряд</w:t>
      </w:r>
    </w:p>
    <w:bookmarkEnd w:id="2756"/>
    <w:bookmarkStart w:name="z276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Характеристика работ: </w:t>
      </w:r>
    </w:p>
    <w:bookmarkEnd w:id="2757"/>
    <w:bookmarkStart w:name="z276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фризерования с автоматическим регулированием и поддержанием параметров смеси мороженого на поточно-механизированных и автоматических линиях, оснащенных полуавтоматическими и автоматическими фризерами со сменными насадками (экструдерами) с пульта управления;</w:t>
      </w:r>
    </w:p>
    <w:bookmarkEnd w:id="2758"/>
    <w:bookmarkStart w:name="z276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промежуточных емкостей с поплавковыми регуляторами и мешалками смесью мороженого в соответствии с производственной программой; 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взбитости мороженого по эталону; 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воздуха; 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мороженого в формовочные устройства, фасовочно-упаковочные автоматы и в закалочную (скороморозильную) камеру; 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синхронной работы оборудования поточно-механизированных и автоматических линий с помощью электромеханических и электронных синхронизаторов; 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оттаивание фризеров.</w:t>
      </w:r>
    </w:p>
    <w:bookmarkEnd w:id="2764"/>
    <w:bookmarkStart w:name="z277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Должен знать: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обслуживаемых линий;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мороженого; 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нормативно-технической документации по производству мороженого; 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электромеханических и электронных синхронизаторов, применяемых контрольно-измерительных приборов и автоматики; </w:t>
      </w:r>
    </w:p>
    <w:bookmarkEnd w:id="2769"/>
    <w:bookmarkStart w:name="z277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взбитости мороженого.</w:t>
      </w:r>
    </w:p>
    <w:bookmarkEnd w:id="2770"/>
    <w:bookmarkStart w:name="z2777" w:id="2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192. Коптильщик колбасного сыра, 2 разряд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Характеристика работ:</w:t>
      </w:r>
    </w:p>
    <w:bookmarkEnd w:id="2772"/>
    <w:bookmarkStart w:name="z277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копчения колбасного сыра в коптильных камерах;</w:t>
      </w:r>
    </w:p>
    <w:bookmarkEnd w:id="2773"/>
    <w:bookmarkStart w:name="z278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рам с батонами сыра в коптильные камеры; 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топлива в топки, регулирование температурного режима копчения; </w:t>
      </w:r>
    </w:p>
    <w:bookmarkEnd w:id="2775"/>
    <w:bookmarkStart w:name="z278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копчения по внешнему виду и структуре батонов сыра; 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рам с батонами сыра из коптильных камер и направление их на охлаждение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золы из топок.</w:t>
      </w:r>
    </w:p>
    <w:bookmarkEnd w:id="2778"/>
    <w:bookmarkStart w:name="z2785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Должен знать: 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коптильной камеры; 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колбасного сыра;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пороки колбасного сыра, зависящие от процесса копчения.</w:t>
      </w:r>
    </w:p>
    <w:bookmarkEnd w:id="2782"/>
    <w:bookmarkStart w:name="z2789" w:id="2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193. Сыродел, 2 разряд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Характеристика работ: </w:t>
      </w:r>
    </w:p>
    <w:bookmarkEnd w:id="2784"/>
    <w:bookmarkStart w:name="z279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фляг с молоком к весам; 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молока в приемные ванны; 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части сыворотки из сырных ванн при ручном удалении 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брусков сырной массы в формы при образовании и разрезке пласта в сырных ваннах; </w:t>
      </w:r>
    </w:p>
    <w:bookmarkEnd w:id="2788"/>
    <w:bookmarkStart w:name="z279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сепарирование подсырной сыворотки; 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форм с сыром к прессам, а отпрессованного сыра в солильное помещение; 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сыров на тележках при осуществлении операций по уходу за сыром; 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сыров для отгрузки; 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ящиков; </w:t>
      </w:r>
    </w:p>
    <w:bookmarkEnd w:id="2793"/>
    <w:bookmarkStart w:name="z280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обертывание сыров бумагой, укладка их в ящики. 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Должен знать: 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молока и сыра; 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сыров; </w:t>
      </w:r>
    </w:p>
    <w:bookmarkEnd w:id="2797"/>
    <w:bookmarkStart w:name="z280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порядок ухода за различными видами сыра;</w:t>
      </w:r>
    </w:p>
    <w:bookmarkEnd w:id="2798"/>
    <w:bookmarkStart w:name="z280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состав моющих и дезинфицирующих средств;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упаковки.</w:t>
      </w:r>
    </w:p>
    <w:bookmarkEnd w:id="2800"/>
    <w:bookmarkStart w:name="z2807" w:id="2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194. Сыродел, 3 разряд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Характеристика работ: 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нежирного сыра; 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обезжиренным молоком и пахтой в установленной пропорции;</w:t>
      </w:r>
    </w:p>
    <w:bookmarkEnd w:id="2804"/>
    <w:bookmarkStart w:name="z281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закваски, растворов свертывающего фермента и химикатов;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свертывания; </w:t>
      </w:r>
    </w:p>
    <w:bookmarkEnd w:id="2806"/>
    <w:bookmarkStart w:name="z281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сгустка;</w:t>
      </w:r>
    </w:p>
    <w:bookmarkEnd w:id="2807"/>
    <w:bookmarkStart w:name="z281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сгустка, постановка, обработка зерна; 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сливание сыворотки; 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посолка сыра в зерне в соответствии с технологической инструкцией;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сыра; </w:t>
      </w:r>
    </w:p>
    <w:bookmarkEnd w:id="2811"/>
    <w:bookmarkStart w:name="z281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самопрессования, прессование сыра в соответствии с технологическими инструкциями</w:t>
      </w:r>
    </w:p>
    <w:bookmarkEnd w:id="2812"/>
    <w:bookmarkStart w:name="z281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формовании сыра в бочки - плотная набивка их зерном, прессование;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сыра в солильное отделение, посолка сыра в рассоле; 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нежирным сыром во время созревания, при упаковке или без упаковки сыров в пленку;</w:t>
      </w:r>
    </w:p>
    <w:bookmarkEnd w:id="2815"/>
    <w:bookmarkStart w:name="z282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переворачивание, обтирка, мойка сыров; 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парафинирование сыров; </w:t>
      </w:r>
    </w:p>
    <w:bookmarkEnd w:id="2817"/>
    <w:bookmarkStart w:name="z282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заливание поверхности сыра, сформованного в бочки, парафиновой смесью; 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упаковка, подготовка к отгрузке. </w:t>
      </w:r>
    </w:p>
    <w:bookmarkEnd w:id="2819"/>
    <w:bookmarkStart w:name="z282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434. Должен знать: </w:t>
      </w:r>
    </w:p>
    <w:bookmarkEnd w:id="2820"/>
    <w:bookmarkStart w:name="z282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обезжиренного молока, пахты и сыра; 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нежирных сыров; 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сыра; 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2825"/>
    <w:bookmarkStart w:name="z2832" w:id="2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195. Сыродел, 4 разряд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Характеристика работ: 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жирного сыра в ваннах, сыроизготовителях; 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2829"/>
    <w:bookmarkStart w:name="z283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жирности смеси перед свертыванием; </w:t>
      </w:r>
    </w:p>
    <w:bookmarkEnd w:id="2830"/>
    <w:bookmarkStart w:name="z283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закваски, растворов свертывающего фермента и химикатов, доведение смеси до необходимой температуры свертывания; </w:t>
      </w:r>
    </w:p>
    <w:bookmarkEnd w:id="2831"/>
    <w:bookmarkStart w:name="z283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свертывания, определение готовности сгустка; </w:t>
      </w:r>
    </w:p>
    <w:bookmarkEnd w:id="2832"/>
    <w:bookmarkStart w:name="z283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сгустка, постановка и обработка зерна, второе нагревание</w:t>
      </w:r>
    </w:p>
    <w:bookmarkEnd w:id="2833"/>
    <w:bookmarkStart w:name="z284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сыворотки, регулирование молочнокислого процесса, частичная посолка сырной массы в зерне, вымешивание сырного зерна;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готового зерна с сывороткой на формование при переливном способе формования; 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и подпрессовка пласта при формовании сыра в ваннах, участие в разрезке пласта и укладка брусков сырной массы в формы при формовании вручную; 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самопрессования и прессования сыра, передачей его в солильное отделение.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bookmarkEnd w:id="2838"/>
    <w:bookmarkStart w:name="z284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основные свойства молока и сыра;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сыров;</w:t>
      </w:r>
    </w:p>
    <w:bookmarkEnd w:id="2841"/>
    <w:bookmarkStart w:name="z284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 и методы их предупреждения; 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применяемыми контрольно-измерительными и регулирующими приборами;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сыра.</w:t>
      </w:r>
    </w:p>
    <w:bookmarkEnd w:id="2844"/>
    <w:bookmarkStart w:name="z2851" w:id="2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196. Сыродел-мастер, 5 разряд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Характеристика работ:</w:t>
      </w:r>
    </w:p>
    <w:bookmarkEnd w:id="2846"/>
    <w:bookmarkStart w:name="z285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ведением процесса производства сыра при выработке сыра до 300 тонн в год в ваннах (котлах), сыроизготовителях;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поступающего сырья; 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молока по качеству и определение его пригодности для выработки сыра на основе лабораторных анализов и органолептики;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нормализации молока по содержанию жира и белка и определение необходимого количества бактериальной закваски, химикатов, свертывающего фермента; </w:t>
      </w:r>
    </w:p>
    <w:bookmarkEnd w:id="2850"/>
    <w:bookmarkStart w:name="z285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изготовление бактериальной закваски;</w:t>
      </w:r>
    </w:p>
    <w:bookmarkEnd w:id="2851"/>
    <w:bookmarkStart w:name="z285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обработки сгустка и сырного зерна в ваннах, сыроизготовителях;</w:t>
      </w:r>
    </w:p>
    <w:bookmarkEnd w:id="2852"/>
    <w:bookmarkStart w:name="z285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сырного зерна перед формованием;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формования и прессования сыра; 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активной кислотности сыра индикаторным методом; 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 передача сыра в солильное отделение; 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мойки оборудования, форм, инвентаря; </w:t>
      </w:r>
    </w:p>
    <w:bookmarkEnd w:id="2857"/>
    <w:bookmarkStart w:name="z286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и отчетности; 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оценке качества сыров.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 и сыра; 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сыров;</w:t>
      </w:r>
    </w:p>
    <w:bookmarkEnd w:id="2862"/>
    <w:bookmarkStart w:name="z286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возможные пороки сыра и методы их предупреждения; </w:t>
      </w:r>
    </w:p>
    <w:bookmarkEnd w:id="2863"/>
    <w:bookmarkStart w:name="z287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сыра; 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865"/>
    <w:bookmarkStart w:name="z287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При выработке сыра свыше 300 тонн в год – 6 разряд.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Требуется техническое и профессиональное (среднее специальное, среднее профессиональное) образование.</w:t>
      </w:r>
    </w:p>
    <w:bookmarkEnd w:id="2868"/>
    <w:bookmarkStart w:name="z2875" w:id="2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197. Мойщик сыра, 2 разряд</w:t>
      </w:r>
    </w:p>
    <w:bookmarkEnd w:id="2869"/>
    <w:bookmarkStart w:name="z287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Характеристика работ: 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сыров на стеллажи контейнера или на стационарные стеллажи:</w:t>
      </w:r>
    </w:p>
    <w:bookmarkEnd w:id="2871"/>
    <w:bookmarkStart w:name="z2878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переворачивание и перемещение сыров на стеллажах в процессе созревания; 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сыров в ваннах щетками, обсушка сыров, мойка стеллажей и полок;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обтирка сыров в процессе созревания; </w:t>
      </w:r>
    </w:p>
    <w:bookmarkEnd w:id="2874"/>
    <w:bookmarkStart w:name="z2881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сыров в камеры с другим температурно-влажностным режимом;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плавленых сыров - освобождение сычужных сыров от упаковки, обработка сыров с целью удаления парафинового покрытия, поврежденной корки, трещин, цифр маркировки, гнилостных колодцев; </w:t>
      </w:r>
    </w:p>
    <w:bookmarkEnd w:id="2876"/>
    <w:bookmarkStart w:name="z288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сыров и обработка их подогретой и заквашенной сывороткой;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 дальнейшую обработку.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сыров;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сыров; 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ухода за сычужными сырами; 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сычужным сырам.</w:t>
      </w:r>
    </w:p>
    <w:bookmarkEnd w:id="2883"/>
    <w:bookmarkStart w:name="z2890" w:id="2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198. Мойщик сыра, 3 разряд</w:t>
      </w:r>
    </w:p>
    <w:bookmarkEnd w:id="2884"/>
    <w:bookmarkStart w:name="z289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Характеристика работ: </w:t>
      </w:r>
    </w:p>
    <w:bookmarkEnd w:id="2885"/>
    <w:bookmarkStart w:name="z289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обсушка сыров на машинах разного типа, регулирование температурного режима воды и воздуха по контрольно-измерительным приборам; </w:t>
      </w:r>
    </w:p>
    <w:bookmarkEnd w:id="2886"/>
    <w:bookmarkStart w:name="z289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крупных сыров (швейцарский, советский и другие) вручную;</w:t>
      </w:r>
    </w:p>
    <w:bookmarkEnd w:id="2887"/>
    <w:bookmarkStart w:name="z28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стеллажей на специальных машинах; 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твердыми и мягкими сычужными сырами в процессе созревания их в камерах;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подсаливание крупных сыров, обработка их щетками;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образованием слизи при созревании мягких сыров, растирание ее, перетирание увлажненной салфеткой;</w:t>
      </w:r>
    </w:p>
    <w:bookmarkEnd w:id="2891"/>
    <w:bookmarkStart w:name="z28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прокалывание при необходимости головок сыра при уходе за сыром рокфор, зачистка при обильном развитии плесени, удаление слизи, завертывание сыров в пергамент или фольгу; 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сыров в ящики перед отгрузкой. 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2894"/>
    <w:bookmarkStart w:name="z29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сыров; 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сыров; 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ухода за различными видами сыров;</w:t>
      </w:r>
    </w:p>
    <w:bookmarkEnd w:id="2897"/>
    <w:bookmarkStart w:name="z29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при созревании сыров; 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применяемых контрольно-измерительных приборов;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упаковке сыров.</w:t>
      </w:r>
    </w:p>
    <w:bookmarkEnd w:id="2901"/>
    <w:bookmarkStart w:name="z2908" w:id="2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199. Прессовщик сыра, 3 разряд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Характеристика работ: 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мелких сыров на прессах различных конструкций, кроме туннельных пневматических прессов; </w:t>
      </w:r>
    </w:p>
    <w:bookmarkEnd w:id="2904"/>
    <w:bookmarkStart w:name="z29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или транспортировка формованных сыров от формовочных аппаратов, отделителей сыворотки или сырных ванн к прессам; </w:t>
      </w:r>
    </w:p>
    <w:bookmarkEnd w:id="2905"/>
    <w:bookmarkStart w:name="z29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маркировка, завертывание сыров в салфетки или серпянки при прессовании в обычных формах; 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с перфорированными металлическими или пластмассовыми вставками; 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необходимого режима прессования мелких сыров в зависимости от кислотности, влажности и температуры сырной массы, поступающей на прессование; </w:t>
      </w:r>
    </w:p>
    <w:bookmarkEnd w:id="2908"/>
    <w:bookmarkStart w:name="z291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регулирование давления в процессе прессования по контрольно-измерительным приборам; 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характером уплотнения сыра; 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перепрессовка мелких сыров в соответствии с технологическими инструкциями по видам сыров, распрессовка их и проверка качества прессования; 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подналадка прессов к работе; 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сыров, доставка их в солильное отделение. 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2914"/>
    <w:bookmarkStart w:name="z292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различных видов мелких сыров; </w:t>
      </w:r>
    </w:p>
    <w:bookmarkEnd w:id="2915"/>
    <w:bookmarkStart w:name="z292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мелких сыров; 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процессу прессования и качеству мелких сыров; </w:t>
      </w:r>
    </w:p>
    <w:bookmarkEnd w:id="2917"/>
    <w:bookmarkStart w:name="z29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прессов, применяемых контрольно-измерительных приборов; 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пороки мелкого сыра, зависящие от качества прессования.</w:t>
      </w:r>
    </w:p>
    <w:bookmarkEnd w:id="2919"/>
    <w:bookmarkStart w:name="z2926" w:id="2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200. Прессовщик сыра, 4 разряд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Характеристика работ: </w:t>
      </w:r>
    </w:p>
    <w:bookmarkEnd w:id="2921"/>
    <w:bookmarkStart w:name="z29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крупных сыров на прессах различных конструкций, а также мелких сыров на туннельных пневматических прессах;</w:t>
      </w:r>
    </w:p>
    <w:bookmarkEnd w:id="2922"/>
    <w:bookmarkStart w:name="z292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прессов к работе; 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прессования сыров в зависимости от кислотности, влажности и температуры сырной массы, поступающей на прессование;</w:t>
      </w:r>
    </w:p>
    <w:bookmarkEnd w:id="2924"/>
    <w:bookmarkStart w:name="z293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прокалывание крупных сыров для удаления оставшейся сыворотки;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перепрессовка сыров в соответствии с технологическими инструкциями, распрессовка их и проверка качества прессования;</w:t>
      </w:r>
    </w:p>
    <w:bookmarkEnd w:id="2926"/>
    <w:bookmarkStart w:name="z29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прессов.</w:t>
      </w:r>
    </w:p>
    <w:bookmarkEnd w:id="2927"/>
    <w:bookmarkStart w:name="z29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Должен знать: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различных видов крупных и мелких сыров; 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крупных и мелких сыров; 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процессу прессования и качеству сыров; 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сыра, зависящие от качества прессования; 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кинематическую схему обслуживаемых прессов;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их наладки.</w:t>
      </w:r>
    </w:p>
    <w:bookmarkEnd w:id="2934"/>
    <w:bookmarkStart w:name="z2941" w:id="2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201. Сыросол, 3 разряд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Характеристика работ: 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посолки мелких сычужных сыров; 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сыров после прессования, проверка качества сыров; </w:t>
      </w:r>
    </w:p>
    <w:bookmarkEnd w:id="2938"/>
    <w:bookmarkStart w:name="z294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сыров в бассейнах с рассолом, в контейнерах или без контейнеров; 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технологических режимов посолки; 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рассола, пастеризация, охлаждение, осветление, поддержание требуемой температуры, концентрации и кислотности рассола, осуществление его циркуляции или перемешивания, фильтрация рассола;</w:t>
      </w:r>
    </w:p>
    <w:bookmarkEnd w:id="2941"/>
    <w:bookmarkStart w:name="z29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посолке в рассоле без контейнеров - размещение сыров в один, два, три ряда, покрытие выступающей из рассола поверхности сыра серпянкой, смачиваемой рассолом. 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Должен знать: 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 посолки мелких сыров; 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сыров; 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пороки, зависящие от качества посолки, 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их предупреждения и устранения; </w:t>
      </w:r>
    </w:p>
    <w:bookmarkEnd w:id="2947"/>
    <w:bookmarkStart w:name="z29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рассола; 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сыров при их посолке; 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учета.</w:t>
      </w:r>
    </w:p>
    <w:bookmarkEnd w:id="2950"/>
    <w:bookmarkStart w:name="z2957" w:id="2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203. Сыросол, 4 разряд</w:t>
      </w:r>
    </w:p>
    <w:bookmarkEnd w:id="2951"/>
    <w:bookmarkStart w:name="z295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Характеристика работ: 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посолки крупных сычужных сыров; </w:t>
      </w:r>
    </w:p>
    <w:bookmarkEnd w:id="2953"/>
    <w:bookmarkStart w:name="z29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посыпание солью закрытых серпянкой верхних полотен сыра, периодическое перевертывание головок сыра;</w:t>
      </w:r>
    </w:p>
    <w:bookmarkEnd w:id="2954"/>
    <w:bookmarkStart w:name="z29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обмывание отдельных видов крупных сыров солевым раствором, перевертывание, укладка на чистые круги после посолки сыров в бассейнах и обсушка их; 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подсаливание сыров в процессе созревания, обработка щетками для просаливания;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требуемых параметров рассола, обновление его. 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 посолки крупных сыров; 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сыров; 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сыра, зависящие от качества его посолки и дальнейшего созревания, методы их предупреждения и устранения; </w:t>
      </w:r>
    </w:p>
    <w:bookmarkEnd w:id="2961"/>
    <w:bookmarkStart w:name="z29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технологическим параметрам рассола; 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сыров при их посолке и созревании; 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964"/>
    <w:bookmarkStart w:name="z2971" w:id="2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203. Формовщик сыра, 2 разряд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Характеристика работ: </w:t>
      </w:r>
    </w:p>
    <w:bookmarkEnd w:id="2966"/>
    <w:bookmarkStart w:name="z29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батонов колбасного сыра для придания им соответствующей формы и плотности набивки; </w:t>
      </w:r>
    </w:p>
    <w:bookmarkEnd w:id="2967"/>
    <w:bookmarkStart w:name="z29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батонов на палки и подвешивание их на рамы; 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батонов на копчение; </w:t>
      </w:r>
    </w:p>
    <w:bookmarkEnd w:id="2969"/>
    <w:bookmarkStart w:name="z29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 рабочему месту оболочки для колбасного сыра и шпагата.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Должен знать: 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вязки колбасного сыра в соответствии с установленной формой и размером батонов;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шпагата.</w:t>
      </w:r>
    </w:p>
    <w:bookmarkEnd w:id="2973"/>
    <w:bookmarkStart w:name="z2980" w:id="2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204. Формовщик сыра, 3 разряд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Характеристика работ: </w:t>
      </w:r>
    </w:p>
    <w:bookmarkEnd w:id="2975"/>
    <w:bookmarkStart w:name="z29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сыра из пласта или насыпью;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форм, установка их на тележку-стол, тележку или передача к месту формования транспортером; 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формовочного аппарата к работе; </w:t>
      </w:r>
    </w:p>
    <w:bookmarkEnd w:id="2978"/>
    <w:bookmarkStart w:name="z29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сырного зерна, равномерное его распределение для образования пласта одинаковой высоты;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сыворотки, подпрессовка пласта; 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давлением по манометру и регулировка его; </w:t>
      </w:r>
    </w:p>
    <w:bookmarkEnd w:id="2981"/>
    <w:bookmarkStart w:name="z29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сырного пласта ножевой рамой, разрезка его в поперечном направлении при опускании двери; 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брусков сыра с пластины аппарата, укладка в формы; </w:t>
      </w:r>
    </w:p>
    <w:bookmarkEnd w:id="2983"/>
    <w:bookmarkStart w:name="z29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пластин, сборка аппарата; </w:t>
      </w:r>
    </w:p>
    <w:bookmarkEnd w:id="2984"/>
    <w:bookmarkStart w:name="z29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формовании сыра насыпью подготовка вибролотка, отделителя сыворотки или полуавтомата для формования, </w:t>
      </w:r>
    </w:p>
    <w:bookmarkEnd w:id="2985"/>
    <w:bookmarkStart w:name="z29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насоса для откачивания сыворотки; 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 индивидуально или групповым способом через разливочное распределительное устройство, подача и съем форм при обслуживании полуавтомата; </w:t>
      </w:r>
    </w:p>
    <w:bookmarkEnd w:id="2987"/>
    <w:bookmarkStart w:name="z29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сырной массы в оболочку на шприцах различной конструкции с соблюдением необходимой плотности набивки массы в оболочку; 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плавленой сырной массы и заряжение шприца; 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цевок; 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давления и разряжения на вакуум – шприцах; </w:t>
      </w:r>
    </w:p>
    <w:bookmarkEnd w:id="2992"/>
    <w:bookmarkStart w:name="z29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батонов колбасного сыра на вязку. </w:t>
      </w:r>
    </w:p>
    <w:bookmarkEnd w:id="2993"/>
    <w:bookmarkStart w:name="z30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95"/>
    <w:bookmarkStart w:name="z30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сыра; 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формования различных видов сыров; </w:t>
      </w:r>
    </w:p>
    <w:bookmarkEnd w:id="2997"/>
    <w:bookmarkStart w:name="z30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сыра, зависящие от качества его формования; 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 плотности набивки сырной массы в оболочку;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оболочки и сырной массы.</w:t>
      </w:r>
    </w:p>
    <w:bookmarkEnd w:id="3000"/>
    <w:bookmarkStart w:name="z3007" w:id="3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205. Аппаратчик нанесения полимерных и парафиновых покрытий на сыры, 2 разряд</w:t>
      </w:r>
    </w:p>
    <w:bookmarkEnd w:id="3001"/>
    <w:bookmarkStart w:name="z30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Характеристика работ: 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парафинирования колбасного сыра; </w:t>
      </w:r>
    </w:p>
    <w:bookmarkEnd w:id="3003"/>
    <w:bookmarkStart w:name="z30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измельчение полимерно-парафинового сплава и загрузка его в парафинер; 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сплава до требуемой температуры; 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колбасного сыра к парафинированию, обрезка, навешивание на рейки; </w:t>
      </w:r>
    </w:p>
    <w:bookmarkEnd w:id="3006"/>
    <w:bookmarkStart w:name="z30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парафинирование батонов сыра при установленной температуре, подвешивание реек с батонами для обсушки. 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Должен знать: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парафинеров; 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колбасного сыра;</w:t>
      </w:r>
    </w:p>
    <w:bookmarkEnd w:id="3010"/>
    <w:bookmarkStart w:name="z301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плавленого сыра; </w:t>
      </w:r>
    </w:p>
    <w:bookmarkEnd w:id="3011"/>
    <w:bookmarkStart w:name="z301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парафинированию колбасного сыра.</w:t>
      </w:r>
    </w:p>
    <w:bookmarkEnd w:id="3012"/>
    <w:bookmarkStart w:name="z3019" w:id="3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206. Аппаратчик нанесения полимерных и парафиновых покрытий на сыры, 3 разряд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Характеристика работ: 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парафинирования сычужных сыров и нанесения полимерных покрытий с помощью аппаратов (машин) различного типа;</w:t>
      </w:r>
    </w:p>
    <w:bookmarkEnd w:id="3015"/>
    <w:bookmarkStart w:name="z302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композиции каркасного слоя покрытия, перемешивание, фильтрация, введение в аппарат (машину) для нанесения покрытия; 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сыров для нанесения парафинового сплава или полимерного покрытия; 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поверхности сыров перед нанесением покрытия, обсушка; 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сыров перед парафинированием или нанесением защитного слоя покрытия; 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сыров на держатели парафинера или аппаратов (машин) для нанесения покрытия; 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допарафинирование непокрытых парафиновым сплавом мест вручную;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нанесении каркасного слоя после процесса нанесения композиции – обсушка сыров в специальной машине; </w:t>
      </w:r>
    </w:p>
    <w:bookmarkEnd w:id="3022"/>
    <w:bookmarkStart w:name="z302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сыров, покрытых парафиновым сплавом или полимерным покрытием, на стеллажи контейнера. </w:t>
      </w:r>
    </w:p>
    <w:bookmarkEnd w:id="3023"/>
    <w:bookmarkStart w:name="z303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сыра, парафиновых сплавов и полимерных покрытий; 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сыра; </w:t>
      </w:r>
    </w:p>
    <w:bookmarkEnd w:id="3027"/>
    <w:bookmarkStart w:name="z303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парафинированию и нанесению парафиновых и полимерных покрытий на различные виды сыров; 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маркировки сыров.</w:t>
      </w:r>
    </w:p>
    <w:bookmarkEnd w:id="3029"/>
    <w:bookmarkStart w:name="z3036" w:id="3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207. Сыродел по созреванию сыров, 4 разряд</w:t>
      </w:r>
    </w:p>
    <w:bookmarkEnd w:id="3030"/>
    <w:bookmarkStart w:name="z303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Характеристика работ: 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созревания сыров; 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сыров после прессования, проверка качества прессования;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посолки сыра, поддержание необходимых технологических режимов посолки; </w:t>
      </w:r>
    </w:p>
    <w:bookmarkEnd w:id="3034"/>
    <w:bookmarkStart w:name="z304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укладке, мойке, обтирке, переворачиванию, парафинированию сыров, упаковке их в пленку; </w:t>
      </w:r>
    </w:p>
    <w:bookmarkEnd w:id="3035"/>
    <w:bookmarkStart w:name="z304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созревания в камерах с различным температурным и влажностным режимом; </w:t>
      </w:r>
    </w:p>
    <w:bookmarkEnd w:id="3036"/>
    <w:bookmarkStart w:name="z304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созревания сыров в соответствии с показаниями контрольно-измерительных приборов; 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оценке качества сыров; 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упаковкой сыров в ящики перед отгрузкой.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bookmarkEnd w:id="3040"/>
    <w:bookmarkStart w:name="z304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041"/>
    <w:bookmarkStart w:name="z304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сыра; </w:t>
      </w:r>
    </w:p>
    <w:bookmarkEnd w:id="3042"/>
    <w:bookmarkStart w:name="z304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вырабатываемых сыров и ухода за ними; 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пороки сыра, возникающие в процессе его созревания, и методы их предупреждения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сыров при созревании; 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сыра.</w:t>
      </w:r>
    </w:p>
    <w:bookmarkEnd w:id="3046"/>
    <w:bookmarkStart w:name="z3053" w:id="3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208. Сыродел мастер по созреванию сыров, 5 разряд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ведением процесса созревания сыра при выработке сыра до 300 тонн в год; </w:t>
      </w:r>
    </w:p>
    <w:bookmarkEnd w:id="3049"/>
    <w:bookmarkStart w:name="z3056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процессом посолки и хранения сыра; 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сыра, поступающего в солильное отделение после прессования; </w:t>
      </w:r>
    </w:p>
    <w:bookmarkEnd w:id="3051"/>
    <w:bookmarkStart w:name="z30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сыров; 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партии сыров к отгрузке, оформление необходимых документов; 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убыли сыров при созревании по действующим нормам;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End w:id="3055"/>
    <w:bookmarkStart w:name="z30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Должен знать: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молока и сыра;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 созревания различных сыров; </w:t>
      </w:r>
    </w:p>
    <w:bookmarkEnd w:id="3058"/>
    <w:bookmarkStart w:name="z30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 и методы их предупреждения и устранения в процессе производства и созревания; 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сыров; 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сыров при созревании; 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При выработке сыра свыше 300 тонн в год – 6 разряд.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Требуется техническое и профессиональное (среднее специальное, среднее профессиональное) образование.</w:t>
      </w:r>
    </w:p>
    <w:bookmarkEnd w:id="3064"/>
    <w:bookmarkStart w:name="z3071" w:id="3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Тарифно-квалификационные характеристики профессий рабочих по разрядам на работы по костеперерабатывающему и клеевому производству</w:t>
      </w:r>
    </w:p>
    <w:bookmarkEnd w:id="3065"/>
    <w:bookmarkStart w:name="z3072" w:id="3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209. Размольщик (мельник) кости – паренки, 4 разряд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Характеристика работ: 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(измельчения) кости - паренки на шаровых мельницах с последующем просеиванием; 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измельчения сухой кости - паренки по результатам ситового анализа; 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отклонений от заданной степени измельчения;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и бесперебойная загрузка шаровых мельниц с помощью транспортирующих устройств и разгрузка с помощью пневмотранспортных установок; 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транспортирующих устройств.</w:t>
      </w:r>
    </w:p>
    <w:bookmarkEnd w:id="3072"/>
    <w:bookmarkStart w:name="z30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3073"/>
    <w:bookmarkStart w:name="z30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шаровых мельниц; </w:t>
      </w:r>
    </w:p>
    <w:bookmarkEnd w:id="3074"/>
    <w:bookmarkStart w:name="z30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(паренки), идущего на размол, и к качеству продукта (костяной муки); </w:t>
      </w:r>
    </w:p>
    <w:bookmarkEnd w:id="3075"/>
    <w:bookmarkStart w:name="z30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помола кости - паренки; 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влажности, наличия примесей и тонины помола костяной муки.</w:t>
      </w:r>
    </w:p>
    <w:bookmarkEnd w:id="3077"/>
    <w:bookmarkStart w:name="z3084" w:id="3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210. Аппаратчик газового консервирования, 4 разряд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Характеристика работ: 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консервирования клеевого и желатинового бульонов путем обработки их сернистым ангидридом или сернистой кислотой, перекисью водорода в газовочных аппаратах и установках под руководством аппаратчика газового консервирования более высокой квалификации;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серных печей и газовочных аппаратов к работе; </w:t>
      </w:r>
    </w:p>
    <w:bookmarkEnd w:id="3081"/>
    <w:bookmarkStart w:name="z308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сернистого ангидрида путем сжигания серы в серных печах; 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сернистого ангидрида и упаренных бульонов в газовочные аппараты; 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своевременный слив отработанных бульонов и передача их на последующие стадии производства; </w:t>
      </w:r>
    </w:p>
    <w:bookmarkEnd w:id="3084"/>
    <w:bookmarkStart w:name="z309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анализов; </w:t>
      </w:r>
    </w:p>
    <w:bookmarkEnd w:id="3085"/>
    <w:bookmarkStart w:name="z309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обработки бульонов по показаниям контрольно-измерительных приборов; 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сернистого ангидрида; 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консервирования в зависимости от концентрации бульонов; 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клея и желатина; </w:t>
      </w:r>
    </w:p>
    <w:bookmarkEnd w:id="3091"/>
    <w:bookmarkStart w:name="z309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бульонов путем консервирования.</w:t>
      </w:r>
    </w:p>
    <w:bookmarkEnd w:id="3092"/>
    <w:bookmarkStart w:name="z3099" w:id="3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211. Аппаратчик газового консервирования, 5 разряд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Характеристика работ: </w:t>
      </w:r>
    </w:p>
    <w:bookmarkEnd w:id="3094"/>
    <w:bookmarkStart w:name="z310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консервирования клеевого и желатинового бульонов путем обработки их сернистым ангидридом, сернистой кислотой, перекисью водорода в газовочных аппаратах и установках; 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режима консервирования в зависимости от качественных показателей консервантов и бульонов; 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приготовление необходимого количества серы, сернистой кислоты и перекиси водорода; 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работы серных печей, подачи упаренных бульонов и сернистого ангидрида в газовочные аппараты; 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сернистого ангидрида в баллоне, масла в испарителе, воды в бачке насыщения; 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баллонов по мере расходования сернистого ангидрида; </w:t>
      </w:r>
    </w:p>
    <w:bookmarkEnd w:id="3100"/>
    <w:bookmarkStart w:name="z310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температуры, давления и скорости поступления газа и других параметров технологического режима по показаниям контрольно-измерительных приборов и результатам проводимых анализов; 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своевременного слива обработанных бульонов; </w:t>
      </w:r>
    </w:p>
    <w:bookmarkEnd w:id="3102"/>
    <w:bookmarkStart w:name="z310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причин отклонений от норм технологического режима; 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оборудования из ремонта; 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коммуникаций, состояния контрольно-измерительных приборов и защитных приспособлений.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эксплуатации, приема из ремонта обслуживаемого оборудования; </w:t>
      </w:r>
    </w:p>
    <w:bookmarkEnd w:id="3107"/>
    <w:bookmarkStart w:name="z311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серы, сернистого газа; </w:t>
      </w:r>
    </w:p>
    <w:bookmarkEnd w:id="3108"/>
    <w:bookmarkStart w:name="z3115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консервирования в зависимости от концентрации бульонов;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температуры, давления и скорости поступления газа;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пользования применяемыми контрольно-измерительными приборами.</w:t>
      </w:r>
    </w:p>
    <w:bookmarkEnd w:id="3111"/>
    <w:bookmarkStart w:name="z3118" w:id="3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212. Загрузчик (выгрузчик) диффузоров, 3 разряд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диффузоров вручную или с помощью механизмов;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опробирование работы загрузочных транспортных механизмов элеваторов, моечного барабана, узкоколейки, поворотных кругов и вагонеток; </w:t>
      </w:r>
    </w:p>
    <w:bookmarkEnd w:id="3115"/>
    <w:bookmarkStart w:name="z312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диффузоров к загрузке шротом; 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распределением шрота на транспортере и распределение его по диффузорам в зависимости от назначения (на выработку клея и желатина); </w:t>
      </w:r>
    </w:p>
    <w:bookmarkEnd w:id="3117"/>
    <w:bookmarkStart w:name="z312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кости - паренки из диффузоров в рельсовые вагонетки или напольные тележки.</w:t>
      </w:r>
    </w:p>
    <w:bookmarkEnd w:id="3118"/>
    <w:bookmarkStart w:name="z3125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3119"/>
    <w:bookmarkStart w:name="z312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120"/>
    <w:bookmarkStart w:name="z312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используемого сырья, нормы и периодичность загрузки шрота;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нумерацию диффузоров; 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шрота и кости - паренки в зависимости от их назначения.</w:t>
      </w:r>
    </w:p>
    <w:bookmarkEnd w:id="3123"/>
    <w:bookmarkStart w:name="z3130" w:id="3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213. Просевальщик (рассевальщик), 3 разряд</w:t>
      </w:r>
    </w:p>
    <w:bookmarkEnd w:id="3124"/>
    <w:bookmarkStart w:name="z313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Характеристика работ: 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просеивания (рассеивания) и сортировки отходов шрота на ситах-буратах периодического действия; 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опробование оборудования; 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отходов шрота в сита-бураты; 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просеивания (рассеивания) и равномерной загрузки оборудования; 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азотистых отходов в тару с последующей укладкой их в штабель; </w:t>
      </w:r>
    </w:p>
    <w:bookmarkEnd w:id="3130"/>
    <w:bookmarkStart w:name="z313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крупных частей шрота на повторную полировку; </w:t>
      </w:r>
    </w:p>
    <w:bookmarkEnd w:id="3131"/>
    <w:bookmarkStart w:name="z313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сборка, очистка и смена ситовых поверхностей;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механизмов; 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оборудования.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Должен знать: </w:t>
      </w:r>
    </w:p>
    <w:bookmarkEnd w:id="3135"/>
    <w:bookmarkStart w:name="z314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136"/>
    <w:bookmarkStart w:name="z3143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просеивания (рассеивания) отходов шрота; 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азотистых отходов.</w:t>
      </w:r>
    </w:p>
    <w:bookmarkEnd w:id="3138"/>
    <w:bookmarkStart w:name="z3145" w:id="3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214. Аппаратчик сушки клея и желатина, 5 разряд</w:t>
      </w:r>
    </w:p>
    <w:bookmarkEnd w:id="3139"/>
    <w:bookmarkStart w:name="z31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Характеристика работ: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клея и технического желатина в сушилках различных типов; 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загрузки, размещения и перегонки вагонеток с клеем и техническим желатином в сушилках; </w:t>
      </w:r>
    </w:p>
    <w:bookmarkEnd w:id="3142"/>
    <w:bookmarkStart w:name="z31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по контрольно-измерительным приборам температурного режима сушки, концентрации и толщины слоя клеевой галерты, работы вентиляционных устройств сушилки и калориферов;</w:t>
      </w:r>
    </w:p>
    <w:bookmarkEnd w:id="3143"/>
    <w:bookmarkStart w:name="z31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относительной влажности воздуха и температуры по зонам сушильного аппарата, определение равномерности просушки плиток клея и технического желатина; 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сушки по данным лабораторного анализа; </w:t>
      </w:r>
    </w:p>
    <w:bookmarkEnd w:id="3145"/>
    <w:bookmarkStart w:name="z315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клея, находящегося в сушильных каналах, по сортности; 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загрузка сушильных камер вагонетками с клеем и техническим желатином, выгрузка сухого клея, газирование сернистым газом сушильных каналов; 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Должен знать: </w:t>
      </w:r>
    </w:p>
    <w:bookmarkEnd w:id="3149"/>
    <w:bookmarkStart w:name="z31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сушилок различного типа, применяемых контрольно-измерительных приборов и вспомогательного оборудования;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процесса сушки в зависимости от физико-химических свойств клея, технического желатина и атмосферных условий; государственные стандарты на клей и желатин; 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устранения мелких неисправностей в работе обслуживаемого оборудования.</w:t>
      </w:r>
    </w:p>
    <w:bookmarkEnd w:id="3152"/>
    <w:bookmarkStart w:name="z31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При ведении процесса сушки гранулированного и чешуйчатого клея под руководством аппаратчика сушки клея и желатина более высокой квалификации – 4 разряд.</w:t>
      </w:r>
    </w:p>
    <w:bookmarkEnd w:id="3153"/>
    <w:bookmarkStart w:name="z3160" w:id="3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215. Съемщик клея, 3 разряд</w:t>
      </w:r>
    </w:p>
    <w:bookmarkEnd w:id="3154"/>
    <w:bookmarkStart w:name="z31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Характеристика работ: </w:t>
      </w:r>
    </w:p>
    <w:bookmarkEnd w:id="3155"/>
    <w:bookmarkStart w:name="z31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плиток клея и технического желатина с желатинизационных столов и из форм и подача их на сушку;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плиток клея с рамок, сеток и полок после сушки и их упаковка;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плиток клея и технического желатина по цвету, размеру, форме и влажности; </w:t>
      </w:r>
    </w:p>
    <w:bookmarkEnd w:id="3158"/>
    <w:bookmarkStart w:name="z31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плиток клея и технического желатина в тару по сортам; 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упакованной продукции к рабочему месту, зашивание мешков, навешивание бирок и этикеток. 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Должен знать: </w:t>
      </w:r>
    </w:p>
    <w:bookmarkEnd w:id="3161"/>
    <w:bookmarkStart w:name="z31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клей и технический желатин; </w:t>
      </w:r>
    </w:p>
    <w:bookmarkEnd w:id="3162"/>
    <w:bookmarkStart w:name="z31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клея и технического желатина по сортам, внешнему виду; 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съема и укладки готовой продукции;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сеток для сушки клея и технического желатина;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ремонта рамок для сушки клея и технического желатина, и натяжения шпагата.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При выполнении работ по подготовке сеток для сушки клея и технического желатина, зашиванию кулей и подвязыванию бирок - 2 разряд.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При выполнении работ по наклейке этикеток и подсчету плиток клея - 1 разряд.</w:t>
      </w:r>
    </w:p>
    <w:bookmarkEnd w:id="3168"/>
    <w:bookmarkStart w:name="z3175" w:id="3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216. Приемщик сырья для клея, 4 разряд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Характеристика работ: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кости или мягкого сырья в производство; </w:t>
      </w:r>
    </w:p>
    <w:bookmarkEnd w:id="3171"/>
    <w:bookmarkStart w:name="z317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количества сырья, определение вида степени засоренности сырья; 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сырья из автомашин с помощью подъемно-транспортных устройств; 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сырья к месту назначения; 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неклеедающего сырья и посторонних предметов; 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инструмента и оборудования к работе; 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сырья из автомашин вручную, транспортировка кости в бункер.</w:t>
      </w:r>
    </w:p>
    <w:bookmarkEnd w:id="3177"/>
    <w:bookmarkStart w:name="z31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Должен знать: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179"/>
    <w:bookmarkStart w:name="z31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сырья и государственные стандарты на него;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разгрузки сырья из автомашин.</w:t>
      </w:r>
    </w:p>
    <w:bookmarkEnd w:id="3181"/>
    <w:bookmarkStart w:name="z3188" w:id="3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217. Аппаратчик производства казеинового клея, 4 разряд</w:t>
      </w:r>
    </w:p>
    <w:bookmarkEnd w:id="3182"/>
    <w:bookmarkStart w:name="z31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Характеристика работ: </w:t>
      </w:r>
    </w:p>
    <w:bookmarkEnd w:id="3183"/>
    <w:bookmarkStart w:name="z319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казеинового клея на аппаратах периодического действия под руководством аппаратчика производства казеинового клей более высокой квалификации; </w:t>
      </w:r>
    </w:p>
    <w:bookmarkEnd w:id="3184"/>
    <w:bookmarkStart w:name="z319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компонентов клея: казеина, фтористого натрия, извести - пушонки, медного купороса; 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их измельчения и влажности, взвешивание и загрузка в аппараты в строго установленном порядке; </w:t>
      </w:r>
    </w:p>
    <w:bookmarkEnd w:id="3186"/>
    <w:bookmarkStart w:name="z31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готовой продукции, затаривание, взвешивание и этикетировка;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записи в рецептурном журнале; 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осмотр и подготовка к работе элеваторов, смесителей, аэрозольтранспортеров и вентиляционных систем; </w:t>
      </w:r>
    </w:p>
    <w:bookmarkEnd w:id="3189"/>
    <w:bookmarkStart w:name="z319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оборудования; 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Должен знать:</w:t>
      </w:r>
    </w:p>
    <w:bookmarkEnd w:id="3191"/>
    <w:bookmarkStart w:name="z31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оборудования: 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для производства казеинового клея (казеина, керосин, фтористого натрия, извести - пушонки, медного купороса) готовой продукции; 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казеинового клея; </w:t>
      </w:r>
    </w:p>
    <w:bookmarkEnd w:id="3194"/>
    <w:bookmarkStart w:name="z32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составления казеинового клея; 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казеиновый клей.</w:t>
      </w:r>
    </w:p>
    <w:bookmarkEnd w:id="3196"/>
    <w:bookmarkStart w:name="z3203" w:id="3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218. Аппаратчик производства казеинового клея, 5 разряд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Характеристика работ: 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дробления казеина на дробильном агрегате периодического действия; </w:t>
      </w:r>
    </w:p>
    <w:bookmarkEnd w:id="3199"/>
    <w:bookmarkStart w:name="z32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сырья для производства казеинового клея; </w:t>
      </w:r>
    </w:p>
    <w:bookmarkEnd w:id="3200"/>
    <w:bookmarkStart w:name="z32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казеина по установленным внешним признакам;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казеина, необходимого для составления данного вида клея; 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казеина необходимой сортности, влажности и помола в зависимости от марки клея;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вибротранспортера дробильной машины, циклона, центрифугала и смазка их механизмов</w:t>
      </w:r>
    </w:p>
    <w:bookmarkEnd w:id="3204"/>
    <w:bookmarkStart w:name="z32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подача казеина в дробильный агрегат пневмотранспортером или вручную; 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ситового анализа измельченного казеина;</w:t>
      </w:r>
    </w:p>
    <w:bookmarkEnd w:id="3206"/>
    <w:bookmarkStart w:name="z32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казеина на дальнейшую переработку; </w:t>
      </w:r>
    </w:p>
    <w:bookmarkEnd w:id="3207"/>
    <w:bookmarkStart w:name="z32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дробильного агрегата.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Должен знать: 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дробильного агрегата; </w:t>
      </w:r>
    </w:p>
    <w:bookmarkEnd w:id="3210"/>
    <w:bookmarkStart w:name="z32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казеина; </w:t>
      </w:r>
    </w:p>
    <w:bookmarkEnd w:id="3211"/>
    <w:bookmarkStart w:name="z321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сортности казеина; 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назначение, порядок пользования применяемыми контрольно-измерительными приборами; 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степени его измельчения.</w:t>
      </w:r>
    </w:p>
    <w:bookmarkEnd w:id="3214"/>
    <w:bookmarkStart w:name="z3221" w:id="3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219. Аппаратчик производства казеинового клея, 6 разряд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Характеристика работ: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составления казеинового клея на аппарат периодического действия;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компонентов клея, взвешивание и подача их в аппараты в строго установленном порядке аэрозольтранспортерами или вручную;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составления клея и соблюдение рационального использования сырья и материалов; </w:t>
      </w:r>
    </w:p>
    <w:bookmarkEnd w:id="3219"/>
    <w:bookmarkStart w:name="z32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продолжительности и регулирование процесса смешивания клея;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ритмичной работой оборудования.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Должен знать:</w:t>
      </w:r>
    </w:p>
    <w:bookmarkEnd w:id="3222"/>
    <w:bookmarkStart w:name="z32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для производства казеинового клея (казеина, керосина, фтористого натрия, извести - пушонки, медного купороса) и готовой продукции; </w:t>
      </w:r>
    </w:p>
    <w:bookmarkEnd w:id="3224"/>
    <w:bookmarkStart w:name="z32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казеинового клея всех марок;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составления казеинового клея и порядок расчета его компонентов;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смешивания компонентов казеинового клея; </w:t>
      </w:r>
    </w:p>
    <w:bookmarkEnd w:id="3227"/>
    <w:bookmarkStart w:name="z3234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казеиновый клей.</w:t>
      </w:r>
    </w:p>
    <w:bookmarkEnd w:id="3228"/>
    <w:bookmarkStart w:name="z3235" w:id="3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220. Прессовщик коллагенового жгута, 3 разряд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Характеристика работ: 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жгутования коллагеновой массы на червячном прессе; 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наблюдение за равномерной подачей коллагеновой массы в червячном прессе; </w:t>
      </w:r>
    </w:p>
    <w:bookmarkEnd w:id="3232"/>
    <w:bookmarkStart w:name="z323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непрерывно движущегося жгута, выходящего из червячного пресса, в поллитировочные корзины в виде спирали; 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поворотно-укладывающим устройством; </w:t>
      </w:r>
    </w:p>
    <w:bookmarkEnd w:id="3234"/>
    <w:bookmarkStart w:name="z324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опробование и подготовка всех систем пресса и поворотно-укладывающего устройства и вспомогательного оборудования перед началом работы; 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температурой и диаметром жгута массы на выходе ее из червячного пресса; </w:t>
      </w:r>
    </w:p>
    <w:bookmarkEnd w:id="3236"/>
    <w:bookmarkStart w:name="z324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каждой партии коллагеновой массы; 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корзин с укладывающего устройства и передача их на последующие стадии обработки;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End w:id="3239"/>
    <w:bookmarkStart w:name="z3246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Должен знать: </w:t>
      </w:r>
    </w:p>
    <w:bookmarkEnd w:id="3240"/>
    <w:bookmarkStart w:name="z324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процессов формования коллагеновой массы; 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технологического процесса жгутования коллагеновой массы;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коллагеновой массы; 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порядок обслуживания и эксплуатации обслуживаемого оборудования;</w:t>
      </w:r>
    </w:p>
    <w:bookmarkEnd w:id="3244"/>
    <w:bookmarkStart w:name="z325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качества коллагеновой массы для маркировки и указания диаметра оболочки.</w:t>
      </w:r>
    </w:p>
    <w:bookmarkEnd w:id="3245"/>
    <w:bookmarkStart w:name="z3252" w:id="3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221. Аппаратчик созревания оболочки, 3 разряд</w:t>
      </w:r>
    </w:p>
    <w:bookmarkEnd w:id="3246"/>
    <w:bookmarkStart w:name="z325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Характеристика работ: 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созревания оболочки с целью выравнивания влажности водорода и химического взаимодействия коллагена с дубильными веществами по всей поверхности оболочки в камере созревания; 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бобин с оболочкой в камеру при помощи транспортных средств, размещение их по партиям, видам и срокам созревания; 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режима увлажнения оболочки; </w:t>
      </w:r>
    </w:p>
    <w:bookmarkEnd w:id="3250"/>
    <w:bookmarkStart w:name="z325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бесперебойной и равномерной подачи воды и воздуха в камеру по показаниям контрольно-измерительных приборов в соответствии с технологическими режимами; </w:t>
      </w:r>
    </w:p>
    <w:bookmarkEnd w:id="3251"/>
    <w:bookmarkStart w:name="z325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аппарата по распылению воды; </w:t>
      </w:r>
    </w:p>
    <w:bookmarkEnd w:id="3252"/>
    <w:bookmarkStart w:name="z325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периодические замеры технологических параметров созревания оболочки; 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оболочки органолептически и по данным лабораторных анализов;</w:t>
      </w:r>
    </w:p>
    <w:bookmarkEnd w:id="3255"/>
    <w:bookmarkStart w:name="z326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оболочки для составления производственных партий по размерам, ассортименту и видам обработки; 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созревшей оболочки с классификацией по видам брака. 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Должен знать: 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ведения процесса созревания оболочки и его режимы;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оболочки; 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обслуживаемого оборудования и применяемых контрольно-измерительных приборов; 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транспортных средств; </w:t>
      </w:r>
    </w:p>
    <w:bookmarkEnd w:id="3262"/>
    <w:bookmarkStart w:name="z3269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стандартные нормы влажности оболочки; </w:t>
      </w:r>
    </w:p>
    <w:bookmarkEnd w:id="3263"/>
    <w:bookmarkStart w:name="z327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установления готовности созревания оболочки; 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режимов увлажнения оболочки.</w:t>
      </w:r>
    </w:p>
    <w:bookmarkEnd w:id="3265"/>
    <w:bookmarkStart w:name="z3272" w:id="3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222. Аппаратчик сушки кости-паренки 4 разряд</w:t>
      </w:r>
    </w:p>
    <w:bookmarkEnd w:id="3266"/>
    <w:bookmarkStart w:name="z327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Характеристика работ. 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кости-паренки в сушильных барабанах непрерывного действия. 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распределение кости-паренки в приемных бункерах; регулирование подачи кости-паренки в сушильный барабан. 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температурного режима процесса сушки. 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шнековых транспортеров, сушильного барабана, электромагнита элеватора. </w:t>
      </w:r>
    </w:p>
    <w:bookmarkEnd w:id="3271"/>
    <w:bookmarkStart w:name="z327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сушильного агрегата, наличия ограждений и защитных приспособлений. 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приемных бункеров, шнековых транспортеров и элеватора от посторонних предметов. </w:t>
      </w:r>
    </w:p>
    <w:bookmarkEnd w:id="3273"/>
    <w:bookmarkStart w:name="z328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выключение в определенной последовательности оборудования сушильного агрегата. </w:t>
      </w:r>
    </w:p>
    <w:bookmarkEnd w:id="3274"/>
    <w:bookmarkStart w:name="z328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выхода и контроль качества выпускаемой продукции.</w:t>
      </w:r>
    </w:p>
    <w:bookmarkEnd w:id="3275"/>
    <w:bookmarkStart w:name="z328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Должен знать: 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сушильного агрегата; 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сушки кости-паренки; </w:t>
      </w:r>
    </w:p>
    <w:bookmarkEnd w:id="3278"/>
    <w:bookmarkStart w:name="z3285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влажности в сухой паренке; 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применяемых контрольно-измерительными приборами; 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дефектов в работе обслуживаемого оборудования;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кость-паренку.</w:t>
      </w:r>
    </w:p>
    <w:bookmarkEnd w:id="3282"/>
    <w:bookmarkStart w:name="z3289" w:id="3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223. Аппаратчик производства силикатного клея, 3 разряд</w:t>
      </w:r>
    </w:p>
    <w:bookmarkEnd w:id="3283"/>
    <w:bookmarkStart w:name="z3290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Характеристика работ: 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силикатного клея во вращающихся или стационарных автоклавах под руководством аппаратчика производства силикатного клея более высокой квалификации; </w:t>
      </w:r>
    </w:p>
    <w:bookmarkEnd w:id="3285"/>
    <w:bookmarkStart w:name="z329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 пара, загрузки силикатного сырья в автоклавы;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клея в сборники; 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клея насосом на сливную станцию и в железнодорожные цистерны; 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клея на сливной станции в бочки. 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Должен знать: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стационарных и вращающихся автоклавов; </w:t>
      </w:r>
    </w:p>
    <w:bookmarkEnd w:id="3291"/>
    <w:bookmarkStart w:name="z329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паровых и водяных коммуникаций и трубопроводов для силикатного клея; 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на аппаратах, находящихся под давлением; 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силикатного клея.</w:t>
      </w:r>
    </w:p>
    <w:bookmarkEnd w:id="3294"/>
    <w:bookmarkStart w:name="z3301" w:id="3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224. Аппаратчик производства силикатного клея, 5 разряд</w:t>
      </w:r>
    </w:p>
    <w:bookmarkEnd w:id="3295"/>
    <w:bookmarkStart w:name="z330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Характеристика работ: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силикатного клея во вращающихся или стационарных автоклавах; 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расчета компонентов клея;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воды, пара и загрузка силикатного сырья в автоклавы; </w:t>
      </w:r>
    </w:p>
    <w:bookmarkEnd w:id="3299"/>
    <w:bookmarkStart w:name="z3306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отбор и проверка концентрации силикатного клея;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клея насосом в сборники на сливную станцию и в железнодорожные цистерны; 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технологического журнала; </w:t>
      </w:r>
    </w:p>
    <w:bookmarkEnd w:id="3302"/>
    <w:bookmarkStart w:name="z330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аппаратуры, оборудования, измерительных приборов, инструмента и устранение их мелких неисправностей; </w:t>
      </w:r>
    </w:p>
    <w:bookmarkEnd w:id="3303"/>
    <w:bookmarkStart w:name="z331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специальных смазочных материалов.</w:t>
      </w:r>
    </w:p>
    <w:bookmarkEnd w:id="3304"/>
    <w:bookmarkStart w:name="z331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Должен знать: 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стационарных и вращающихся автоклавов; 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на аппаратах, работающих под давлением; </w:t>
      </w:r>
    </w:p>
    <w:bookmarkEnd w:id="3307"/>
    <w:bookmarkStart w:name="z331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стандарт на силикатный клей; 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устранения мелких неисправностей в работе обслуживаемого оборудования.</w:t>
      </w:r>
    </w:p>
    <w:bookmarkEnd w:id="3309"/>
    <w:bookmarkStart w:name="z3316" w:id="3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225. Машинист фильтр-пресса, 4 разряд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Характеристика работ: 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фильтрации и гомогенизации коллагеновой массы на гидравлическом фильтр - прессе с целью удаления механических загрязнений, неразволокненных остатков спилка и увеличения вязкости массы под руководством машиниста фильтр-пресса более высокой квалификации; 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коллагеновой массы на опрокидывающее устройство фильтр-пресса; </w:t>
      </w:r>
    </w:p>
    <w:bookmarkEnd w:id="3314"/>
    <w:bookmarkStart w:name="z332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цилиндров фильтр-пресса коллагеновой массой;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обработки массы по показаниям контрольно-измерительных приборов; </w:t>
      </w:r>
    </w:p>
    <w:bookmarkEnd w:id="3316"/>
    <w:bookmarkStart w:name="z332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оборудования, чистка и смазка его; </w:t>
      </w:r>
    </w:p>
    <w:bookmarkEnd w:id="3317"/>
    <w:bookmarkStart w:name="z332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его из ремонта. </w:t>
      </w:r>
    </w:p>
    <w:bookmarkEnd w:id="3318"/>
    <w:bookmarkStart w:name="z332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Должен знать: 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режимы и порядок регулирования процессов фильтрации и гомогенизации коллагеновой массы; 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порядок эксплуатации технологического оборудования, работающего под давлением.</w:t>
      </w:r>
    </w:p>
    <w:bookmarkEnd w:id="3321"/>
    <w:bookmarkStart w:name="z3328" w:id="3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226. Машинист фильтр-пресса, 5 разряд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Характеристика работ: </w:t>
      </w:r>
    </w:p>
    <w:bookmarkEnd w:id="3323"/>
    <w:bookmarkStart w:name="z333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фильтрации и гомогенизации коллагеновой массы на гидравлическом фильтр - прессе с целью удаления механических загрязнений, неразволокненных остатков спилка и увеличения вязкости массы;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наблюдение за равномерной загрузкой цилиндров фильтр-пресса, подачей коллагеновой массы по трубопроводу в фильтровальное устройство; 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степенью очистки и вязкости массы;</w:t>
      </w:r>
    </w:p>
    <w:bookmarkEnd w:id="3326"/>
    <w:bookmarkStart w:name="z333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режимов работы всех узлов и механизмов фильтр-пресса и контрольно-измерительных приборов в процессе работы;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возможности причин отклонений в процессе фильтрации и гомогенизации массы от технологического режима. 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Должен знать: 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процессов фильтрации и гомогенизации коллагеновой массы;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коллагеновой массы;</w:t>
      </w:r>
    </w:p>
    <w:bookmarkEnd w:id="3331"/>
    <w:bookmarkStart w:name="z333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обслуживания и эксплуатации технологического оборудования, работающего под давлением.</w:t>
      </w:r>
    </w:p>
    <w:bookmarkEnd w:id="3332"/>
    <w:bookmarkStart w:name="z3339" w:id="3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227. Аппаратчик производства костного клея, 4 разряд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Характеристика работ: 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едение процесса извлечения клеедающих веществ в диффузионных аппаратах периодического действия под руководством аппаратчика производства костного клея более высокой квалификации; 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диффузоров на определенный график работы; </w:t>
      </w:r>
    </w:p>
    <w:bookmarkEnd w:id="3336"/>
    <w:bookmarkStart w:name="z334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диффузоров;</w:t>
      </w:r>
    </w:p>
    <w:bookmarkEnd w:id="3337"/>
    <w:bookmarkStart w:name="z334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диффузии и полноты извлечения клеедающих веществ; </w:t>
      </w:r>
    </w:p>
    <w:bookmarkEnd w:id="3338"/>
    <w:bookmarkStart w:name="z334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клеевых бульонов в бульоносборники; 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оборудования. 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Должен знать: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применяемых контрольно-измерительных приборов; 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паровых, водяных и бульонных коммуникаций; 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диффузоров; </w:t>
      </w:r>
    </w:p>
    <w:bookmarkEnd w:id="3344"/>
    <w:bookmarkStart w:name="z335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3345"/>
    <w:bookmarkStart w:name="z3352" w:id="3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228. Аппаратчик производства костного клея, 6 разряд</w:t>
      </w:r>
    </w:p>
    <w:bookmarkEnd w:id="3346"/>
    <w:bookmarkStart w:name="z335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Характеристика работ: 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извлечения клеедающих веществ в диффузионных аппаратах периодического действия по заданному технологическому режиму;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необходимой схемы диффузии; </w:t>
      </w:r>
    </w:p>
    <w:bookmarkEnd w:id="3349"/>
    <w:bookmarkStart w:name="z335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процесса в соответствии с заданным режимом по показаниям контрольно-измерительных приборов и результатам анализов; 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оборудования.</w:t>
      </w:r>
    </w:p>
    <w:bookmarkEnd w:id="3351"/>
    <w:bookmarkStart w:name="z335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Должен знать: </w:t>
      </w:r>
    </w:p>
    <w:bookmarkEnd w:id="3352"/>
    <w:bookmarkStart w:name="z335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 и применяемых контрольно-измерительных приборов;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процесса извлечения клеедающих веществ и порядок его регулирования; 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белкового сырья; 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выявления и устранения неисправностей в работе обслуживаемого оборудования.</w:t>
      </w:r>
    </w:p>
    <w:bookmarkEnd w:id="3356"/>
    <w:bookmarkStart w:name="z3363" w:id="3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229. Сортировщик кости, 3 разряд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Характеристика работ: 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кости по анатомическим признакам и по назначению, отбраковка нежелатинодающей кости с удалением посторонних предметов из сырья, поступающего с помощью транспортера; недопущение попадания в дробильные машины металла и других неклеедающих предметов; 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и транспортера к работе, смазка подшипников;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кости на транспортерную ленту и за работой транспортеров;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транспортеров.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Должен знать: </w:t>
      </w:r>
    </w:p>
    <w:bookmarkEnd w:id="3363"/>
    <w:bookmarkStart w:name="z337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дробильного агрегата; </w:t>
      </w:r>
    </w:p>
    <w:bookmarkEnd w:id="3364"/>
    <w:bookmarkStart w:name="z337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кости; </w:t>
      </w:r>
    </w:p>
    <w:bookmarkEnd w:id="3365"/>
    <w:bookmarkStart w:name="z3372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клеедающего сырья; 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обработке кости;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сортируемую кость.</w:t>
      </w:r>
    </w:p>
    <w:bookmarkEnd w:id="3368"/>
    <w:bookmarkStart w:name="z3375" w:id="3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230. Машинист разволакнивающей машины, 4 разряд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512. Характеристика работ: </w:t>
      </w:r>
    </w:p>
    <w:bookmarkEnd w:id="3370"/>
    <w:bookmarkStart w:name="z337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разволакнивания спилка с целью получения тонкой пленки коллагеновых волокон на разволакнивающей машине; 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подача измельченного спилка на рабочие органы машины;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обработки по показаниям контрольно-измерительных приборов; 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степенью разволакнивания и температурой спилка;</w:t>
      </w:r>
    </w:p>
    <w:bookmarkEnd w:id="3374"/>
    <w:bookmarkStart w:name="z338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органолептическая оценка качества разволокненного сырья; 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возможных причин отклонения процесса разволакнивания от технологических параметров; 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бункеров-накопителей;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выгрузкой разволокненного спилка в тележки в определенных весовых пропорциях; 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тележек, маркировка партий, подача на холодильник; </w:t>
      </w:r>
    </w:p>
    <w:bookmarkEnd w:id="3379"/>
    <w:bookmarkStart w:name="z3386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оборудования, подготовка его к ремонту и прием из ремонта.</w:t>
      </w:r>
    </w:p>
    <w:bookmarkEnd w:id="3380"/>
    <w:bookmarkStart w:name="z338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Должен знать: </w:t>
      </w:r>
    </w:p>
    <w:bookmarkEnd w:id="3381"/>
    <w:bookmarkStart w:name="z338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разволакнивания спилка и его назначение; </w:t>
      </w:r>
    </w:p>
    <w:bookmarkEnd w:id="3382"/>
    <w:bookmarkStart w:name="z338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используемому сырью, и органолептические показатели готового разволокненного спилка; </w:t>
      </w:r>
    </w:p>
    <w:bookmarkEnd w:id="3383"/>
    <w:bookmarkStart w:name="z339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разволакнивания;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порядок эксплуатации основного и вспомогательного оборудования.</w:t>
      </w:r>
    </w:p>
    <w:bookmarkEnd w:id="3385"/>
    <w:bookmarkStart w:name="z3392" w:id="3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231. Просевальщик фтористого натрия и извести-пушонки, 3 разряд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Характеристика работ: 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просеивания фтористого натрия и извести - пушонки на центрифугах; 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измельчение фтористого натрия на дробильных машинах; </w:t>
      </w:r>
    </w:p>
    <w:bookmarkEnd w:id="3389"/>
    <w:bookmarkStart w:name="z339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проверка технологического оборудования и устранение мелких неполадок в его работе; 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фтористого натрия и извести, подача в элеватор; </w:t>
      </w:r>
    </w:p>
    <w:bookmarkEnd w:id="3391"/>
    <w:bookmarkStart w:name="z339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центрифуги;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просеянного фтористого натрия и извести пневмотранспортером или элеватором в приемные бункера;</w:t>
      </w:r>
    </w:p>
    <w:bookmarkEnd w:id="3393"/>
    <w:bookmarkStart w:name="z340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ситового анализа; 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просеивания по результатам ситового анализа. 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515. Должен знать: </w:t>
      </w:r>
    </w:p>
    <w:bookmarkEnd w:id="3396"/>
    <w:bookmarkStart w:name="z340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просеивающих механизмов и транспортирующих установок; 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качественные признаки фтористого натрия и извести - пушонки; 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фтористый натрий и известь - пушонку;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ситового анализа.</w:t>
      </w:r>
    </w:p>
    <w:bookmarkEnd w:id="3400"/>
    <w:bookmarkStart w:name="z3407" w:id="3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232. Аппаратчик производства мездрового клея, 4 разряд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Характеристика работ: </w:t>
      </w:r>
    </w:p>
    <w:bookmarkEnd w:id="3402"/>
    <w:bookmarkStart w:name="z340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и обработки бульонов мездрового клея на аппаратах периодического и непрерывного действия под руководством аппаратчика производства мездрового клея более высокой квалификации;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сырья, воды и пара в варочные аппараты; 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бульонов фракционным методом; </w:t>
      </w:r>
    </w:p>
    <w:bookmarkEnd w:id="3405"/>
    <w:bookmarkStart w:name="z341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слив жира в жиросборник, определение окончания варки по результатам проводимых анализов; 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бульонов на очистку; 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бульонов на фильтр-прессах и сепараторах;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сернокислого цинка для консервирования;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консервирования бульонов; 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отбор проб; </w:t>
      </w:r>
    </w:p>
    <w:bookmarkEnd w:id="3411"/>
    <w:bookmarkStart w:name="z341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концентрации бульонов; 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бульонов на последующие стадии обработки; </w:t>
      </w:r>
    </w:p>
    <w:bookmarkEnd w:id="3413"/>
    <w:bookmarkStart w:name="z342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подготовка оборудования к работе;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или химическая обработка оборудования и бульоносборников; 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расхода сырья, материалов, пара, воды и электроэнергии. </w:t>
      </w:r>
    </w:p>
    <w:bookmarkEnd w:id="3416"/>
    <w:bookmarkStart w:name="z342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Должен знать: </w:t>
      </w:r>
    </w:p>
    <w:bookmarkEnd w:id="3417"/>
    <w:bookmarkStart w:name="z342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используемого сырья; 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технологического процесса приготовления и обработки бульонов мездрового клея; 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бульонов мездрового клея, причины их порчи и способы предупреждения и устранения порчи; 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расхода сернокислого цинка и режим консервирования бульонов мездрового клея в зависимости от концентрации жидкого клея.</w:t>
      </w:r>
    </w:p>
    <w:bookmarkEnd w:id="3422"/>
    <w:bookmarkStart w:name="z3429" w:id="3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233. Аппаратчик производства мездрового клея, 5 разряд</w:t>
      </w:r>
    </w:p>
    <w:bookmarkEnd w:id="3423"/>
    <w:bookmarkStart w:name="z343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Характеристика работ: 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и обработки бульонов мездрового клея на аппаратах периодического и непрерывного действия из различного сырья;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сырья, рецептурный расчет компонентов клея; 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 сырья в аппараты;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температуры, давления, продолжительности, скорости подачи компонентов клея, а также концентрации бульонов и других параметров технологического режима по показаниям контрольно-измерительных приборов и результатам проводимых анализов; 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слив жира после варки и сепарирования и подача жира в отделение очистки;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 и прием его из ремонта; </w:t>
      </w:r>
    </w:p>
    <w:bookmarkEnd w:id="3430"/>
    <w:bookmarkStart w:name="z343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стандартной продукции. 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Должен знать: </w:t>
      </w:r>
    </w:p>
    <w:bookmarkEnd w:id="3432"/>
    <w:bookmarkStart w:name="z343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клеедающего сырья и компонентов мездрового клея; </w:t>
      </w:r>
    </w:p>
    <w:bookmarkEnd w:id="3434"/>
    <w:bookmarkStart w:name="z344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параметров технологического режима производства мездрового клея; 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компонентов мездрового клея; 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мездровый клей;</w:t>
      </w:r>
    </w:p>
    <w:bookmarkEnd w:id="3437"/>
    <w:bookmarkStart w:name="z344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обслуживаемого оборудования к ремонту и приема его из ремонта.</w:t>
      </w:r>
    </w:p>
    <w:bookmarkEnd w:id="3438"/>
    <w:bookmarkStart w:name="z3445" w:id="3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234. Полировщик шрота, 4 разряд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Характеристика работ:</w:t>
      </w:r>
    </w:p>
    <w:bookmarkEnd w:id="3440"/>
    <w:bookmarkStart w:name="z344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сухой или мокрой полировки шрота; </w:t>
      </w:r>
    </w:p>
    <w:bookmarkEnd w:id="3441"/>
    <w:bookmarkStart w:name="z344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шрота в полировочные и калибровочные барабаны, азотистых отходов в ситобураты, а также давления и температуры воды; 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полировочных и калибровочных барабанов, транспортеров, элеваторов, отстойников; </w:t>
      </w:r>
    </w:p>
    <w:bookmarkEnd w:id="3443"/>
    <w:bookmarkStart w:name="z345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механизмов и опробование оборудования;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полировочных барабанов, транспортеров, элеваторов;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обезжиренной кости из экстракторов с равномерной подачей ее на транспортеры.</w:t>
      </w:r>
    </w:p>
    <w:bookmarkEnd w:id="3446"/>
    <w:bookmarkStart w:name="z345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Должен знать: 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3448"/>
    <w:bookmarkStart w:name="z345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используемого сырья и требования, предъявляемые к качеству полированного шрота.</w:t>
      </w:r>
    </w:p>
    <w:bookmarkEnd w:id="3449"/>
    <w:bookmarkStart w:name="z3456" w:id="3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</w:t>
      </w:r>
    </w:p>
    <w:bookmarkEnd w:id="3450"/>
    <w:bookmarkStart w:name="z345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Алфавитный указатель профессий рабочих приведен в приложении к ЕТКС (выпуск 49).</w:t>
      </w:r>
    </w:p>
    <w:bookmarkEnd w:id="34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Единому тарифно-квалификационному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 (выпуск 49)</w:t>
            </w:r>
          </w:p>
        </w:tc>
      </w:tr>
    </w:tbl>
    <w:bookmarkStart w:name="z3459" w:id="3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3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3871"/>
        <w:gridCol w:w="2524"/>
        <w:gridCol w:w="2771"/>
      </w:tblGrid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сосисок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альбумина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Беконщик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бульонных кубиков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ветсанбрака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Обвальщик мяса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мяса и мясопродуктов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мясопродуктов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мясопродуктов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Расфасовщик мясопродуктов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мясопродуктов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мясных туш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Жиловщик мяса и субпродуктов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установки для отделения мяса от кости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мясных полуфабрикатов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полуфабрикатов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искусственной колбасной оболочки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Кормач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Разборщик субпродуктов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субпродуктов,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утилизации конфискатов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крови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Боец скота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лайки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смазочного масла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скота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рогов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вареных колбас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натуральной колбасной оболочки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пищевых жиров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кожмягчителя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шкур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шкур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Тузлуковщик шкур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шкур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 шкур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технической продукции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технической продукции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обработки технического сырья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приготовления фарша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фарша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волоса, шерсти и щетины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струн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струн и сшивок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коагулирования шляма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колбасных изделий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колбасных изделий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эндокринно-ферментного сырья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эпителия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птицы и кроликов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регенерации воскомассы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яиц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перопуховых изделий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перопуховой смеси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перопухообрабатывающих машин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перопухового сырья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перопухового сырья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обработке перопухового сырья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кроликов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шкурок кроликов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шкурок кроликов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 шкурок кроликов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полуфабрикатов из мяса птицы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кулинарных изделий из мяса птицы и кроликов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тушек птицы и кроликов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птицы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Обвальщик тушек птицы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Меланжист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Приемщик-сортировщик живой птицы и кроликов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зубочисток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Маслодельное, сыродельное и молочное производства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плавленого сыра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мороженого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 мороженого и сырков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Закальщик мороженого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мороженого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вакуум - упаковочной машины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Вафельщик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топленого масла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казеина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 производстве раствора казеинатов и казецитов,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цельномолочной и кисломолочной продукции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сметаны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сухого обезжиренного молока и заменителя цельного молока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сухих молочных 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 производстве кисломолочных и детских молочных 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кисломолочных и детских молочных 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 мастер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расфасовочно-упаковочного автомата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жидкого заменителя цельного молока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творога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розлива молока и молочной продукции в бутылки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молочного сахара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молоко хранилища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молочной продукции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розливу молочной продукции в пакеты и пленку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охлаждения молочных продуктов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восстановления молока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молочного сахара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Брынзодел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Брынзодел-мастер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заквасок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 производстве заквасок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сычужного порошка и пищевого пепсина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Фризерщик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Коптильщик колбасного сыра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Сыродел-мастер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сыра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сыра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Сыросол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сыра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нанесения полимерных и парафиновых покрытий на сыры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 по созреванию сыров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Сыродел-мастер по созреванию сыров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Костеперерабатывающее и клеевое производства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 (мельник) кости пареньки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газового консервирования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(выгрузчик) диффузоров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(рассевальщик)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клея и желатина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клея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сырья для клея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казеинового клея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коллагенового жгута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созревания оболочки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кости-паренки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силикатного клея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фильтр-пресса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костного клея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кости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разволакнивающей машины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фтористого натрия и извести-пушонки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мездрового клея,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шрота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