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a67d" w14:textId="84fa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20 января 2020 года № 1 "Об утверждении статистических форм общегосударственных статистических наблюдений по статистике культуры и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2 февраля 2021 года № 5. Зарегистрирован в Министерстве юстиции Республики Казахстан 4 февраля 2021 года № 22158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20 января 2020 года № 1 "Об утверждении статистических форм общегосударственных статистических наблюдений по статистике культуры и инструкций по их заполнению" (зарегистрирован в Реестре государственной регистрации нормативных правовых актов № 19899,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 и с подпунктом 24)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статистике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экономики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20 января 2020 года № 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263"/>
        <w:gridCol w:w="312"/>
        <w:gridCol w:w="2"/>
        <w:gridCol w:w="3"/>
        <w:gridCol w:w="94"/>
        <w:gridCol w:w="31"/>
        <w:gridCol w:w="31"/>
        <w:gridCol w:w="113"/>
        <w:gridCol w:w="6423"/>
        <w:gridCol w:w="198"/>
        <w:gridCol w:w="673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</w:p>
          <w:bookmarkEnd w:id="1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60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статистика органдары құпиялығына кепілдік береді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государственной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Жалпымемлекеттік статистикалық байқаудың статистикалық нысаны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  <w:bookmarkEnd w:id="11"/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министрлігінің Статистика комитеті төрағасының 2020 жылғы 20 қаңтардағы № 1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15-қосымша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Кинематографиялық ұйымның қызметі туралы есеп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кинематографической организации</w:t>
            </w:r>
          </w:p>
          <w:bookmarkEnd w:id="13"/>
        </w:tc>
      </w:tr>
      <w:tr>
        <w:trPr>
          <w:trHeight w:val="30" w:hRule="atLeast"/>
        </w:trPr>
        <w:tc>
          <w:tcPr>
            <w:tcW w:w="12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  <w:bookmarkEnd w:id="14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1-кино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  <w:bookmarkEnd w:id="15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  <w:bookmarkEnd w:id="16"/>
        </w:tc>
        <w:tc>
          <w:tcPr>
            <w:tcW w:w="6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796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 түрлерінің жалпы жіктеуішінің кодтарына сәйкес негізгі немесе қосалқы қызмет түрлері – 59.11.0 "Кино-, бейнефильмдер және телевизиялық бағдарламаларды шығару бойынша қызмет", 59.13.0 "Кино-, бейнефильмдер және телевизиялық бағдарламалар тарату бойынша қызмет" және 59.14.0 "Кинофильмдер көрсету бойынша қызмет" болып табылатын заңды тұлғалар және (немесе) олардың құрылымдық және оқшауланған бөлімшелері, дара кәсіпкерлер ұсынады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юридические лица и (или) их структурные и обособленные подразделения, индивидуальные предприниматели с основным или вторичным видом деятельности согласно коду Общего классификатора видов экономической деятельности – код 59.11.0 "Деятельность по производству кино-, видеофильмов и телевизионных программ", 59.13.0 "Деятельность по распространению кино-, видеофильмов и телевизионных программ" и 59.14.0 "Деятельность по показу кинофильмов"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Ұсыну мерзімі – есепті кезеңнен кейінгі 23 қаңтарға (қоса алғанда)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23 января (включительно) после отчетного периода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94"/>
              <w:gridCol w:w="6454"/>
              <w:gridCol w:w="94"/>
              <w:gridCol w:w="6454"/>
            </w:tblGrid>
            <w:tr>
              <w:trPr>
                <w:trHeight w:val="30" w:hRule="atLeast"/>
              </w:trPr>
              <w:tc>
                <w:tcPr>
                  <w:tcW w:w="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2" w:id="2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БСН коды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БИН</w:t>
                  </w:r>
                </w:p>
                <w:bookmarkEnd w:id="20"/>
              </w:tc>
              <w:tc>
                <w:tcPr>
                  <w:tcW w:w="64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038600" cy="546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8600" cy="54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3" w:id="2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ЖСН коды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ИИН</w:t>
                  </w:r>
                </w:p>
                <w:bookmarkEnd w:id="21"/>
              </w:tc>
              <w:tc>
                <w:tcPr>
                  <w:tcW w:w="64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4038600" cy="5461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8600" cy="54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көрсетілген өңірді көрсетіңіз (облыс, қала, аудан)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регион оказания услуг (область, город, район)</w:t>
            </w:r>
          </w:p>
          <w:bookmarkEnd w:id="22"/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216400" cy="622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объектілер жіктеуішіне (ӘАОЖ) сәйкес аумақ коды респондент статистикалық нысанды қағаз жеткізгіште ұсынған кезде аумақтық статистика органының тиісті қызметкері толтырады)</w:t>
            </w:r>
          </w:p>
        </w:tc>
        <w:tc>
          <w:tcPr>
            <w:tcW w:w="6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216400" cy="58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(КАТО) (заполняется соответствующим работником территориального органа статистики при представлении респондентом статистической формы на бумажном носителе)</w:t>
            </w:r>
          </w:p>
        </w:tc>
        <w:tc>
          <w:tcPr>
            <w:tcW w:w="6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Кинотеатрлар санын және олардың ауданын көрсетіңіз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Укажите число кинотеатров и их площадь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7"/>
        <w:gridCol w:w="283"/>
        <w:gridCol w:w="283"/>
        <w:gridCol w:w="283"/>
        <w:gridCol w:w="283"/>
        <w:gridCol w:w="283"/>
        <w:gridCol w:w="287"/>
        <w:gridCol w:w="3"/>
        <w:gridCol w:w="3"/>
        <w:gridCol w:w="3"/>
        <w:gridCol w:w="162"/>
        <w:gridCol w:w="162"/>
        <w:gridCol w:w="165"/>
        <w:gridCol w:w="832"/>
        <w:gridCol w:w="110"/>
        <w:gridCol w:w="114"/>
        <w:gridCol w:w="147"/>
        <w:gridCol w:w="427"/>
        <w:gridCol w:w="55"/>
        <w:gridCol w:w="55"/>
        <w:gridCol w:w="206"/>
        <w:gridCol w:w="206"/>
        <w:gridCol w:w="206"/>
        <w:gridCol w:w="549"/>
        <w:gridCol w:w="280"/>
        <w:gridCol w:w="291"/>
        <w:gridCol w:w="95"/>
        <w:gridCol w:w="95"/>
        <w:gridCol w:w="578"/>
        <w:gridCol w:w="92"/>
        <w:gridCol w:w="379"/>
        <w:gridCol w:w="689"/>
        <w:gridCol w:w="36"/>
        <w:gridCol w:w="55"/>
        <w:gridCol w:w="33"/>
        <w:gridCol w:w="36"/>
        <w:gridCol w:w="36"/>
        <w:gridCol w:w="7"/>
        <w:gridCol w:w="3"/>
        <w:gridCol w:w="99"/>
        <w:gridCol w:w="99"/>
        <w:gridCol w:w="199"/>
        <w:gridCol w:w="203"/>
        <w:gridCol w:w="203"/>
        <w:gridCol w:w="181"/>
        <w:gridCol w:w="1849"/>
      </w:tblGrid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23"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– ауылдық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– сельская местность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Кинотеатрлар саны,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кинотеатров, единиц</w:t>
            </w:r>
          </w:p>
          <w:bookmarkEnd w:id="2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кинотеатрлар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крытые кинотеатры</w:t>
            </w:r>
          </w:p>
          <w:bookmarkEnd w:id="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экранды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экраном</w:t>
            </w:r>
          </w:p>
          <w:bookmarkEnd w:id="3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 экранды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2-7 экранами</w:t>
            </w:r>
          </w:p>
          <w:bookmarkEnd w:id="3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және одан да көп экранды (көпзалды)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8 и более экранами (многозальные)</w:t>
            </w:r>
          </w:p>
          <w:bookmarkEnd w:id="3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кинотеатрлар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кинотеатры</w:t>
            </w:r>
          </w:p>
          <w:bookmarkEnd w:id="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видеокөріністі пайдаланумен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видеоизображения</w:t>
            </w:r>
          </w:p>
          <w:bookmarkEnd w:id="3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аппаратураны пайдаланумен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другой аппаратуры</w:t>
            </w:r>
          </w:p>
          <w:bookmarkEnd w:id="3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жолдан бастап жабық цифрлық кинотеатрлардың саны көрсетіледі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1.1 число крытых цифровых кинотеатров</w:t>
            </w:r>
          </w:p>
          <w:bookmarkEnd w:id="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Кинотеатрлардың жалпы аумағы,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кинотеатров, квадратных метров</w:t>
            </w:r>
          </w:p>
          <w:bookmarkEnd w:id="3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Кино көрсетуді жүзеге асыратын ұйымдар қызметінің негізгі сипаттамаларын көрсетіңіз, бірлік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основные характеристики деятельности организаций, осуществляющих кинопоказ,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41"/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4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3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– ауылдық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– сельская местность</w:t>
            </w:r>
          </w:p>
          <w:bookmarkEnd w:id="44"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Кинотеатрлардағы кинозалдар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кинозалов в кинотеатрах</w:t>
            </w:r>
          </w:p>
          <w:bookmarkEnd w:id="4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одан: жабық кинотеатрлардағы кинозалдар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число кинозалов в крытых кинотеатрах</w:t>
            </w:r>
          </w:p>
          <w:bookmarkEnd w:id="4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одан: көп залды жабық кинотеатрларда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в многозальных крытых кинотеатрах</w:t>
            </w:r>
          </w:p>
          <w:bookmarkEnd w:id="4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одан: жабық кинотеатрлардағы цифрлық кинозалдар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цифровые кинозалы в крытых кинотеатрах</w:t>
            </w:r>
          </w:p>
          <w:bookmarkEnd w:id="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одан: көп залды жабық кинотеатрларда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в многозальных крытых кинотеатрах</w:t>
            </w:r>
          </w:p>
          <w:bookmarkEnd w:id="4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Кинозалдардағы орындар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мест в кинозалах</w:t>
            </w:r>
          </w:p>
          <w:bookmarkEnd w:id="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одан: жабық кинотеатрлардағы орындар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число мест в кинозалах крытых кинотеатров</w:t>
            </w:r>
          </w:p>
          <w:bookmarkEnd w:id="5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одан: көп залды жабық кинотеатрларда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в многозальных крытых кинотеатрах</w:t>
            </w:r>
          </w:p>
          <w:bookmarkEnd w:id="5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киноқондырғылар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стационарных киноустановок</w:t>
            </w:r>
          </w:p>
          <w:bookmarkEnd w:id="5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киноқондырғылар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передвижных киноустановок</w:t>
            </w:r>
          </w:p>
          <w:bookmarkEnd w:id="5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 көрсетуді жүзеге асыратын ұйымдардың нақты бары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организаций, осуществляющих кинопоказ</w:t>
            </w:r>
          </w:p>
          <w:bookmarkEnd w:id="5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Киносеанстар санын, келушілер санын және көрсетілген қызметтерден түскен табыстарды көрсетіңіз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число киносеансов, число посетителей и доходы от оказанных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57"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58"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9"/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– толық метражды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– полнометражные фильмы</w:t>
            </w:r>
          </w:p>
          <w:bookmarkEnd w:id="60"/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местность</w:t>
            </w:r>
          </w:p>
          <w:bookmarkEnd w:id="61"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- толық метражды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– полнометражные фильмы</w:t>
            </w:r>
          </w:p>
          <w:bookmarkEnd w:id="6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Киносеанстар саны,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киносеансов, единиц</w:t>
            </w:r>
          </w:p>
          <w:bookmarkEnd w:id="6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фильмы</w:t>
            </w:r>
          </w:p>
          <w:bookmarkEnd w:id="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бірлесіп шығарылған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фильмы совместного производства</w:t>
            </w:r>
          </w:p>
          <w:bookmarkEnd w:id="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фильмы</w:t>
            </w:r>
          </w:p>
          <w:bookmarkEnd w:id="6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Келушілер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посетителей, человек</w:t>
            </w:r>
          </w:p>
          <w:bookmarkEnd w:id="6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7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фильмы</w:t>
            </w:r>
          </w:p>
          <w:bookmarkEnd w:id="7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бірлесіп шығарылған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фильмы совместного производства</w:t>
            </w:r>
          </w:p>
          <w:bookmarkEnd w:id="7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фильмы</w:t>
            </w:r>
          </w:p>
          <w:bookmarkEnd w:id="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қызметтерден түскен табыстар,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оказанных услуг, тысяч тенге</w:t>
            </w:r>
          </w:p>
          <w:bookmarkEnd w:id="7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фильмы</w:t>
            </w:r>
          </w:p>
          <w:bookmarkEnd w:id="7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бірлесіп шығарылған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фильмы совместного производства</w:t>
            </w:r>
          </w:p>
          <w:bookmarkEnd w:id="7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фильмы</w:t>
            </w:r>
          </w:p>
          <w:bookmarkEnd w:id="7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Киносеансқа келуші балалар санын көрсетіңіз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число детей, посетивших киносеансы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80"/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81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2"/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– ауылдық жерлер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– сельская местность</w:t>
            </w:r>
          </w:p>
          <w:bookmarkEnd w:id="83"/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арнап өткізілген киносеанстар саны, бірлік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проведенных киносеансов для детей, единиц</w:t>
            </w:r>
          </w:p>
          <w:bookmarkEnd w:id="8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саны–балалар,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 – детей, человек</w:t>
            </w:r>
          </w:p>
          <w:bookmarkEnd w:id="85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Фильмді шығарушы ел бойынша көрсетілген толық метражды фильмдерге келушілер санын көрсетіңіз. Келушілер саны жетекші 5 ел бойынша азаюы тәртібінде көрсетіледі, адам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число посещений демонстрировавшихся полнометражных фильмов по стране производства фильма. Число посетителей указывается в порядке убывания 5-ти ведущих стран,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87"/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толық метражды фильмдерді шығарған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 показанныхполнометражных фильмов</w:t>
            </w:r>
          </w:p>
          <w:bookmarkEnd w:id="88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Көрермендер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</w:t>
            </w:r>
          </w:p>
          <w:bookmarkEnd w:id="8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7. Алғашқы көрсетілген 10 толық метражды фильмгекелуі бойынша көрсетіңіз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10 первых показанных полнометражных фильмов по посещаемости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Түпнұсқаның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оригинала</w:t>
            </w:r>
          </w:p>
          <w:bookmarkEnd w:id="9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Шығарған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  <w:bookmarkEnd w:id="9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Түпнұсқа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оригинала</w:t>
            </w:r>
          </w:p>
          <w:bookmarkEnd w:id="9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Фильмнің типі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фильма</w:t>
            </w:r>
          </w:p>
          <w:bookmarkEnd w:id="95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Келушілер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посетителей, человек</w:t>
            </w:r>
          </w:p>
          <w:bookmarkEnd w:id="96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8. Көрсетілген толық метражды фильмдердің саны, бірлік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число показанных полнометражных фильмов,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98"/>
        </w:tc>
        <w:tc>
          <w:tcPr>
            <w:tcW w:w="0" w:type="auto"/>
            <w:gridSpan w:val="1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99"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0"/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01"/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фильмы</w:t>
            </w:r>
          </w:p>
          <w:bookmarkEnd w:id="10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бірлесіп шығарылған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фильмы совместного производства</w:t>
            </w:r>
          </w:p>
          <w:bookmarkEnd w:id="103"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фильмдер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фильмы</w:t>
            </w:r>
          </w:p>
          <w:bookmarkEnd w:id="10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толық метражды фильмдердің саны–барлығы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показанных полнометражных фильмов – всего</w:t>
            </w:r>
          </w:p>
          <w:bookmarkEnd w:id="10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 алғашқы қойылымдар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премьерных показов</w:t>
            </w:r>
          </w:p>
          <w:bookmarkEnd w:id="10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9. Прокатқа жіберілген фильмдер санын көрсетіңіз, бірлік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число запущенных в прокат фильмов,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108"/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  <w:bookmarkEnd w:id="109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1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Прокатқа жіберілген фильмдердің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запущенных в прокат фильмов</w:t>
            </w:r>
          </w:p>
          <w:bookmarkEnd w:id="111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10. Жасап шығарылған фильмдердің түрлері бойынша санын көрсетіңіз, бірлік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число созданных фильмов по видам,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113"/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14"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15"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16"/>
        </w:tc>
      </w:tr>
      <w:tr>
        <w:trPr>
          <w:trHeight w:val="30" w:hRule="atLeast"/>
        </w:trPr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метражды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полнометражные</w:t>
            </w:r>
          </w:p>
          <w:bookmarkEnd w:id="1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метражды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короткометражные</w:t>
            </w:r>
          </w:p>
          <w:bookmarkEnd w:id="118"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Жасап шығарылған фильмдер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созданных фильмов</w:t>
            </w:r>
          </w:p>
          <w:bookmarkEnd w:id="119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20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</w:t>
            </w:r>
          </w:p>
          <w:bookmarkEnd w:id="12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</w:t>
            </w:r>
          </w:p>
          <w:bookmarkEnd w:id="12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анимационные</w:t>
            </w:r>
          </w:p>
          <w:bookmarkEnd w:id="12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хроникальные</w:t>
            </w:r>
          </w:p>
          <w:bookmarkEnd w:id="12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11. Шығару типі бойынша жасап шығарылған фильмдер санын көрсетіңіз, бірлік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число созданных фильмов по типу производства,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126"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27"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28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29"/>
        </w:tc>
      </w:tr>
      <w:tr>
        <w:trPr>
          <w:trHeight w:val="30" w:hRule="atLeast"/>
        </w:trPr>
        <w:tc>
          <w:tcPr>
            <w:tcW w:w="0" w:type="auto"/>
            <w:gridSpan w:val="1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метражды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полнометражные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метражды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короткометражные</w:t>
            </w:r>
          </w:p>
          <w:bookmarkEnd w:id="131"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Жасап шығарылған фильмдер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созданных фильмов</w:t>
            </w:r>
          </w:p>
          <w:bookmarkEnd w:id="132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33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производство</w:t>
            </w:r>
          </w:p>
          <w:bookmarkEnd w:id="134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бірлескен өндіріс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производство</w:t>
            </w:r>
          </w:p>
          <w:bookmarkEnd w:id="135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36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мажоритарлық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мажоритарный</w:t>
            </w:r>
          </w:p>
          <w:bookmarkEnd w:id="137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138"/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39"/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40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41"/>
        </w:tc>
      </w:tr>
      <w:tr>
        <w:trPr>
          <w:trHeight w:val="30" w:hRule="atLeast"/>
        </w:trPr>
        <w:tc>
          <w:tcPr>
            <w:tcW w:w="0" w:type="auto"/>
            <w:gridSpan w:val="1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метражды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полнометражные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метражды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короткометражные</w:t>
            </w:r>
          </w:p>
          <w:bookmarkEnd w:id="143"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миноритарлық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миноритарный</w:t>
            </w:r>
          </w:p>
          <w:bookmarkEnd w:id="144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паритеттік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паритетный</w:t>
            </w:r>
          </w:p>
          <w:bookmarkEnd w:id="145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12. Шығару тәсілі бойынша жасап шығарылған ұлттық толық метражды фильмдер санын көрсетіңіз, бірлік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общее число созданных национальных полнометражных фильмов по способу производства,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147"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4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49"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толық метражды фильмдер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национальных полнометражных фильмов</w:t>
            </w:r>
          </w:p>
          <w:bookmarkEnd w:id="1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5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жеткізгіште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носители</w:t>
            </w:r>
          </w:p>
          <w:bookmarkEnd w:id="15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емес жеткізгіште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нецифровые носители</w:t>
            </w:r>
          </w:p>
          <w:bookmarkEnd w:id="15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13. Түпнұсқасының тілі бойынша жасап шығарылған ұлттық толық метражды фильмдер санын көрсетіңіз, бірлік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число созданных национальных полнометражных фильмов по языку оригинала,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155"/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57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толық метражды фильмдер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национальных полнометражных фильмов</w:t>
            </w:r>
          </w:p>
          <w:bookmarkEnd w:id="1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  <w:bookmarkEnd w:id="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тілде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многоязычные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163"/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65"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тілдерде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языки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Видео-форматта құрылған ұлттықтолық метражды фильмдер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национальных полнометражных фильмов, созданных в видео-формате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  <w:bookmarkEnd w:id="1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тілде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многоязычные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тілдерде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языки</w:t>
            </w:r>
          </w:p>
          <w:bookmarkEnd w:id="1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14. Бірлесіп толық метражды фильмдер жасап шығарған алғашқы он жетекші елді көрсетіңіз, бірлік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Перечислите десять ведущих стран, с которыми совместно создавали полнометражные фильмы,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  <w:bookmarkEnd w:id="17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Шығарған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  <w:bookmarkEnd w:id="175"/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Бірлесіп шығарылған толық метражды фильмдер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совместно созданных полнометражных фильмов</w:t>
            </w:r>
          </w:p>
          <w:bookmarkEnd w:id="176"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15. Статистикалық нысанды толтыруға жұмсалған уақытты көрсетіңіз, сағатпен (қажеттісін қоршаңыз)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время, затраченное на заполнение статистической формы, в часах (нужное обвести)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сағатқа дейiн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0" w:type="auto"/>
            <w:gridSpan w:val="1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сағаттан артық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часа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</w:t>
            </w:r>
          </w:p>
        </w:tc>
      </w:tr>
    </w:tbl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                                                      Мекенжайы (репонденттің)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Наименование_________________________                         Адрес (респондента)____________________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Телефоны (респонденттің) _____________________             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Телефон(респондента)       стационарлық ұялы                               стационарный мобильный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Электрондық пошта мекенжайы (респонденттің)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 _______________________________________________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________________________________________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тегі, аты және әкесінің аты (бар болған жағдайда) қолы, телефоны (орындаушының)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подпись, телефон (исполнителя)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Бас бухгалтер немесе оның міндетін атқарушы тұлға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или лицо,  исполняющее его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тегі, аты және әкесінің аты (бар болған жағдайда)                  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Басшы немесе оның міндетін атқарушы тұлға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или лицо,  исполняющее его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тегі, аты және әкесінің аты (бар болған жағдайда)                   қолы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            подпись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статистиканың тиісті органдарына анық емес бастапқы статистикалық деректердіұсыну және бастапқы статистикалық деректерді белгіленген мерзімде ұсынбау 2014 жылғы 5 шілдедегі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недостоверных и непредставление первичных статистических данных в  соответствующие органы государственной статистики в установленный срок являются  административными правонарушениями,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 Казахстан от 5 июля 2014 года "Об административных правонарушениях"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2020 года № 1</w:t>
            </w:r>
          </w:p>
        </w:tc>
      </w:tr>
    </w:tbl>
    <w:bookmarkStart w:name="z19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общегосударственного статистического наблюдения "Отчет о деятельности кинематографической организации" (индекс 1-кино, периодичность годовая)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"Отчет о деятельности кинематографической организации" (индекс 1-кино, периодичность годовая) (далее – Инструкция)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 (далее – Закон) и детализирует заполнение статистической формы общегосударственного статистического наблюдения "Отчет о деятельности кинематографической организации" (индекс 1-кино, периодичность годовая) (далее – статистическая форма).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настоящей Инструкции используются понятия в значениях, определенных в Законе и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января 2019 года "О кинематографии":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анимационный фильм – фильм, создаваемый путем использования графических методов и приемов изобразительного искусства, а также возможностей компьютерной графики с оживлением действий и сцен;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фильм совместного производства – фильм, производство которого осуществляется с участием иностранных физических и (или) юридических лиц и граждан Республики Казахстан и (или) юридических лиц Республики Казахстан;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документальный фильм – фильм, создаваемый на основе сценарного сюжета, в котором зафиксированы актуальные события, факты действительности в совокупности, которые трактуются режиссером средствами операторского искусства, монтажного строя и другими средствами;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короткометражный фильм – фильм продолжительностью менее пятидесяти двух минут;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игровой фильм – фильм, создаваемый на основе сценария и воплощаемый средствами актерской игры, режиссуры, операторского искусства, творчества художника-постановщика, композитора и других субъектов отношений в сфере кинематографии;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полнометражный фильм – фильм продолжительностью не менее пятидесяти двух минут;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фильм – аудиовизуальное произведение, созданное на основе творческого замысла, состоящее из изображения и звукового сопровождения, зафиксированных на носителе и соединенных в тематическое целое;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фильма – процесс реализации творческого замысла автора, в результате которого создается фильм;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9). хроникальный фильм – фильм, в котором зафиксированы актуальные события и факты действительности.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строке 1 раздела 2 указывается число кинотеатров, расположенных в отдельно стоящих зданиях, на территории торговых центров, развлекательных комплексов и помещений. К крытым кинотеатрам относятся стационарные коммерческие сооружения для демонстрации фильмов на 35 миллиметровой (далее – мм) пленке посредством проекторов.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1.1.1, 1.1.2, 1.1.3 указывается число крытых кинотеатров с 1, 2 – 7 и 8 экранами. К многозальным кинотеатрам относятся кинотеатры, имеющие 8 и более экранов и включающие все типы экранов.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1.2.1, 1.2.2 указываются кинотеатры с использованием видеоизображения или другой аппаратуры. К ним относятся коммерческие сооружения, использующие видео-проекционное оборудование или 16 мм проекционное оборудование и ниже, арт-хаусы, мобильные кинотеатры и открытые кинотеатры, такие как автокинотеатры.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число крытых цифровых кинотеатров. Цифровой кинотеатр – место, оборудованное для демонстрации кинематографических или аудиовизуальных произведений в цифровом формате. Кинотеатры с цифровым проекционным оборудованием имеют возможность демонстрировать изображения такого же размера и равного качества, как и на традиционной кинопленке (35 мм). Копия фильма заменяется на цифровой файл, хранящийся на сервере. Кинотеатр рассматривается как цифровой, если применяется изображение с горизонтальным разрешением не менее 1300 пикселей.</w:t>
      </w:r>
    </w:p>
    <w:bookmarkEnd w:id="199"/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указывается площадь кинотеатров, расположенных в развлекательных комплексах и торговых центрах, включается как собственная, так и арендованная площадь.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строке 1.2 раздела 3 указываются цифровые кинозалы в крытых кинотеатрах, имеющие экран с цифровым проекционным оборудованием для подачи прямого света на экран, не пропуская его через кинопленку.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указываются стационарные киноустановки, имеющие аппаратуру, постоянно смонтированную в специально оборудованном помещении – киноаппаратной, отделенной от зрительного зала.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4 указываются передвижные киноустановки, имеющие аппаратуру, устанавливаемую лишь на время показа фильмов.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5 заполняют организации, осуществляющие кинопоказ в крытых и других кинотеатрах, являющихся отдельными структурными единицами наделенными статусом юридического лица.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1 раздела 4 указываются киносеансы - одноразовая демонстрация фильма или определенной программы полнометражных или короткометражных фильмов, осуществляемая в определенный промежуток времени без перерыва. При учете числа показанных двухсерийных полнометражных фильмов, показом считается каждая серия.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1.1, 2.1, 3.1 указываются национальные фильмы, признанные национальными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января 2019 года "О кинематографии".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 признается национальным при совокупности следующих оснований: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фильм создан на высоком художественном уровне, способен удовлетворять духовные потребности народа, служит государственным интересам, а также узнаваемости Республики Казахстан через искусство кино;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производстве, распространении и показе фильмов не менее семидесяти процентов общего объема работ по смете осуществляют кинематографические организации, зарегистрированные на территории Республики Казахстан;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продюсерами фильма являются гражданин Республики Казахстан и (или) юридическое лицо, зарегистрированное на территории Республики Казахстан;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состав авторов фильма (автор сценария, режиссер-постановщик, оператор-постановщик, художник-постановщик, автор музыкального произведения) входят не более чем пятьдесят процентов лиц, не являющихся гражданами Республики Казахстан.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условиями международного договора, ратифицированного Республикой Казахстан, фильм, снятый совместно с иностранными кинематографическими организациями, может быть признан национальным.</w:t>
      </w:r>
    </w:p>
    <w:bookmarkEnd w:id="212"/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фильм, признанный национальным, выдается удостоверение национального фильма.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1.2, 2.2, 3.2 указываются фильмы совместного производства.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1.3, 2.3, 3.3 указываются российские и зарубежные фильмы. К зарубежным фильмам относятся фильмы, ввезенные (доставленные) в Республику Казахстан для проката и публичного показа (демонстрации). 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число посетителей определяется по числу проданных билетов на фильмы и по числу зрителей, посетивших благотворительные киносеансы.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 в доходы от оказанных услуг включается сбор, вырученный от продажи билетов на кинофильмы и сбор полученный от проведенных организацией, осуществляющей кинопоказ, мероприятий (от лекций, проведенных по абонементам для школьников, средств, полученных от игровых автоматов, являющихся собственностью кинотеатра и мероприятий проведенных собственными силами).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5 указывается число киносеансов для детей и число посетителей-детей. К детям относятся лица в возрасте до пятнадцати лет.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заполнении раздела 6 показанные фильмы совместного производства указываются как имеющие одну страну происхождения. Показатель основывается на роли страны внесшей в создание фильма наибольший вклад, либо на указании страны происхождения кинопрокатчиком.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7 указывается наименование первых 10 полнометражных фильмов по посещаемости в порядке убывания, указывается страна происхождения фильма, язык оригинала и тип фильма (игровой, анимационный, документальный, хроникальный).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1 раздела 8 указывается количество показанных полнометражных фильмов в течение года. Каждый фильм учитывается только один раз. Не указываются данные о количестве копий или количестве проекций (показов).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1.1 указывается количество премьерных показов полнометражных фильмов. Премьера полнометражного фильма – первый публичный показ в кинотеатре полнометражного фильма в отчетном году. 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1 раздела 9 указывается количество запущенных в прокат фильмов кинопрокатной организацией. Кинопрокатной организацией является коммерческое предприятие, занимающееся продажей, арендой, сдачей на прокат или обменом полнометражных фильмов с кинотеатрами. Данный раздел заполняют только организации с основным видом деятельности 59.13.0 – деятельность по распространению кино-, видеофильмов и телевизионных программ.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Разделы 10 – 14 заполняют субъекты, осуществляющие деятельность в области производства кинофильмов.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полнометражных фильмов включает три этапа: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к съемкам (авторские права на фильм, финансирование и распространение, подготовительные процессы (создание сценария и раскадровка), распределение ролей и подбор съемочной группы);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(проект производства, организация и съемки);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послесъемочные работы (обработка пленки и специальные эффекты, монтаж изображения, запись и монтаж звука и музыки).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10 указывается количество созданных полнометражных и короткометражных игровых, документальных, анимационных и хроникальных фильмов. Учет фильмов ведется на момент сдачи в прокат, в целях публичного показа (демонстрации), трансляции в эфире телевидения.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разделе 11 указываются фильмы национального и совместного производства.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1.1 указываются фильмы национального производства.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1.2.1 указывается мажоритарное совместное производство – создание полнометражного фильма, в котором производители казахстанского происхождения предоставляют бoльшую долю финансирования.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1.2.2 указывается миноритарное совместное производство – создание полнометражного фильма, в котором производители казахстанского происхождения предоставляют меньшую долю финансирования.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1.2.3 указывается паритетное совместное производство – создание полнометражного фильма с привлечением двух или более производителей казахстанского и зарубежного происхождения, при котором финансирование делится поровну.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разделе 12 указывается число созданных полнометражных фильмов по способу производства.</w:t>
      </w:r>
    </w:p>
    <w:bookmarkEnd w:id="235"/>
    <w:bookmarkStart w:name="z25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разделе 13 указывается число созданных фильмов по языку, использованному в оригинальной версии полнометражного фильма.</w:t>
      </w:r>
    </w:p>
    <w:bookmarkEnd w:id="236"/>
    <w:bookmarkStart w:name="z25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1.3 указываются многоязычные полнометражные фильмы, при создании использовавшие два или более языка.</w:t>
      </w:r>
    </w:p>
    <w:bookmarkEnd w:id="237"/>
    <w:bookmarkStart w:name="z25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указывается количество полнометражных фильмов, созданных в видео-формате. Полнометражный фильм в видео-формате – фильм продолжительностью 60 минут и более, созданный исключительно в видео-формате и не предназначенный для проката в кинотеатрах. Видео-формат включает в себя все форматы видео дисков (DVD, VCD), диски с высоким разрешением (HDDVD, Blu-Ray disc) и видео записи на пленке (VHS).</w:t>
      </w:r>
    </w:p>
    <w:bookmarkEnd w:id="238"/>
    <w:bookmarkStart w:name="z25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разделе 14 указываются десять ведущих стран, с которыми производители полнометражных фильмов совместно создавали полнометражные фильмы.</w:t>
      </w:r>
    </w:p>
    <w:bookmarkEnd w:id="239"/>
    <w:bookmarkStart w:name="z25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период,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респондентами первичных статистических данных, утвержденных приказом Председателя Агентства Республики Казахстан по статистике от 9 июля 2010 года № 173 (зарегистрированным в Реестре государственной регистрации нормативных правовых актов № 6459).</w:t>
      </w:r>
    </w:p>
    <w:bookmarkEnd w:id="240"/>
    <w:bookmarkStart w:name="z25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Представление данной статистической формы осуществляется на бумажном носителе или в электронном виде. Заполнение статистической формы в электронном виде осуществляется посредством информационной системы "Сбор данных в режиме он-лайн", размещенной на интернет-ресурсе Бюро национальной статистики Агентства по стратегическому планированию и реформам Республики Казахстан (https://cabinet.stat.gov.kz/).</w:t>
      </w:r>
    </w:p>
    <w:bookmarkEnd w:id="241"/>
    <w:bookmarkStart w:name="z25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Примечание: х – данная позиция не заполняется.</w:t>
      </w:r>
    </w:p>
    <w:bookmarkEnd w:id="242"/>
    <w:bookmarkStart w:name="z25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Арифметико-логический контроль:</w:t>
      </w:r>
    </w:p>
    <w:bookmarkEnd w:id="243"/>
    <w:bookmarkStart w:name="z25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2:</w:t>
      </w:r>
    </w:p>
    <w:bookmarkEnd w:id="244"/>
    <w:bookmarkStart w:name="z25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≥ графы 2 для каждой строки;</w:t>
      </w:r>
    </w:p>
    <w:bookmarkEnd w:id="245"/>
    <w:bookmarkStart w:name="z26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≥ строки 1.1 для каждой графы;</w:t>
      </w:r>
    </w:p>
    <w:bookmarkEnd w:id="246"/>
    <w:bookmarkStart w:name="z26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1.1, 1.2 для каждой графы;</w:t>
      </w:r>
    </w:p>
    <w:bookmarkEnd w:id="247"/>
    <w:bookmarkStart w:name="z26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 = ∑ строк 1.1.1–1.1.3 для каждой графы;</w:t>
      </w:r>
    </w:p>
    <w:bookmarkEnd w:id="248"/>
    <w:bookmarkStart w:name="z26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 = ∑ строк 1.2.1, 1.2.2 для каждой графы;</w:t>
      </w:r>
    </w:p>
    <w:bookmarkEnd w:id="249"/>
    <w:bookmarkStart w:name="z26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 ≥ строки 2 для каждой графы.</w:t>
      </w:r>
    </w:p>
    <w:bookmarkEnd w:id="250"/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3:</w:t>
      </w:r>
    </w:p>
    <w:bookmarkEnd w:id="251"/>
    <w:bookmarkStart w:name="z26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≥ графы 2 для каждой строки;</w:t>
      </w:r>
    </w:p>
    <w:bookmarkEnd w:id="252"/>
    <w:bookmarkStart w:name="z26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≥ строки 1.1 для каждой графы;</w:t>
      </w:r>
    </w:p>
    <w:bookmarkEnd w:id="253"/>
    <w:bookmarkStart w:name="z26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 ≥ строки 1.1.1 для каждой графы;</w:t>
      </w:r>
    </w:p>
    <w:bookmarkEnd w:id="254"/>
    <w:bookmarkStart w:name="z26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1≥ строки 1.2 для каждой графы;</w:t>
      </w:r>
    </w:p>
    <w:bookmarkEnd w:id="255"/>
    <w:bookmarkStart w:name="z27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 ≥ строки 1.2.1 для каждой графы;</w:t>
      </w:r>
    </w:p>
    <w:bookmarkEnd w:id="256"/>
    <w:bookmarkStart w:name="z27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≥ строки 2.1 для каждой графы;</w:t>
      </w:r>
    </w:p>
    <w:bookmarkEnd w:id="257"/>
    <w:bookmarkStart w:name="z27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2.1 ≥ строки 2.1.1 для каждой графы.</w:t>
      </w:r>
    </w:p>
    <w:bookmarkEnd w:id="258"/>
    <w:bookmarkStart w:name="z27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4:</w:t>
      </w:r>
    </w:p>
    <w:bookmarkEnd w:id="259"/>
    <w:bookmarkStart w:name="z27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1.1-1.3 для каждой графы;</w:t>
      </w:r>
    </w:p>
    <w:bookmarkEnd w:id="260"/>
    <w:bookmarkStart w:name="z27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 2.1-2.3 для каждой графы;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 = ∑ строк 3.1-3.3 для каждой графы;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≥ графы 2 для каждой строки;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≥ графы 4 для каждой строки;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≥ графы 4 для каждой строки;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≥ графы 3 для каждой строки.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Раздел 5: графа 1 ≥ графы 2 для каждой строки.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Раздел 8: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≥ строки 1.1 для каждой графы;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∑граф 2, 3 для каждой строки.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Раздел 10: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∑граф 2, 3 для каждой строки;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1.1–1.4 для каждой графы.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Раздел 11: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2, 3 для каждой строки;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1.1-1.2 для каждой графы;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 = ∑ строк 1.2.1–1.2.3 для каждой графы.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Раздел 12: строка 1 = ∑ строк 1.1, 1.2.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Раздел 13: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1.1–1.4;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 2.1–2.4.</w:t>
      </w:r>
    </w:p>
    <w:bookmarkEnd w:id="2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