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49b4" w14:textId="fa04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9 ноября 2018 года № 787 "Об утверждении Правил отзыва военнослужащего Вооруженных Сил Республики Казахстан из ежегодного основного отпуска в случае служебной необходимости"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февраля 2021 года № 57. Зарегистрирован в Министерстве юстиции Республики Казахстан 6 февраля 2021 года № 22162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9 ноября 2018 года № 787 "Об утверждении Правил отзыва военнослужащего Вооруженных Сил Республики Казахстан из ежегодного основного отпуска в случае служебной необходимости" (зарегистрирован в Реестре государственной регистрации нормативных правовых актов Республики Казахстан за № 17906, опубликован 14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руководителя аппарата Министерства обороны Республики Казахстан.";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 военнослужащего Вооруженных Сил Республики Казахстан из ежегодного основного отпуска в случае служебной необходимости,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Приказание (распоряжение) об отзыве из отпуска в случае служебной необходимости до военнослужащего доводится устно от имени командира (начальника) воинской части (учреждения) должностным лицом у которого он находится в непосредственном подчинении, с указанием причины отзыва. В случаях, когда доведение устного приказания (распоряжения) до военнослужащего невозможно, штаб воинской части (учреждения) уведомляет орган, в котором военнослужащий встает на воинский учет, согласно пункту 113 Правил прохождения воинской службы.".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руководителя аппарата Министерства обороны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довести до должностных лиц в части, их касающейся.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