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9054" w14:textId="d7b9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культуры и спорта Республики Казахстан от 16 ноября 2015 года № 354 "Об утверждении Правил выплаты субсидий государственным театрам, концертным организациям, культурно-досуговым организациям, музеям и циркам"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5 февраля 2021 года № 32. Зарегистрирован в Министерстве юстиции Республики Казахстан 11 февраля 2021 года № 22174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Бюджетного кодекса Республики Казахстан от 4 декабря 2008 года, подпунктом 35-7)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16 ноября 2015 года № 354 "Об утверждении Правил выплаты субсидий государственным театрам, концертным организациям, культурно-досуговым организациям, музеям и циркам" (зарегистрирован в Реестре государственной регистрации нормативных правовых актов под № 12608, опубликован 18 января 2016 года в информационно-правовой системе "Әділет") следующее изменение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субсидий государственным театрам, концертным организациям, культурно-досуговым организациям, музеям и циркам,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Выплаты бюджетных субсидий из республиканского бюджета производится в соответствии со сводными планами финансирования по обязательствам и платежам. При этом размер субсидий на покрытие убытков республиканских театров, концертных организаций и музеев не превышает размер, указанный в приложении 1-1 к настоящим Правилам.";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2021 года и подлежит официальному опубликованию.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спорта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2021 года №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театрам,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концертным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музеям и циркам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субсидий на покрытие убытков республиканских театров, концертных организаций и музеев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4489"/>
        <w:gridCol w:w="5785"/>
      </w:tblGrid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субсидий из республиканского бюджет (в процентах %)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"Государственный театр оперы и балета "Астана Опера"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"Казахский государственный академический театр оперы и балета имени Абая"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"Казахский государственный академический театр драмы имени М. Ауэзова"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русский театр драмы имени М. Лермонтова"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казахский театр для детей и юношества имени Г. Мусрепова"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русский театр для детей и юношества имени Н. Сац"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республиканский корейский театр музыкальной комедии"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республиканский уйгурский театр музыкальной комедии имени Куддуса Кужамьярова"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немецкий драматический театр"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ансамбль танца Республики Казахстан "Салтанат"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академический театр танца Республики Казахстан"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"Казахская государственная филармония имени Жамбыла"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"Казахский государственный академический оркестр народных инструментов им. Курмангазы"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"Ансамбль классической музыки "Камерата Казахстана"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"Государственная концертная организация "Қазақконцерт"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"Государственного академического казахско музыкально-драматического театр им.К.Куанышбаева"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"Центральный государственный музей Республики Казахстан"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музей искусств Республики Казахстан им. А. Кастеева"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"Государственная коллекция уникальных смычковых музыкальных инструментов"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Государственный музей "Центр сближения культур"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историко-культурный заповедник "Ордабасы"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заповедник-музей "Берел"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заповедник-музей "Иссык"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"Отрарский государственный археологический заповедник-музей"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историко-культурный и природный заповедник-музей "Улытау"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заповедник-музей "Азрет-Султан"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и литературно-мемориальный заповедник-музей Абая "Жидебай-Борили"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заповедник-музей "Памятники древнего Тараза"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и природный заповедник-музей "Танбалы"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музей Республики Казахстан"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"Бозок"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"Ботай"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98%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"Сарайшық"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