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b224" w14:textId="348b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февраля 2021 года № 76. Зарегистрирован в Министерстве юстиции Республики Казахстан 11 февраля 2021 года № 22181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76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финансов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–Министра финансов Республики Казахстан от 6 декабря 2013 года № 558"Об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9052, опубликован на интернет-ресурсе "Әділет").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31 июля 2014 года № 327"О внесении изменений и дополнений в приказ Заместителя Премьер-Министра Республики Казахстан – Министра финансов Республики Казахстан от 6 декабря 2013 года № 558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9720, опубликован16 сентября 2014 года в информационно-правовой системе "Әділет".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финансов Республики Казахстан от 25 декабря 2014 года № 587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10156, опубликован12 февраля 2015 года в информационно-правовой системе "Әділет").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