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209b" w14:textId="7d42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22 февраля 2018 года № 143 "Об утверждении прейскуранта цен на услугу по выдаче в ускоренном порядке документов, удостоверяющих личность, оказываемую республиканским государственным предприятием на праве хозяйственного 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февраля 2021 года № 54. Зарегистрирован в Министерстве юстиции Республики Казахстан 11 февраля 2021 года № 22184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февраля 2018 года № 143 "Об утверждении прейскуранта цен на услугу по выдаче в ускоренном порядке документов, удостоверяющих личность, оказываемую республиканским государственным предприятием на праве хозяйственного ведения", (зарегистрированный в Реестре государственной регистрации нормативных правовых актов за № 16576, опубликованный 20 марта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Прейскуранте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 на услугу по выдаче в ускоренном порядке документов, удостоверяющих личность, оказываемую республиканским государственным предприятием на праве хозяйственного ведения,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вторую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городов Нур-Султан, Алматы, Актобе, Шымкент:".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