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7cc8e" w14:textId="647cc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юстиции Республики Казахстан от 28 сентября 2018 года № 1463 "Об утверждении правил учета гарантированной государством юридической помощи в виде правового консультирования, оказанной адвокатом"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юстиции Республики Казахстан от 10 февраля 2021 года № 108. Зарегистрирован в Министерстве юстиции Республики Казахстан 11 февраля 2021 года № 22188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28 сентября 2018 года № 1463 "Об утверждении правил учета гарантированной государством юридической помощи в виде правового консультирования, оказанной адвокатом" (зарегистрирован в Реестре государственной регистрации нормативных правовых актов № 17527, опубликован 17 октября 2018 года в Эталонном контрольном банке нормативных правовых актов Республики Казахстан)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учета гарантированной государством юридической помощи в виде правового консультирования, оказанной адвокатом,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Учету гарантированной государством юридической помощи в виде правового консультирования, оказанной адвокатом, подлежит гарантированная государством юридическая помощь в виде правового консультирования оказанная лицу, привлекаемому к административной ответственности в соответствии с законодательством Республики Казахстан об административных правонарушениях, истцу в соответствии с гражданским процессуальным законодательством Республики Казахстан, подозреваемому, обвиняемому, подсудимому, осужденному, оправданному, потерпевшему в соответствии с уголовно-процессуальным законодательством Республики Казахстан, физическим лицам по вопросам взыскания алиментов, назначения пенсии и пособий, реабилитации, получения статуса беженца или кандаса, несовершеннолетним, оставшимся без попечения родителей.".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регистрационной службы и организации юридических услуг Министерства юстиции Республики Казахстан в установленном законодательством порядке обеспечить государственную регистрацию настоящего приказа.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юстиции Республики Казахстан.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юстиции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Бекетаев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