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43cd" w14:textId="7eb4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ноября 2018 года № 297 "Об установлении особенностей деятельности ликвидационных комиссий добровольно ликвидируемых банков"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9 февраля 2021 года № 13. Зарегистрировано в Министерстве юстиции Республики Казахстан 12 февраля 2021 года № 22191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74-5 Закона Республики Казахстан от 31 августа 1995 года "О банках и банковской деятельности в Республике Казахстан"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2018 года № 297 "Об установлении особенностей деятельности ликвидационных комиссий добровольно ликвидируемых банков" (зарегистрировано в Реестре государственной регистрации нормативных правовых актов под № 18176, опубликовано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особенностей деятельности ликвидационных комиссий добровольно ликвидируемых банков и добровольно прекращающих деятельность филиалов банков-нерезидентов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</w:t>
      </w:r>
      <w:r>
        <w:rPr>
          <w:rFonts w:ascii="Times New Roman"/>
          <w:b w:val="false"/>
          <w:i w:val="false"/>
          <w:color w:val="000000"/>
          <w:sz w:val="28"/>
        </w:rPr>
        <w:t>Особенности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ликвидационных комиссий добровольно ликвидируемых банков и добровольно прекращающих деятельность филиалов банков-нерезидентов Республики Казахстан согласно приложению к настоящему постановлению.";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Особенностях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ликвидационных комиссий добровольно ликвидируемых банков, утвержденных 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"Особенности деятельности ликвидационных комиссий добровольно ликвидируемых банков и добровольно прекращающих деятельность филиалов банков-нерезидентов Республики Казахстан";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Особенности деятельности ликвидационных комиссий добровольно ликвидируемых банков и добровольно прекращающих деятельность филиалов банков-нерезидентов Республики Казахстан (далее – Особенности деятельности ликвидационных комиссий)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– Закон о банках) и устанавливают особенности деятельности ликвидационных комиссий добровольно ликвидируемых банков и добровольно прекращающих деятельность филиалов банков-нерезидентов Республики Казахстан (далее – ликвидационная комиссия).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Ликвидационная комиссия создается решением общего собрания акционеров добровольно ликвидируемого банка или решением уполномоченного органа банка-нерезидента Республики Казахстан в отношении добровольно прекращающего деятельность филиала банка-нерезидента Республики Казахстан (далее – банк) на основании разрешения органа финансового надзора государства, резидентом которого является банк-нерезидент Республики Казахстан, или заявления органа финансового надзора соответствующего государства о том, что такое разрешение по законодательству банка-нерезидента Республики Казахстан не требуется, не позднее 45 (сорока пяти) календарных дней с даты получения разрешения уполномоченного органа по регулированию, контролю и надзору финансового рынка и финансовых организаций (далее – уполномоченный орган) на добровольную ликвидацию банка с учетом филиалов и представительств банка или на добровольное прекращение деятельности банка.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состава ликвидационной комиссии осуществляется по решению общего собрания акционеров банка или решению уполномоченного органа банка-нерезидента Республики Казахстан.";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течение 10 (десяти) рабочих дней: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информацию о добровольной ликвидации, добровольном прекращении деятельности банка в периодических печатных изданиях, распространяемых на всей территории Республики Казахстан на казахском и русском языках, с обязательным указанием порядка, сроков подачи кредиторами претензий (заявлений) и адресов (при наличии филиальной сети – адресов филиалов), по которым кредиторы банка предъявляют свои претензии (заявления);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сверку счетов банка, закрывает их и открывает текущие счета банка в тенге и иностранной валюте;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Государственную корпорацию "Правительство для граждан" и органы государственных доходов о начале добровольной ликвидации, добровольном прекращении деятельности банка;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по акту приема-передачи активы, в том числе имущество банка;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копии решения уполномоченного органа о выдаче разрешения на добровольную ликвидацию, добровольное прекращение деятельности банка, решения общего собрания акционеров или уполномоченного органа банка-нерезидента Республики Казахстан о создании ликвидационной комиссии в месте, доступном для обозрения;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распечатывает отчет об остатках на балансовых и внебалансовых счетах банков второго уровня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21 апреля 2020 года № 54 "Об утверждении перечня, форм, сроков представления отчетности банками второго уровня и Правил ее представления", зарегистрированному в Реестре государственной регистрации нормативных правовых актов под № 20474, или отчет об активах и обязательствах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представления отчетности по данным бухгалтерского учета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Казахстан, утвержденным постановлением Правления Национального Банка Республики Казахстан от 21 сентября 2020 года № 107, зарегистрированным в Реестре государственной регистрации нормативных правовых актов под № 21278, имеющиеся в электронном виде, на дату создания ликвидационной комиссии, с копированием данных учетной автоматизированной системы или центра обработки данных (сервера) на отдельный электронный носитель (резервные копии). При отсутствии данной информации в электронном виде за основу берется информация, имеющаяся на бумажном носителе;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круг лиц, несущих полную материальную ответственность, в том числе лиц, имеющих доступ к автоматизированной информационной системе ведения бухгалтерского учета и обработки финансовой и иной отчетности банка или центру обработки данных (серверу);";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 установлении факта недостаточности имущества для удовлетворения требований кредиторов в полном объеме ликвидационная комиссия или уполномоченный орган подает в суд заявление о признании банка банкротом с учетом требований банковского законодательства Республики Казахстан.";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Ликвидационная комиссия представляет в уполномоченный орган отчеты о проделанной работе и дополнительную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14 декабря 2020 года № 116 "Об утверждении формы, сроков и периодичности предоставления ликвидационными комиссиями отчетов и дополнительной информации добровольно и принудительно ликвидируемых банков", зарегистрированным в Реестре государственной регистрации нормативных правовых актов под № 21834.";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"53. Предъявление претензий (заявлений) кредиторами, их рассмотрение и принятие ликвидационной комиссией, а также формирование и утверждение промежуточного ликвидационного баланса банка осуществляются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ликвидации и требований к работе ликвидационных комиссий принудительно ликвидируемых банков, утвержденных постановлением Правления Агентства Республики Казахстан по регулированию и развитию финансового рынка от 30 ноября 2020 года № 114, зарегистрированным в Реестре государственной регистрации нормативных правовых актов под № 21716 (далее – Правила № 114).";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Особенности формирования и деятельности комитета кредиторов добровольно ликвидируемого банка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пунктами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114.".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регулирования в установленном законодательством Республики Казахстан порядке обеспечить: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