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f6b4" w14:textId="bc4f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о доверительном управлении пенсионными активами, заключенного между единым накопительным пенсионным фондом и управляющим инвестиционным портфелем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9 февраля 2021 года № 15. Зарегистрировано в Министерстве юстиции Республики Казахстан 12 февраля 2021 года № 22194. Утратило силу постановлением Правления Агентства Республики Казахстан по регулированию и развитию финансового рынка от 26 мая 2023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35-1 Закона Республики Казахстан от 21 июня 2013 года "О пенсионном обеспечении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доверительном управлении пенсионными активами, заключенного между единым накопительным пенсионным фондом и управляющим инвестиционным портфелем.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15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о доверительном управлении пенсионными активами, заключенного между единым накопительным пенсионным фондом и управляющим инвестиционным портфелем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 ___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(наименование населенного пункта)</w:t>
                  </w:r>
                </w:p>
              </w:tc>
            </w:tr>
          </w:tbl>
          <w:p/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 доверительном управлении пенсионными активами (далее – Договор) заключен между следующими сторонами (далее – Стороны):</w:t>
      </w:r>
    </w:p>
    <w:bookmarkEnd w:id="9"/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АО "Единый накопительный пенсионный фонд"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(номер и дата справки или свидетельства о государственной регистрации (перерегистрации)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АО "Единый накопительный пенсионный фонд"), именуемое в дальнейшем "Фонд", в лице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наличии) действующего на основании Устава или доверенности,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инвестиционным портфелем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Управляющего инвестиционным портфелем, номер лицензии и дата выдачи,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номер (далее – БИН)) именуемый в дальнейшем "Управляющий", в лице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– при наличии) действующего на основании Устава или доверенности.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используются следующие понятия и термины: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пенсионные активы – пенсионные активы Фонда, переданные в доверительное управление Управляющего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(далее – Закон о пенсионном обеспечении);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доверительное управление пенсионными активами – обязательство Управляющего осуществлять от своего имени управление переданным в его владение, пользование и распоряжение пенсионными активами, в интересах выгодоприобретателя (Фонда);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условная единица пенсионных активов – удельная величина пенсионных активов, используемая для характеристики их изменения в результате доверительного управления управляющим инвестиционным портфелем;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инвестиционная декларация – документ, определяющий перечень объектов инвестирования, цели, стратегии, условия и ограничения инвестиционной деятельности в отношении пенсионных активов, условия хеджирования и диверсификации пенсионных активов;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инвестиционный доход – деньги, полученные (подлежащие получению) в результате инвестирования пенсионных активов;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инвестиционный портфель – совокупность финансовых инструментов, входящих в состав пенсионных активов;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инвестиционным портфелем – профессиональный участник рынка ценных бумаг, осуществляющий от своего имени и в интересах и за счет клиента деятельность по управлению инвестиционным портфелем на основании лицензии, выданной в соответствии с Законами Республики Казахстан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рынке ценных бумаг) и от 16 мая 2014 года "О разрешениях и уведомлениях", а также соответствующий требованиям уполномоченного органа для осуществления управления пенсионными активами;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банк-кастодиан – банк второго уровня, обладающий лицензией уполномоченного органа на кастодиальную деятельность;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государственный орган, осуществляющий государственное регулирование, контроль и надзор финансового рынка и финансовых организаций.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Фонд, в порядке и на условиях, определенных Договором, инвестиционной декларацией,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передает Управляющему, а Управляющий принимает в доверительное управление пенсионные активы и осуществляет от своего имени в интересах и за счет Фонда инвестиционное управление переданными Фондом пенсионными активами.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Управляющий соответствует требованиям, установленным нормативными правовыми актами уполномоченного органа.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Инвестиционная декларация, являющаяся неотъемлемой частью Договора, разрабатывается Управляющим и утверждается органом управления Управляющего.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финансовых инструментов, разрешенных к приобретению за счет пенсионных активов, а также виды операций, которые осуществляются с пенсионными активами, устанавливаются Законом о пенсионном обеспечении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по управлению инвестиционным портфелем, утвержденными постановлением Правления Национального Банка Республики Казахстан от 3 февраля 2014 года № 10, зарегистрированным в Реестре государственной регистрации нормативных правовых актов под № 9248.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пенсионных активов в доверительное управление пенсионными активами по Договору не влечет перехода прав собственности на них к Управляющему.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Права и обязанности Управляющего по доверительному управлению пенсионными активами возникают с момента вступления в силу Договора.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Фонд осуществляет передачу пенсионных активов в доверительное управление Управляющему в порядке и сроки, установленные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Казахстан, утвержденными уполномоченным органом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Положения Договора пересматриваются в случаях внесения изменений и дополнений в гражданское законодательство Республики Казахстан, законодательство Республики Казахстан о пенсионном обеспечении и рынке ценных бумаг, а также по инициативе и обоюдному согласию Сторон.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Управляющий не вправе передавать в доверительное управление другому лицу пенсионные активы, находящиеся в его доверительном управлении в соответствии с пунктом 7 статьи 35-1 Закона о пенсионном обеспечении.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Стороны обязуются соблюдать все условия по обеспечению конфиденциальности информации, полученной в результате их деятельности.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Сторон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Фонд обязан:</w:t>
      </w:r>
    </w:p>
    <w:bookmarkEnd w:id="35"/>
    <w:bookmarkStart w:name="z1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передавать в доверительное управление Управляющему пенсионные активы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35-1 Закона о пенсионном обеспечении, а также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о пенсионном обеспечении;</w:t>
      </w:r>
    </w:p>
    <w:bookmarkEnd w:id="36"/>
    <w:bookmarkStart w:name="z1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1 (одного) рабочего дня с даты заключения Договора разместить его на своем интернет-ресурсе, а также информацию об Управляющем в порядке, установленном Правилами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активов, информации об управляющих инвестиционным портфелем в средствах массовой информации,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199, зарегистрированным в Реестре государственной регистрации нормативных правовых актов под № 8672;</w:t>
      </w:r>
    </w:p>
    <w:bookmarkEnd w:id="37"/>
    <w:bookmarkStart w:name="z1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индивидуальный учет пенсионных накоплений, находящихся в доверительном управлении Управляющего в порядке, определенном Правилами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февраля 2021 года № 27, зарегистрированным в Реестре государственной регистрации нормативных правовых актов под № 22220;</w:t>
      </w:r>
    </w:p>
    <w:bookmarkEnd w:id="38"/>
    <w:bookmarkStart w:name="z1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рассчитывать стоимость одной условной единицы пенсионных активов в сроки и порядке, установленные правилами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а также правилами по возмещению отрицательной разницы управляющим инвестиционным портфелем за счет собственного капитала,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о пенсионном обеспечении;</w:t>
      </w:r>
    </w:p>
    <w:bookmarkEnd w:id="39"/>
    <w:bookmarkStart w:name="z1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производить сверку с Управляющим расчетной стоимости одной условной единицы пенсионных активов, не позднее следующего рабочего дня за днем проведения соответствующих расчетов;</w:t>
      </w:r>
    </w:p>
    <w:bookmarkEnd w:id="40"/>
    <w:bookmarkStart w:name="z1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кастодиальный договор с банком-кастодианом для хранения и учета переданных в доверительное управление Управляющего пенсионных активов;</w:t>
      </w:r>
    </w:p>
    <w:bookmarkEnd w:id="41"/>
    <w:bookmarkStart w:name="z1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 уведомлять Управляющего о смене должностных лиц, имеющих права подписи, об изменении адресов, контактов, БИН, банковских реквизитов Фонда в течение 3 (трех) рабочих дней с момента наступления таких изменений;</w:t>
      </w:r>
    </w:p>
    <w:bookmarkEnd w:id="42"/>
    <w:bookmarkStart w:name="z1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производить сверку текущей стоимости пенсионных активов, находящихся в доверительном управлении у Управляющего, с Управляющим и банком-кастодианом в порядке и сроки, предусмотренные кастодиальным договором, заключенным между Фондом, Управляющим и банком-кастодианом;</w:t>
      </w:r>
    </w:p>
    <w:bookmarkEnd w:id="43"/>
    <w:bookmarkStart w:name="z1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предоставлять Управляющему и банку-кастодиану информацию о результатах оценки финансовых инструментов, находящихся в доверительном управлении у Управляющего, проведенной оценщиком в соответствии с Правилами осуществления учета и оценки пенсионных активов,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февраля 2014 года № 24, зарегистрированным в Реестре государственной регистрации нормативных правовых актов под № 9274, в течение 10 (десяти) календарных дней с момента получения Фондом данной оценки финансовых инструментов.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Фонд имеет право: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любую информацию и документы, касающиеся инвестиционного управления пенсионными активами (состав инвестиционного портфеля, сделки, операции, заключенные с пенсионными активами и т.д.);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Управляющего возмещения отрицательной разницы между номинальной доходностью пенсионных активов, полученной Управляющим, и минимальным значением доходности пенсионных активов, рассчитанными в соответствии с правилами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а также правилами по возмещению отрицательной разницы управляющим инвестиционным портфелем за счет собственного капитала, утвержденными уполномоченным органом в соответствии с подпунктом 7) статьи 8 Закона о пенсионном обеспечении;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Управляющего перевода пенсионных активов в доверительное управление другого управляющего инвестиционным портфелем или Национального Банка Республики Казахстан в порядке и случаях, предусмотренных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Казахстан, утвержденными уполномоченным органом в соответствии с подпунктом 6) статьи 8 Закона о пенсионном обеспечении;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расторгнуть Договор;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досудебной и исковой работе по возврату Управляющим пенсионных активов Фонда в случае, предусмотренном подпунктом 11) пункта 13 Договора.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Управляющий обязан:</w:t>
      </w:r>
    </w:p>
    <w:bookmarkEnd w:id="51"/>
    <w:bookmarkStart w:name="z1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надлежащее доверительное управление переданными пенсионными активами в строгом соответствии с инвестиционной декларацией,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 Правилами осуществления деятельности по управлению инвестиционным портфелем,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10, зарегистрированным в Реестре государственной регистрации нормативных правовых актов под № 9248, без права поручения другому лицу совершать действия, необходимые для управления доверенными ему пенсионными активами по Договору;</w:t>
      </w:r>
    </w:p>
    <w:bookmarkEnd w:id="52"/>
    <w:bookmarkStart w:name="z1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утверждать инвестиционную декларацию;</w:t>
      </w:r>
    </w:p>
    <w:bookmarkEnd w:id="53"/>
    <w:bookmarkStart w:name="z13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возникновении отрицательной разницы между номинальной доходностью пенсионных активов, полученной Управляющим, и минимальным значением доходности пенсионных активов, за счет собственного капитала возмещать данную отрицательную разницу Фонду;</w:t>
      </w:r>
    </w:p>
    <w:bookmarkEnd w:id="54"/>
    <w:bookmarkStart w:name="z14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 уведомлять Фонд о смене должностных лиц, имеющих права подписи, об изменении адресов, контактов, БИН, банковских реквизитов Управляющего в течение 3 (трех) рабочих дней с даты наступления таких изменений;</w:t>
      </w:r>
    </w:p>
    <w:bookmarkEnd w:id="55"/>
    <w:bookmarkStart w:name="z14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использовать переданные по Договору в доверительное управление пенсионные активы в собственных интересах;</w:t>
      </w:r>
    </w:p>
    <w:bookmarkEnd w:id="56"/>
    <w:bookmarkStart w:name="z14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использовать информацию, полученную в результате или в связи с выполнением условий Договора, в своих интересах и не передавать третьим лицам, за исключением случаев, предусмотренных законами Республики Казахстан;</w:t>
      </w:r>
    </w:p>
    <w:bookmarkEnd w:id="57"/>
    <w:bookmarkStart w:name="z1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наличие системы управления рисками, соответствующей требованиям, установленным Правилами формирования системы управления рисками и внутреннего контроля для организаций, осуществляющих брокерскую и дилерскую деятельность на рынке ценных бумаг, деятельность по управлению инвестиционным портфелем,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214, зарегистрированным в Реестре государственной регистрации нормативных правовых актов под № 8796;</w:t>
      </w:r>
    </w:p>
    <w:bookmarkEnd w:id="58"/>
    <w:bookmarkStart w:name="z14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функционирование программно-технических средств и иного оборудования, необходимого для осуществления деятельности по доверительному управлению пенсионными активами;</w:t>
      </w:r>
    </w:p>
    <w:bookmarkEnd w:id="59"/>
    <w:bookmarkStart w:name="z1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обеспечить уровень номинальной доходности по пенсионным активам, принятым в доверительное управление Управляющим, не ниже минимального значения доходности пенсионных активов в порядке и сроки, установленные правилами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а также правилами возмещения отрицательной разницы управляющим инвестиционным портфелем за счет собственного капитала,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о пенсионном обеспечении;</w:t>
      </w:r>
    </w:p>
    <w:bookmarkEnd w:id="60"/>
    <w:bookmarkStart w:name="z1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оплачивать счета, выставленные банком-кастодианом, оказывающим услуги по номинальному держанию, обслуживанию сделок с пенсионными активами и ведению счетов по учету финансовых инструментов, приобретенных за счет пенсионных активов, а также расходы, связанные с привлечением третьих лиц, услуги которых необходимы для управления пенсионными активами;</w:t>
      </w:r>
    </w:p>
    <w:bookmarkEnd w:id="61"/>
    <w:bookmarkStart w:name="z14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досудебную и исковую работу в отношении эмитентов, допустивших неисполнение обязательств по ценным бумагам, а также в отношении банков второго уровня, допустивших неисполнение обязательств по вкладам, находящимся в инвестиционном портфеле пенсионных активов Фонда, переданных в доверительное управление Управляющему по Договору;</w:t>
      </w:r>
    </w:p>
    <w:bookmarkEnd w:id="62"/>
    <w:bookmarkStart w:name="z14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уведомлять Фонд в течение 3 (трех) рабочих дней со дня обнаружения неисполнения эмитентом обязательств по ценным бумагам, а также неисполнения банком второго уровня обязательств по вкладам, находящимся в инвестиционном портфеле пенсионных активов Фонда, с приложением документов о планируемых мерах Управляющего по разрешению данных ситуаций;</w:t>
      </w:r>
    </w:p>
    <w:bookmarkEnd w:id="63"/>
    <w:bookmarkStart w:name="z1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предоставить всю необходимую информацию и документы, касающиеся инвестиционного управления пенсионными активами (состав инвестиционного портфеля, сделки, операции, заключенные с пенсионными активами и т.д.), в течение 3 (трех) рабочих дней с момента получения требования Фонда;</w:t>
      </w:r>
    </w:p>
    <w:bookmarkEnd w:id="64"/>
    <w:bookmarkStart w:name="z1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переводить пенсионные активы Фонда в доверительное управление другому управляющему инвестиционным портфелем или Национальному Банку Республики Казахстан по требованию Фонда в порядке, установленном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о пенсионном обеспечении;</w:t>
      </w:r>
    </w:p>
    <w:bookmarkEnd w:id="65"/>
    <w:bookmarkStart w:name="z1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письменно уведомлять Фонд о примененных в отношении Управляющего мерах надзорного реагирования, санкциях и наложенных административных взысканиях в течение 3 (трех) рабочих дней со дня возникновения таких обстоятельств;</w:t>
      </w:r>
    </w:p>
    <w:bookmarkEnd w:id="66"/>
    <w:bookmarkStart w:name="z1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производить сверку текущей стоимости переданных пенсионных активов, находящихся в доверительном управлении, с Фондом и банком-кастодианом в порядке и сроки, предусмотренные кастодиальным договором, заключенным между Фондом, Управляющим и банком-кастодианом;</w:t>
      </w:r>
    </w:p>
    <w:bookmarkEnd w:id="67"/>
    <w:bookmarkStart w:name="z1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предоставлять еженедельно Фонду и банку-кастодиану информацию по рыночным ценам финансовых инструментов, находящихся в инвестиционном портфеле пенсионных активов, не позднее 11:00 часов рабочего дня, следующего за первым рабочим днем недели;</w:t>
      </w:r>
    </w:p>
    <w:bookmarkEnd w:id="68"/>
    <w:bookmarkStart w:name="z1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рассчитывать стоимость одной условной единицы пенсионных активов в порядке и сроки, установленные правилами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а также правилами возмещения отрицательной разницы управляющим инвестиционным портфелем за счет собственного капитала,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о пенсионном обеспечении;</w:t>
      </w:r>
    </w:p>
    <w:bookmarkEnd w:id="69"/>
    <w:bookmarkStart w:name="z1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производить сверку с Фондом расчетной стоимости одной условной единицы пенсионных активов, не позднее следующего рабочего дня за днем проведения соответствующих расчетов;</w:t>
      </w:r>
    </w:p>
    <w:bookmarkEnd w:id="70"/>
    <w:bookmarkStart w:name="z1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целях применения международных договоров об избежании двойного налогообложения, заполнять налоговые формы, заявления, декларации и другие формы, требуемые глобальными зарубежными кастодианами для предоставления в иностранные налоговые органы, на рынках которых осуществляются инвестиции;</w:t>
      </w:r>
    </w:p>
    <w:bookmarkEnd w:id="71"/>
    <w:bookmarkStart w:name="z1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работу с глобальными зарубежными кастодианами по вопросам регулярного обновления налоговых форм, сертификатов и других документов, необходимых для получения освобождения от налогообложения, применения льготного налогообложения или возврата излишне удержанных сумм налогов с доходов, выплачиваемых иностранными эмитентами;</w:t>
      </w:r>
    </w:p>
    <w:bookmarkEnd w:id="72"/>
    <w:bookmarkStart w:name="z1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предоставлять Фонду и банку-кастодиану распоряжение по операциям списания/зачисления финансовых инструментов, проводимым в рамках реструктуризации обязательств эмитентов, не позднее 11:00 часов рабочего дня, в котором предполагается проведение указанных в распоряжении операций;</w:t>
      </w:r>
    </w:p>
    <w:bookmarkEnd w:id="73"/>
    <w:bookmarkStart w:name="z15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 решения по вопросам, связанным с проведением реструктуризации обязательств зарубежных эмитентов;</w:t>
      </w:r>
    </w:p>
    <w:bookmarkEnd w:id="74"/>
    <w:bookmarkStart w:name="z1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письменно уведомлять Фонд об изменении величины комиссионного вознаграждения, указанного в пункте 15 настоящего Договора, в течение 10 (десяти) календарных дней с даты принятия органом управления Управляющего такого решения;</w:t>
      </w:r>
    </w:p>
    <w:bookmarkEnd w:id="75"/>
    <w:bookmarkStart w:name="z1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предоставлять Фонду и банку-кастодиану распоряжение о реклассификации финансовых инструментов, предусмотренных пунктом 29 Правил осуществления учета и оценки пенсионных активов,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февраля 2014 года № 24, по которым УИП принято решение о реклассификации финансовых инструментов, не позднее 11:00 часов рабочего дня, в котором предполагается перевод финансовых инструментов из одной категории учета в другую.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Управляющий имеет право: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комиссионное вознаграждение от доверительного управления пенсионными активами в случаях и размере, установленных главой 4 Договора;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расторгнуть Договор на условиях, предусмотренных пунктом 27 Договора.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Комиссионное вознаграждение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Управляющий взимает комиссионное вознаграждение за управление пенсионными активами ежемесячно в размере __________ процента от инвестиционного дохода, полученного от доверительного управления пенсионными активами.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Величина комиссионного вознаграждения Управляющего может меняться не чаще 1 (одного) раза в год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Величина комиссионного вознаграждения размещается на интернет-ресурсах Фонда и Управляющего в течение 1 (одного) рабочего дня с даты заключения Договора, а также не позднее одного месяца до начала календарного года.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изменения величины комиссионного вознаграждения Управляющего Стороны подписывают соответствующее дополнительное соглашение к Договору.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Хранение и учет пенсионных активов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Пенсионные активы, находящиеся в доверительном управлении Управляющего, хранятся и учитываются на счетах Фонда в банке-кастодиане, выбор которого осуществляется Управляющим.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Хранение и учет пенсионных активов, переданных в инвестиционное управление одному Управляющему, осуществляется одним банком-кастодианом.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Сторон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Управляющий несет ответственность за целевое размещение пенсионных активов, полученных в доверительное управление от Фонда, в соответствии с инвестиционной декларацией.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Управляющий несет ответственность за проведенные расчеты по сделкам и (или) операциям, проведенным за счет пенсионных активов в рамках доверительного управления.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Фонд несет ответственность за ненадлежащее исполнение или неисполнение своих обязательств, определенных Договором, в соответствии с гражданским законодательством Республики Казахстан и законодательством Республики Казахстан о пенсионном обеспечении.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Обстоятельства непреодолимой силы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Стороны освобождаются от ответственности за невыполнение либо ненадлежащие выполнение своих обязательств по Договору, если оно является следствием наступления обстоятельств непреодолимой силы: стихийные явления, военные действия, чрезвычайное положение и иных обстоятельств, которые Стороны не имели возможности предвидеть по Договору, действие Договора приостанавливается на период действия таких обстоятельств.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Сторона, подвергшаяся действию обстоятельств непреодолимой силы и оказавшаяся вследствие этого не в состоянии выполнить свои обязательства по Договору, в кратчайший срок уведомляет другую Сторону о начале, продолжительности и предполагаемом времени действия таких обстоятельств. 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Срок действия Договора и порядок его расторжения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Договор вступает в силу с даты поступления пенсионных активов на счета Фонда в банк-кастодиан и заключается на неопределенный срок.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Договор расторгается: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неустранения Управляющим оснований применения мер надзорного реагирования в сроки, установленные уполномоченным органом;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несоответствия Управляющего требованиям, установленным уполномоченным органом для осуществления управления пенсионными активами в соответствии с подпунктом 1-3)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 (в случае исключения Управляющего из реестра управляющих инвестиционным портфелем, соответствующих требованиям уполномоченного органа для осуществления управления пенсионными активами);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Управляющего при условии отсутствия у него в доверительном управлении пенсионных активов и обязательств по ним;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приостановления действия либо лишения лицензии банка-кастодиана, осуществляющего хранение и учет пенсионных активов, находящихся в доверительном управлении Управляющего, и не заключения нового кастодиального договора с другим банком-кастодианом в течение 10 (десяти) календарных дней после даты приостановления действия либо лишения лицензии банка-кастодиана.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расторжении Договора Управляющий в порядке и сроки, установленные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Казахстан, утвержденными уполномоченным органом в соответствии с подпунктом 6) статьи 8 Закона о пенсионном обеспечении, по согласованию с Национальным Банком Республики Казахстан, осуществляет процедуры по передаче пенсионных активов в доверительное управление Национального Банка Республики Казахстан.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Сторона, инициирующая расторжение Договора предупреждает другую Сторону не менее чем за 15 (пятнадцать) календарных дней до предполагаемой даты расторжения.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Прочие условия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Стороны обязуются соблюдать действующее законодательство Республики Казахстан касающееся предмета Договора и регулирующее отношения Сторон по Договору.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Договор составлен в двух экземплярах на государственном и русском языках, имеющих одинаковую юридическую силу, по одному экземпляру для каждой из Сторон.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противоречия условий Договора условиям любого иного договора или соглашения, заключенных между Сторонами в отдельности или вместе, положения Договора являются приоритетными и Стороны будут руководствоваться в первую очередь положениями Договора.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Изменения и дополнения в Договор вносятся по письменному согласию Сторон путем подписания дополнительных соглашений, являющихся неотъемлемой частью Договора.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Неурегулированные споры между Сторонами по Договору рассматриваются судами Республики Казахстан в соответствии с их компетенцией на основании действующего законодательства Республики Казахстан.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Реквизиты и подписи Сторон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Фонда, БИН, почтовый адрес, телефоны, банковский идентификационный код (БИК), индивидуальный идентификационный код (ИИК), код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 представителя Фонда)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Управляющего, БИН, телефоны, почтовый адрес, банковский идентификационный код (БИК), индивидуальный идентификационный код (ИИК), код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 представителя Управляющего)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