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41d5" w14:textId="2ff4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8 октября 2015 года № 83 "Об утверждении натуральных норм снабжения мебелью и казарменным инвентарем соединений, частей, учреждений и военных учебных заведений Пограничной службы, органов военной контрразведки и военной полиции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10 февраля 2021 года № 13/қе. Зарегистрирован в Министерстве юстиции Республики Казахстан 15 февраля 2021 года № 22204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7 января 2005 года "Об обороне и Вооруженных Силах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8 октября 2015 года № 83 "Об утверждении натуральных норм снабжения мебелью и казарменным инвентарем соединений, частей, учреждений и военных учебных заведений Пограничной службы, органов военной контрразведки и военной полиции Комитета национальной безопасности Республики Казахстан" (зарегистрированный в Реестре государственной регистрации нормативных правовых актов за № 12274)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снабжения мебелью и казарменным инвентарем Пограничной службы, Пограничной академии, Авиационной службы, органов военной контрразведки и военной полиции Комитета национальной безопасности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мебелью и казарменным инвентарем Пограничной службы, Пограничной академии, Авиационной службы, органов военной контрразведки и военной полиции Комитета национальной безопасности Республики Казахстан (далее - КНБ).";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мебелью и казарменным инвентарем соединений, частей, учреждений и военных учебных заведений Пограничной службы, органов военной контрразведки и военной полиции Комитета национальной безопасности Республики Казахстан,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нормы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"Нормы снабжения мебелью и казарменным инвентарем Пограничной службы, Пограничной академии, Авиационной службы, органов военной контрразведки и военной полиции Комитета национальной безопасности Республики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"Казармы и общежития":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1) раздела 1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солдат, матросов, курсантов Пограничной академии 1-2 курса, отделов (отделений) профессиональной подготовки";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2) раздела 1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военнослужащих, проходящих военную службу по контракту, курсантов Пограничной академии и последующих курсов, военнослужащих- женщин";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Комната (канцелярия) группы, отделения и других подразделений Пограничной службы (пограничные отделы, пограничные отделения, отделы пограничного контроля, отделения пограничного контроля, пограничные группы, группы технического контроля, контрольно-пропускные пункты, отделения мобильных действий специального назначения)";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Комната начальников групп и начальников подразделений";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11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Кладовая для хранения имущества группы, отделения (подразделений) и личных вещей военнослужащих";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норме 1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приема пополнения ведомствам, территориальным подразделениям (в том числе структурные подразделения: дивизионы, пограничные управления, отделы (отделения) профессиональной подготовки), подведомственным организациям Пограничной службы КНБ, подразделениям Авиационной службы КНБ, Пограничной академии КНБ по согласованию с довольствующими органами разрешается иметь запас казарменной мебели (кровати, тумбочки, табуреты) сверх положенной по нормам (в размере до 50% от существующей штатной численности военнослужащих срочной службы).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в нормах снабжения используются следующие основные понятия: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мебель - кровати, столы, стулья, тумбы, шкафы разные, вешалки разные, кресла, полки, тумбочки;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казарменный инвентарь - пирамиды для хранения оружия, шкафы для хранения пистолетов, столы для чистки оружия, полки для бритья, умывальники переносные, зеркала, сейфы, шкафы и шкатулки металлические, подставки разные.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допускается устанавливать шкаф армейский индивидуальный;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допускается устанавливать кровать бытовую;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- допускается устанавливать стул полумягкий;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- стулья комплектуются подлокотниками;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- для управления группы, отделения;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- дополнительно 1 ящик для управления группы, отделения и равных им подразделений;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- количество определяется по потребности;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********* - шкаф изготавливается в двух вариантах: Тип 1, Тип 2. Тип 1 (предназначен для хранения постельных принадлежностей и нательного белья). Шкаф для хранения имущества. Тип 2 (предназначен для хранения верхней одежды и головных уборов).";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"Штабные воинские административно-служебные помещения":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изложить в следующей редакции: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Комната начальников подведомственных организаций (управление служебной кинологии, управление ремонта техники и вооружения) и структурных подразделений (управление инженерно-технического обеспечения, отделы материально-технического снабжения, управления, отделы охраны и обеспечения, отделы мобильных действий специального назначения и иные подразделения), начальников обособленных структурных подразделений органов военной полиции и военной контрразведки";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Комната заместителей начальников подведомственных организаций и структурных подразделений (управление инженерно-технического обеспечения, отделы материально-технического снабжения, управления, отделы охраны и обеспечения, отделы мобильных действий специального назначения и иные подразделения), заместителей начальников обособленных структурных подразделений органов военной полиции и военной контрразведки";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9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Служебный кабинет Директора Пограничной службы и его заместителей, начальников департаментов службы и территориальных подразделений, начальника Пограничной академии, директора Авиационной службы и его заместителей";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10 изложить в следующей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Служебный кабинет заместителей начальников департаментов службы и территориальных подразделений, заместителей начальника Пограничной академии";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11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Служебный кабинет начальников территориальных подразделений (самостоятельные управления, являющиеся оперативно-тактическими органами военного управления), подведомственных организаций (управление специального назначения) и структурных подразделений (отделы пограничного контроля, дивизионы береговой охраны), начальников авиационных управлений и самостоятельных авиационных отделов";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12 изложить в следующей редакции: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Комната отдыха Директора Пограничной службы и его заместителей, начальников департаментов службы, начальников и заместителей территориальных подразделений, начальника и заместителей Пограничной академии, директора Авиационной службы и его заместителей, начальников обособленных структурных подразделений (управлений) органов военной полиции и военной контрразведки";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24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Комната дежурного (оперативного дежурного) по территориальному подразделению (в том числе структурные подразделения: дивизионы, пограничные управления, отделы (отделения) профессиональной подготовки) и подведомственной организации";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25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Комната отдыха дежурного (оперативного дежурного) по территориальному подразделению (в том числе структурные подразделения: дивизионы, пограничные управления, отделы (отделения) профессиональной подготовки) и подведомственной организации";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"Военные учебные заведения":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нормы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№ 4. Пограничная академия";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"Учебные центры, учебные корпуса и классы воинских частей":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нормы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№ 6. Учебные центры, учебные корпуса и классы территориальных подразделений (в том числе структурные подразделения: дивизионы, пограничные управления, отделы (отделения) профессиональной подготовки) и подведомственных организаций";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"Культурно-досуговые центры":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Музей территориальных подразделений (в том числе структурные подразделения: дивизионы, пограничные управления, отделы (отделения) профессиональной подготовки) и подведомственных организаций*******";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"Гауптвахты":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изложить в следующей редакции: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5"/>
        <w:gridCol w:w="6366"/>
        <w:gridCol w:w="941"/>
        <w:gridCol w:w="1304"/>
        <w:gridCol w:w="1304"/>
      </w:tblGrid>
      <w:tr>
        <w:trPr>
          <w:trHeight w:val="30" w:hRule="atLeast"/>
        </w:trPr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имущества группы, отделения*****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"Контрольно-пропускные пункты":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изложить в следующей редакции: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Комната дежурной смены";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изложить в следующей редакции: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Комната отдыха дежурной смены";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изложить в следующей редакции: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Комната бюро пропусков";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"Спортивные залы воинских частей":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нормы изложить в следующей редакции: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№ 11 Спортивные залы территориальных подразделений (в том числе структурные подразделения: дивизионы, пограничные управления, отделы (отделения) профессиональной подготовки) и подведомственных организаций";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Норме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"Объекты продовольственной службы":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нормы изложить в следующей редакции: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№ 12 Объекты продовольственного обеспечения".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Пограничной службы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20__ года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