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f667" w14:textId="9caf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24 декабря 2015 года № 107 "Об утверждении Реестра должностей гражданских служащих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10 февраля 2021 года № 15/қе. Зарегистрирован в Министерстве юстиции Республики Казахстан 16 февраля 2021 года № 22209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24 декабря 2015 года № 107 "Об утверждении Реестра должностей гражданских служащих органов национальной безопасности Республики Казахстан" (зарегистрированный в Реестре государственной регистрации нормативных правовых актов за № 12757, опубликован 15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органов национальной безопасности Республики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 № 15/қе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107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органов национальной безопасности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44"/>
        <w:gridCol w:w="11239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республиканского государственного учреждения (далее – РГУ) и республиканского государственного казенного предприятия (далее – РГКП)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РГУ и РГКП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Ансамбля песни и пляски Пограничной службы Комитета национальной безопасности Республики Казахстан (далее – ПС КНБ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Начальник: службы,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(заведующий)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РГУ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РГУ и РГКП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 РГУ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РГУ и РГКП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РГУ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РГУ 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 территориальных подразделений и подведомственных организаций ПС КНБ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(заведующий) отделения</w:t>
            </w:r>
          </w:p>
          <w:bookmarkEnd w:id="10"/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хормейстер, балетмейстер, звукорежиссер, инспектор по кадрам,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отдела,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РГУ и РГКП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аптекой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 В (основной персонал)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сотрудник, профессор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доцент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методического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сфере здравоохранения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медицинская сестра (медицинский брат), лаборант, провизор (фармацевт), психолог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медицинская сестра (медицинский брат), медицинский статистик, зубной техник, фармацевт, фельдшер, лаборант, рентгенолаборант,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медицинская сестра (медицинский брат), медицинский статистик, зубной техник, фармацевт, фельдшер, лаборант, рентгенолаборант,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медицинская сестра (медицинский брат), медицинский статистик, зубной техник, фармацевт, фельдшер, лаборант, рентгенолаборант,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медицинская сестра (медицинский брат), медицинский статистик, медицинский регистратор, зубной техник, фармацевт, фельдшер, лаборант, рентгенолаборант, диетическая сестра, инструктор по лечебной физкультуре, оптик и оптикометрист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сфере образования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воспитатель,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прочих сферах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инженер всех специальностей (основной вид деятельности), инструктор (основной вид деятельности),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диспетчер по авиационным перевозкам, хормейстер (дирижер хора), концертмейстер (артистов-солистов (вокалистов), хора, балета), режиссер-постановщик, режиссер, звукорежиссер, инженер всех специальностей (основной вид деятельности), инструктор (основной вид деятельности), эколог, ветеринарный врач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инспектор (основной вид деятельности), инструктор (основной вид деятельности),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хормейстер (дирижер хора), концертмейстер (артистов-солистов (вокалистов), хора, балета), режиссер-постановщик, режиссер, звукорежиссер,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артист-солист (вокалист, инструменталист) концертной организации (музыкального коллектива), артист балета ансамбля (танцевального коллектива), артист оркестра (ансамбля) народных инструментов, артист оркестра (ансамбля) эстрадного, артист оркестра духового, балетмейстер-постановщик, балетмейстер-постановщик (ансамбля песни и танца), диспетчер по авиационным перевозкам, хормейстер (дирижер хора), концертмейстер (артистов-солистов (вокалистов), хора, балета), режиссер-постановщик, режиссер, звукорежиссер, инспектор (основной вид деятельности), инструктор (основной вид деятельности), ветеринарный фельдшер, эколог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(руководитель): электрохозяйством, теплохозяйством, типографией, детским садом, аптекой, музеем, столовой, библиотекой, лабораторией, производством, архивом, котельной (при суммарной теплопроизводительности свыше 50 Гкал/ч), комбинатом; мастерской, банно-прачечным комбинатом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архивист, референт, бухгалтер, статистик, библиотекарь, экономист, дизайнер, художник, инженер всех специальностей, инспектор, инструктор, менеджер, методист, программист, переводчик, технолог, редактор, юрисконсульт, психолог, музыкальный руководитель, менеджер по государственным закупкам, механик, системный администратор, аудитор (ревизор)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архивист, бухгалтер, статистик, библиотекарь, экономист, дизайнер, мастер, художник, инженер всех специальностей, инспектор, инструктор, менеджер, методист, механик, юрисконсульт, техник, тренер, технолог, специалист по воинскому учету, музыкальный руководитель, программист, помощник режиссера.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подразделения, занятого административно-хозяйственным обслуживанием государственного учреждения и казенного предприятия: бани, гаража, гостиницы, группы, делопроизводства, камеры хранения, канцелярии, котельной (при суммарной теплопроизводительности менее 50 Гкал/ч), пекарни, прачечной, склада, станции, хозяйства, участка, части, общежития, смены, спортзала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Оператор, охранник, делопроизводитель, диспетчер по автомобильным перевозкам, комендант, контролер, дежурный бюро пропусков, кассир, курьер, помощник воспитателя, секретарь, учетчик, чертежник, экспедитор, киномеханик, архивариус, помощник медицинской сестры (медицинского брата)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