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76e5" w14:textId="6767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региональной квоты приема кандасов и переселенцев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13 февраля 2021 года № 39. Зарегистрирован в Министерстве юстиции Республики Казахстан 16 февраля 2021 года № 22211.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кандасов на 2021 год в количестве 941 человек;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2021 год в количестве 7 211 человек.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21.12.2021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акиматов областей и городов Нур-Султан, Алматы и Шымкент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 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